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5E4FF9" w14:textId="77777777" w:rsidR="0021169D" w:rsidRPr="00741853" w:rsidRDefault="0021169D" w:rsidP="0021169D">
      <w:pPr>
        <w:jc w:val="center"/>
      </w:pPr>
      <w:r w:rsidRPr="00741853">
        <w:t xml:space="preserve">Муниципальное автономное дошкольное образовательное учреждение </w:t>
      </w:r>
    </w:p>
    <w:p w14:paraId="532EB86E" w14:textId="77777777" w:rsidR="0021169D" w:rsidRPr="00741853" w:rsidRDefault="0021169D" w:rsidP="0021169D">
      <w:pPr>
        <w:pBdr>
          <w:bottom w:val="single" w:sz="12" w:space="1" w:color="auto"/>
        </w:pBdr>
        <w:jc w:val="center"/>
      </w:pPr>
      <w:r w:rsidRPr="00741853">
        <w:t xml:space="preserve">«Детский сад общеразвивающего вида № 1 с приоритетным осуществлением деятельности </w:t>
      </w:r>
    </w:p>
    <w:p w14:paraId="42663DE9" w14:textId="77777777" w:rsidR="0021169D" w:rsidRPr="00741853" w:rsidRDefault="0021169D" w:rsidP="0021169D">
      <w:pPr>
        <w:pBdr>
          <w:bottom w:val="single" w:sz="12" w:space="1" w:color="auto"/>
        </w:pBdr>
        <w:jc w:val="center"/>
      </w:pPr>
      <w:r w:rsidRPr="00741853">
        <w:t xml:space="preserve">по художественно-эстетическому направлению развития воспитанников» </w:t>
      </w:r>
    </w:p>
    <w:p w14:paraId="6761E756" w14:textId="77777777" w:rsidR="0021169D" w:rsidRPr="00741853" w:rsidRDefault="0021169D" w:rsidP="0021169D">
      <w:pPr>
        <w:pBdr>
          <w:bottom w:val="single" w:sz="12" w:space="1" w:color="auto"/>
        </w:pBdr>
        <w:jc w:val="center"/>
      </w:pPr>
      <w:r w:rsidRPr="00741853">
        <w:t>городского округа Красноуфимск Свердловской области</w:t>
      </w:r>
    </w:p>
    <w:p w14:paraId="31F4CA53" w14:textId="77777777" w:rsidR="0021169D" w:rsidRDefault="0021169D" w:rsidP="0021169D">
      <w:pPr>
        <w:jc w:val="center"/>
      </w:pPr>
      <w:r w:rsidRPr="00741853">
        <w:t xml:space="preserve">623300, Свердловская область, г. Красноуфимск, ул. Свободы, 44, тел.: (834394) 5-01-31, </w:t>
      </w:r>
      <w:r w:rsidRPr="00741853">
        <w:rPr>
          <w:lang w:val="en-US"/>
        </w:rPr>
        <w:t>e</w:t>
      </w:r>
      <w:r w:rsidRPr="00741853">
        <w:t>-</w:t>
      </w:r>
      <w:r w:rsidRPr="00741853">
        <w:rPr>
          <w:lang w:val="en-US"/>
        </w:rPr>
        <w:t>mail</w:t>
      </w:r>
      <w:r w:rsidRPr="00741853">
        <w:t xml:space="preserve">: </w:t>
      </w:r>
      <w:r w:rsidRPr="00741853">
        <w:rPr>
          <w:lang w:val="en-US"/>
        </w:rPr>
        <w:t>d</w:t>
      </w:r>
      <w:r w:rsidRPr="00741853">
        <w:t>.</w:t>
      </w:r>
      <w:r w:rsidRPr="00741853">
        <w:rPr>
          <w:lang w:val="en-US"/>
        </w:rPr>
        <w:t>sad</w:t>
      </w:r>
      <w:r w:rsidRPr="00741853">
        <w:t xml:space="preserve">-1@ </w:t>
      </w:r>
      <w:proofErr w:type="spellStart"/>
      <w:r w:rsidRPr="00741853">
        <w:rPr>
          <w:lang w:val="en-US"/>
        </w:rPr>
        <w:t>yandex</w:t>
      </w:r>
      <w:proofErr w:type="spellEnd"/>
      <w:r w:rsidRPr="00741853">
        <w:t>.</w:t>
      </w:r>
      <w:proofErr w:type="spellStart"/>
      <w:r w:rsidRPr="00741853">
        <w:rPr>
          <w:lang w:val="en-US"/>
        </w:rPr>
        <w:t>ru</w:t>
      </w:r>
      <w:proofErr w:type="spellEnd"/>
    </w:p>
    <w:p w14:paraId="1702A434" w14:textId="77777777" w:rsidR="0021169D" w:rsidRPr="00741853" w:rsidRDefault="0021169D" w:rsidP="0021169D">
      <w:pPr>
        <w:jc w:val="center"/>
        <w:rPr>
          <w:b/>
        </w:rPr>
      </w:pPr>
    </w:p>
    <w:p w14:paraId="5B620E65" w14:textId="77777777" w:rsidR="0021169D" w:rsidRPr="00741853" w:rsidRDefault="0021169D" w:rsidP="0021169D">
      <w:pPr>
        <w:widowControl w:val="0"/>
        <w:shd w:val="clear" w:color="auto" w:fill="FFFFFF"/>
        <w:autoSpaceDE w:val="0"/>
        <w:autoSpaceDN w:val="0"/>
        <w:adjustRightInd w:val="0"/>
        <w:ind w:right="111"/>
        <w:jc w:val="right"/>
        <w:rPr>
          <w:b/>
        </w:rPr>
      </w:pPr>
    </w:p>
    <w:tbl>
      <w:tblPr>
        <w:tblW w:w="14601" w:type="dxa"/>
        <w:tblInd w:w="108" w:type="dxa"/>
        <w:tblLook w:val="00A0" w:firstRow="1" w:lastRow="0" w:firstColumn="1" w:lastColumn="0" w:noHBand="0" w:noVBand="0"/>
      </w:tblPr>
      <w:tblGrid>
        <w:gridCol w:w="7405"/>
        <w:gridCol w:w="7196"/>
      </w:tblGrid>
      <w:tr w:rsidR="0021169D" w:rsidRPr="00741853" w14:paraId="5FAA0E41" w14:textId="77777777" w:rsidTr="0021169D">
        <w:tc>
          <w:tcPr>
            <w:tcW w:w="7405" w:type="dxa"/>
          </w:tcPr>
          <w:p w14:paraId="5BCF18AC" w14:textId="77777777" w:rsidR="0021169D" w:rsidRPr="00741853" w:rsidRDefault="0021169D" w:rsidP="0021169D">
            <w:proofErr w:type="gramStart"/>
            <w:r w:rsidRPr="00741853">
              <w:t>Принята</w:t>
            </w:r>
            <w:proofErr w:type="gramEnd"/>
            <w:r w:rsidRPr="00741853">
              <w:t xml:space="preserve">  решением</w:t>
            </w:r>
          </w:p>
          <w:p w14:paraId="32F27279" w14:textId="77777777" w:rsidR="0021169D" w:rsidRPr="00741853" w:rsidRDefault="0021169D" w:rsidP="0021169D">
            <w:r w:rsidRPr="00741853">
              <w:t xml:space="preserve">Педагогического совета                                                                                                                Протокол № _______ </w:t>
            </w:r>
            <w:proofErr w:type="gramStart"/>
            <w:r w:rsidRPr="00741853">
              <w:t>от</w:t>
            </w:r>
            <w:proofErr w:type="gramEnd"/>
            <w:r w:rsidRPr="00741853">
              <w:t xml:space="preserve"> ___</w:t>
            </w:r>
            <w:r w:rsidRPr="00741853">
              <w:rPr>
                <w:u w:val="single"/>
              </w:rPr>
              <w:t>_______________</w:t>
            </w:r>
            <w:r w:rsidRPr="00741853">
              <w:t>______</w:t>
            </w:r>
          </w:p>
          <w:p w14:paraId="1A1E6CB1" w14:textId="77777777" w:rsidR="0021169D" w:rsidRPr="00741853" w:rsidRDefault="0021169D" w:rsidP="0021169D">
            <w:pPr>
              <w:jc w:val="center"/>
            </w:pPr>
          </w:p>
        </w:tc>
        <w:tc>
          <w:tcPr>
            <w:tcW w:w="7196" w:type="dxa"/>
            <w:hideMark/>
          </w:tcPr>
          <w:p w14:paraId="1C3C88E3" w14:textId="77777777" w:rsidR="0021169D" w:rsidRPr="00741853" w:rsidRDefault="0021169D" w:rsidP="0021169D">
            <w:pPr>
              <w:jc w:val="center"/>
            </w:pPr>
            <w:r w:rsidRPr="00741853">
              <w:t xml:space="preserve">         </w:t>
            </w:r>
            <w:r>
              <w:t xml:space="preserve"> </w:t>
            </w:r>
            <w:r w:rsidRPr="00741853">
              <w:t xml:space="preserve"> Утверждена </w:t>
            </w:r>
          </w:p>
          <w:p w14:paraId="595C23FC" w14:textId="77777777" w:rsidR="0021169D" w:rsidRPr="00741853" w:rsidRDefault="0021169D" w:rsidP="0021169D">
            <w:pPr>
              <w:jc w:val="right"/>
            </w:pPr>
            <w:r w:rsidRPr="00741853">
              <w:t xml:space="preserve">                Заведующий МАДОУ детский сад 1</w:t>
            </w:r>
          </w:p>
          <w:p w14:paraId="3EDD6B3D" w14:textId="77777777" w:rsidR="0021169D" w:rsidRPr="00741853" w:rsidRDefault="0021169D" w:rsidP="0021169D">
            <w:pPr>
              <w:jc w:val="right"/>
            </w:pPr>
            <w:r>
              <w:t xml:space="preserve">           </w:t>
            </w:r>
            <w:r w:rsidRPr="00741853">
              <w:t xml:space="preserve"> __________________ Г.А. </w:t>
            </w:r>
            <w:proofErr w:type="spellStart"/>
            <w:r w:rsidRPr="00741853">
              <w:t>Корекова</w:t>
            </w:r>
            <w:proofErr w:type="spellEnd"/>
          </w:p>
          <w:p w14:paraId="4F67E431" w14:textId="77777777" w:rsidR="0021169D" w:rsidRPr="00741853" w:rsidRDefault="0021169D" w:rsidP="0021169D">
            <w:pPr>
              <w:tabs>
                <w:tab w:val="left" w:pos="1440"/>
              </w:tabs>
              <w:jc w:val="right"/>
            </w:pPr>
            <w:r w:rsidRPr="00741853">
              <w:t xml:space="preserve">                               </w:t>
            </w:r>
            <w:r>
              <w:t xml:space="preserve"> </w:t>
            </w:r>
            <w:r w:rsidRPr="00741853">
              <w:t xml:space="preserve"> Приказ № _______ </w:t>
            </w:r>
            <w:proofErr w:type="gramStart"/>
            <w:r w:rsidRPr="00741853">
              <w:t>от</w:t>
            </w:r>
            <w:proofErr w:type="gramEnd"/>
            <w:r w:rsidRPr="00741853">
              <w:t xml:space="preserve"> ____________</w:t>
            </w:r>
          </w:p>
        </w:tc>
      </w:tr>
    </w:tbl>
    <w:p w14:paraId="19F1C761" w14:textId="77777777" w:rsidR="0021169D" w:rsidRPr="00741853" w:rsidRDefault="0021169D" w:rsidP="0021169D">
      <w:pPr>
        <w:widowControl w:val="0"/>
        <w:shd w:val="clear" w:color="auto" w:fill="FFFFFF"/>
        <w:autoSpaceDE w:val="0"/>
        <w:autoSpaceDN w:val="0"/>
        <w:adjustRightInd w:val="0"/>
        <w:ind w:right="111"/>
        <w:jc w:val="right"/>
        <w:rPr>
          <w:b/>
        </w:rPr>
      </w:pPr>
    </w:p>
    <w:p w14:paraId="6B7AA010" w14:textId="77777777" w:rsidR="0021169D" w:rsidRPr="00741853" w:rsidRDefault="0021169D" w:rsidP="0021169D">
      <w:pPr>
        <w:ind w:right="-83"/>
      </w:pPr>
    </w:p>
    <w:p w14:paraId="5A5B7F1F" w14:textId="77777777" w:rsidR="0021169D" w:rsidRPr="00741853" w:rsidRDefault="0021169D" w:rsidP="0021169D">
      <w:pPr>
        <w:ind w:right="-83"/>
        <w:rPr>
          <w:b/>
          <w:bCs/>
          <w:sz w:val="28"/>
        </w:rPr>
      </w:pPr>
    </w:p>
    <w:p w14:paraId="0328A51A" w14:textId="77777777" w:rsidR="0021169D" w:rsidRDefault="0021169D" w:rsidP="0021169D">
      <w:pPr>
        <w:ind w:right="-83" w:firstLine="540"/>
        <w:jc w:val="center"/>
        <w:rPr>
          <w:b/>
          <w:bCs/>
          <w:sz w:val="28"/>
        </w:rPr>
      </w:pPr>
    </w:p>
    <w:p w14:paraId="49528BF2" w14:textId="77777777" w:rsidR="0021169D" w:rsidRPr="00741853" w:rsidRDefault="0021169D" w:rsidP="0021169D">
      <w:pPr>
        <w:ind w:right="-83" w:firstLine="540"/>
        <w:jc w:val="center"/>
        <w:rPr>
          <w:b/>
          <w:bCs/>
          <w:sz w:val="28"/>
        </w:rPr>
      </w:pPr>
      <w:r w:rsidRPr="00741853">
        <w:rPr>
          <w:b/>
          <w:bCs/>
          <w:sz w:val="28"/>
        </w:rPr>
        <w:t>Общеразвивающая программа дополнительного образования</w:t>
      </w:r>
    </w:p>
    <w:p w14:paraId="7ECF90EA" w14:textId="77777777" w:rsidR="0021169D" w:rsidRPr="00741853" w:rsidRDefault="0021169D" w:rsidP="0021169D">
      <w:pPr>
        <w:ind w:right="-83" w:firstLine="540"/>
        <w:jc w:val="center"/>
        <w:rPr>
          <w:b/>
          <w:bCs/>
          <w:sz w:val="28"/>
        </w:rPr>
      </w:pPr>
      <w:r w:rsidRPr="00741853">
        <w:rPr>
          <w:b/>
          <w:bCs/>
          <w:sz w:val="28"/>
        </w:rPr>
        <w:t xml:space="preserve">социально-педагогической направленности </w:t>
      </w:r>
    </w:p>
    <w:p w14:paraId="7BF75538" w14:textId="7413CB77" w:rsidR="0021169D" w:rsidRPr="00741853" w:rsidRDefault="0021169D" w:rsidP="0021169D">
      <w:pPr>
        <w:ind w:right="-83" w:firstLine="540"/>
        <w:jc w:val="center"/>
        <w:rPr>
          <w:b/>
          <w:bCs/>
          <w:sz w:val="28"/>
        </w:rPr>
      </w:pPr>
      <w:r w:rsidRPr="00741853">
        <w:rPr>
          <w:b/>
          <w:bCs/>
          <w:sz w:val="28"/>
        </w:rPr>
        <w:t xml:space="preserve">для  детей </w:t>
      </w:r>
      <w:r w:rsidR="008F1FAB">
        <w:rPr>
          <w:b/>
          <w:bCs/>
          <w:sz w:val="28"/>
        </w:rPr>
        <w:t>младшего</w:t>
      </w:r>
      <w:r>
        <w:rPr>
          <w:b/>
          <w:bCs/>
          <w:sz w:val="28"/>
        </w:rPr>
        <w:t xml:space="preserve"> дошкольного возраста (4</w:t>
      </w:r>
      <w:r w:rsidRPr="00741853">
        <w:rPr>
          <w:b/>
          <w:bCs/>
          <w:sz w:val="28"/>
        </w:rPr>
        <w:t xml:space="preserve"> – 7 лет)</w:t>
      </w:r>
    </w:p>
    <w:p w14:paraId="5A8D3B0E" w14:textId="705BE678" w:rsidR="0021169D" w:rsidRPr="00741853" w:rsidRDefault="0021169D" w:rsidP="0021169D">
      <w:pPr>
        <w:ind w:right="-83" w:firstLine="540"/>
        <w:jc w:val="center"/>
        <w:rPr>
          <w:sz w:val="28"/>
        </w:rPr>
      </w:pPr>
      <w:r w:rsidRPr="00741853">
        <w:rPr>
          <w:b/>
          <w:bCs/>
          <w:sz w:val="28"/>
        </w:rPr>
        <w:t>«</w:t>
      </w:r>
      <w:r>
        <w:rPr>
          <w:b/>
          <w:bCs/>
          <w:sz w:val="28"/>
        </w:rPr>
        <w:t>Жизнь без опасностей</w:t>
      </w:r>
      <w:r w:rsidRPr="00741853">
        <w:rPr>
          <w:b/>
          <w:bCs/>
          <w:sz w:val="28"/>
        </w:rPr>
        <w:t>»</w:t>
      </w:r>
    </w:p>
    <w:p w14:paraId="771F6FB5" w14:textId="1B1E5BBD" w:rsidR="0021169D" w:rsidRPr="0021169D" w:rsidRDefault="0021169D" w:rsidP="0021169D">
      <w:pPr>
        <w:ind w:right="-83" w:firstLine="540"/>
        <w:jc w:val="center"/>
      </w:pPr>
      <w:r w:rsidRPr="0021169D">
        <w:t>(срок реализации программы три года)</w:t>
      </w:r>
    </w:p>
    <w:p w14:paraId="0C0D7AFA" w14:textId="77777777" w:rsidR="0021169D" w:rsidRPr="00741853" w:rsidRDefault="0021169D" w:rsidP="0021169D">
      <w:pPr>
        <w:ind w:right="-83"/>
      </w:pPr>
    </w:p>
    <w:p w14:paraId="7C3384FC" w14:textId="77777777" w:rsidR="0021169D" w:rsidRPr="00741853" w:rsidRDefault="0021169D" w:rsidP="0021169D">
      <w:pPr>
        <w:ind w:right="-83" w:firstLine="540"/>
        <w:jc w:val="right"/>
        <w:rPr>
          <w:b/>
          <w:bCs/>
        </w:rPr>
      </w:pPr>
    </w:p>
    <w:p w14:paraId="5F81B247" w14:textId="77777777" w:rsidR="0021169D" w:rsidRPr="00741853" w:rsidRDefault="0021169D" w:rsidP="0021169D">
      <w:pPr>
        <w:ind w:right="-83" w:firstLine="540"/>
      </w:pPr>
      <w:r w:rsidRPr="00741853">
        <w:rPr>
          <w:b/>
          <w:bCs/>
        </w:rPr>
        <w:t xml:space="preserve">                 </w:t>
      </w:r>
      <w:r w:rsidRPr="00741853">
        <w:t xml:space="preserve">                                                                             </w:t>
      </w:r>
    </w:p>
    <w:p w14:paraId="0DA13C04" w14:textId="77777777" w:rsidR="0021169D" w:rsidRPr="00741853" w:rsidRDefault="0021169D" w:rsidP="0021169D">
      <w:pPr>
        <w:ind w:right="-83" w:firstLine="540"/>
        <w:rPr>
          <w:b/>
          <w:bCs/>
        </w:rPr>
      </w:pPr>
    </w:p>
    <w:p w14:paraId="7D882058" w14:textId="77777777" w:rsidR="0021169D" w:rsidRPr="00741853" w:rsidRDefault="0021169D" w:rsidP="0021169D">
      <w:pPr>
        <w:pStyle w:val="5"/>
        <w:ind w:right="-83"/>
        <w:rPr>
          <w:rFonts w:ascii="Times New Roman" w:hAnsi="Times New Roman"/>
        </w:rPr>
      </w:pPr>
      <w:r w:rsidRPr="00741853">
        <w:rPr>
          <w:rFonts w:ascii="Times New Roman" w:hAnsi="Times New Roman"/>
        </w:rPr>
        <w:t xml:space="preserve">                                                                              </w:t>
      </w:r>
    </w:p>
    <w:p w14:paraId="6A4DC754" w14:textId="753CE57C" w:rsidR="0021169D" w:rsidRPr="0021169D" w:rsidRDefault="0021169D" w:rsidP="0021169D">
      <w:pPr>
        <w:pStyle w:val="5"/>
        <w:spacing w:before="0" w:after="0"/>
        <w:ind w:right="-85"/>
        <w:jc w:val="right"/>
        <w:rPr>
          <w:rFonts w:ascii="Times New Roman" w:hAnsi="Times New Roman"/>
          <w:i w:val="0"/>
          <w:sz w:val="24"/>
        </w:rPr>
      </w:pPr>
      <w:r w:rsidRPr="00741853">
        <w:rPr>
          <w:rFonts w:ascii="Times New Roman" w:hAnsi="Times New Roman"/>
        </w:rPr>
        <w:t xml:space="preserve">                                                      </w:t>
      </w:r>
      <w:r w:rsidRPr="0021169D">
        <w:rPr>
          <w:rFonts w:ascii="Times New Roman" w:hAnsi="Times New Roman"/>
          <w:i w:val="0"/>
        </w:rPr>
        <w:t xml:space="preserve">                                                                          </w:t>
      </w:r>
      <w:r>
        <w:rPr>
          <w:rFonts w:ascii="Times New Roman" w:hAnsi="Times New Roman"/>
          <w:i w:val="0"/>
        </w:rPr>
        <w:t xml:space="preserve">           </w:t>
      </w:r>
      <w:r w:rsidRPr="0021169D">
        <w:rPr>
          <w:rFonts w:ascii="Times New Roman" w:hAnsi="Times New Roman"/>
          <w:i w:val="0"/>
        </w:rPr>
        <w:t xml:space="preserve"> </w:t>
      </w:r>
      <w:r>
        <w:rPr>
          <w:rFonts w:ascii="Times New Roman" w:hAnsi="Times New Roman"/>
          <w:i w:val="0"/>
          <w:sz w:val="24"/>
        </w:rPr>
        <w:t xml:space="preserve">Составитель: </w:t>
      </w:r>
      <w:r w:rsidRPr="0021169D">
        <w:rPr>
          <w:rFonts w:ascii="Times New Roman" w:hAnsi="Times New Roman"/>
          <w:b w:val="0"/>
          <w:i w:val="0"/>
          <w:sz w:val="24"/>
        </w:rPr>
        <w:t>педагог дополнительного образования</w:t>
      </w:r>
    </w:p>
    <w:p w14:paraId="44E4C8FE" w14:textId="2B0F584D" w:rsidR="0021169D" w:rsidRPr="0021169D" w:rsidRDefault="0021169D" w:rsidP="0021169D">
      <w:pPr>
        <w:pStyle w:val="5"/>
        <w:spacing w:before="0" w:after="0"/>
        <w:ind w:right="-85" w:firstLine="540"/>
        <w:jc w:val="right"/>
        <w:rPr>
          <w:rFonts w:ascii="Times New Roman" w:hAnsi="Times New Roman"/>
          <w:b w:val="0"/>
          <w:i w:val="0"/>
          <w:sz w:val="24"/>
        </w:rPr>
      </w:pPr>
      <w:r w:rsidRPr="0021169D">
        <w:rPr>
          <w:rFonts w:ascii="Times New Roman" w:hAnsi="Times New Roman"/>
          <w:i w:val="0"/>
          <w:sz w:val="24"/>
        </w:rPr>
        <w:t xml:space="preserve">                                                                                                                                                                         </w:t>
      </w:r>
      <w:r>
        <w:rPr>
          <w:rFonts w:ascii="Times New Roman" w:hAnsi="Times New Roman"/>
          <w:b w:val="0"/>
          <w:bCs w:val="0"/>
          <w:i w:val="0"/>
          <w:sz w:val="24"/>
        </w:rPr>
        <w:t>Шаяхметова Светлана Ивановна</w:t>
      </w:r>
    </w:p>
    <w:p w14:paraId="17FF8C32" w14:textId="77777777" w:rsidR="0021169D" w:rsidRPr="00741853" w:rsidRDefault="0021169D" w:rsidP="0021169D">
      <w:pPr>
        <w:ind w:right="-83" w:firstLine="540"/>
        <w:rPr>
          <w:b/>
          <w:bCs/>
        </w:rPr>
      </w:pPr>
      <w:r w:rsidRPr="00741853">
        <w:rPr>
          <w:b/>
          <w:bCs/>
        </w:rPr>
        <w:t xml:space="preserve">                                                                                         </w:t>
      </w:r>
    </w:p>
    <w:p w14:paraId="41B21E6D" w14:textId="77777777" w:rsidR="0021169D" w:rsidRPr="00741853" w:rsidRDefault="0021169D" w:rsidP="0021169D">
      <w:pPr>
        <w:ind w:right="-83" w:firstLine="540"/>
        <w:rPr>
          <w:b/>
          <w:bCs/>
        </w:rPr>
      </w:pPr>
    </w:p>
    <w:p w14:paraId="69460147" w14:textId="77777777" w:rsidR="0021169D" w:rsidRPr="00741853" w:rsidRDefault="0021169D" w:rsidP="0021169D">
      <w:pPr>
        <w:ind w:right="-83" w:firstLine="540"/>
        <w:rPr>
          <w:b/>
          <w:bCs/>
        </w:rPr>
      </w:pPr>
    </w:p>
    <w:p w14:paraId="3DABFE26" w14:textId="77777777" w:rsidR="0021169D" w:rsidRPr="00741853" w:rsidRDefault="0021169D" w:rsidP="0021169D">
      <w:pPr>
        <w:ind w:right="-83" w:firstLine="540"/>
        <w:rPr>
          <w:b/>
          <w:bCs/>
        </w:rPr>
      </w:pPr>
    </w:p>
    <w:p w14:paraId="41B569F6" w14:textId="77777777" w:rsidR="0021169D" w:rsidRDefault="0021169D" w:rsidP="0021169D">
      <w:pPr>
        <w:pStyle w:val="5"/>
        <w:tabs>
          <w:tab w:val="left" w:pos="3968"/>
        </w:tabs>
        <w:spacing w:line="0" w:lineRule="atLeast"/>
        <w:ind w:right="-85" w:firstLine="539"/>
        <w:jc w:val="center"/>
        <w:rPr>
          <w:rFonts w:ascii="Times New Roman" w:hAnsi="Times New Roman"/>
          <w:b w:val="0"/>
          <w:i w:val="0"/>
          <w:sz w:val="24"/>
        </w:rPr>
      </w:pPr>
    </w:p>
    <w:p w14:paraId="6E0D7142" w14:textId="77777777" w:rsidR="00111C32" w:rsidRDefault="00111C32" w:rsidP="0021169D">
      <w:pPr>
        <w:pStyle w:val="5"/>
        <w:tabs>
          <w:tab w:val="left" w:pos="3968"/>
        </w:tabs>
        <w:spacing w:line="0" w:lineRule="atLeast"/>
        <w:ind w:right="-85" w:firstLine="539"/>
        <w:jc w:val="center"/>
        <w:rPr>
          <w:rFonts w:ascii="Times New Roman" w:hAnsi="Times New Roman"/>
          <w:b w:val="0"/>
          <w:i w:val="0"/>
          <w:sz w:val="24"/>
        </w:rPr>
      </w:pPr>
    </w:p>
    <w:p w14:paraId="65D4CB47" w14:textId="659BF6F2" w:rsidR="0021169D" w:rsidRPr="0021169D" w:rsidRDefault="0021169D" w:rsidP="0021169D">
      <w:pPr>
        <w:pStyle w:val="5"/>
        <w:tabs>
          <w:tab w:val="left" w:pos="3968"/>
        </w:tabs>
        <w:spacing w:line="0" w:lineRule="atLeast"/>
        <w:ind w:right="-85" w:firstLine="539"/>
        <w:jc w:val="center"/>
        <w:rPr>
          <w:rFonts w:ascii="Times New Roman" w:hAnsi="Times New Roman"/>
          <w:b w:val="0"/>
          <w:i w:val="0"/>
          <w:sz w:val="24"/>
        </w:rPr>
      </w:pPr>
      <w:r w:rsidRPr="0021169D">
        <w:rPr>
          <w:rFonts w:ascii="Times New Roman" w:hAnsi="Times New Roman"/>
          <w:b w:val="0"/>
          <w:i w:val="0"/>
          <w:sz w:val="24"/>
        </w:rPr>
        <w:t>Красноуфимск, 2022</w:t>
      </w:r>
      <w:r>
        <w:rPr>
          <w:rFonts w:ascii="Times New Roman" w:hAnsi="Times New Roman"/>
          <w:b w:val="0"/>
          <w:i w:val="0"/>
          <w:sz w:val="24"/>
        </w:rPr>
        <w:t>г.</w:t>
      </w:r>
    </w:p>
    <w:p w14:paraId="73EE5059" w14:textId="77777777" w:rsidR="0021169D" w:rsidRDefault="0021169D" w:rsidP="0021169D">
      <w:pPr>
        <w:spacing w:line="360" w:lineRule="auto"/>
        <w:ind w:right="-83"/>
        <w:jc w:val="center"/>
        <w:rPr>
          <w:b/>
          <w:bCs/>
        </w:rPr>
      </w:pPr>
      <w:r w:rsidRPr="00741853">
        <w:rPr>
          <w:b/>
          <w:bCs/>
        </w:rPr>
        <w:lastRenderedPageBreak/>
        <w:t>Содержание:</w:t>
      </w:r>
    </w:p>
    <w:p w14:paraId="06BB3B26" w14:textId="77777777" w:rsidR="0021169D" w:rsidRPr="00741853" w:rsidRDefault="0021169D" w:rsidP="0021169D">
      <w:pPr>
        <w:spacing w:line="360" w:lineRule="auto"/>
        <w:ind w:right="-83"/>
        <w:jc w:val="center"/>
        <w:rPr>
          <w:b/>
          <w:bC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23"/>
        <w:gridCol w:w="2089"/>
      </w:tblGrid>
      <w:tr w:rsidR="0021169D" w:rsidRPr="00741853" w14:paraId="76681A63" w14:textId="77777777" w:rsidTr="00EB2F93">
        <w:tc>
          <w:tcPr>
            <w:tcW w:w="11623" w:type="dxa"/>
            <w:shd w:val="clear" w:color="auto" w:fill="auto"/>
          </w:tcPr>
          <w:p w14:paraId="188D4904" w14:textId="77777777" w:rsidR="0021169D" w:rsidRPr="00EB2F93" w:rsidRDefault="0021169D" w:rsidP="00EB2F93">
            <w:pPr>
              <w:widowControl w:val="0"/>
              <w:autoSpaceDE w:val="0"/>
              <w:autoSpaceDN w:val="0"/>
              <w:adjustRightInd w:val="0"/>
              <w:ind w:right="-83"/>
              <w:jc w:val="both"/>
              <w:rPr>
                <w:b/>
                <w:bCs/>
              </w:rPr>
            </w:pPr>
            <w:r w:rsidRPr="00EB2F93">
              <w:rPr>
                <w:b/>
                <w:bCs/>
              </w:rPr>
              <w:t>Пояснительная записка</w:t>
            </w:r>
          </w:p>
        </w:tc>
        <w:tc>
          <w:tcPr>
            <w:tcW w:w="2089" w:type="dxa"/>
            <w:shd w:val="clear" w:color="auto" w:fill="auto"/>
          </w:tcPr>
          <w:p w14:paraId="7F36DA78" w14:textId="6E5D2DCA" w:rsidR="0021169D" w:rsidRPr="00EB2F93" w:rsidRDefault="00533E3D" w:rsidP="00EB2F93">
            <w:pPr>
              <w:widowControl w:val="0"/>
              <w:autoSpaceDE w:val="0"/>
              <w:autoSpaceDN w:val="0"/>
              <w:adjustRightInd w:val="0"/>
              <w:ind w:right="-83"/>
              <w:jc w:val="center"/>
              <w:rPr>
                <w:b/>
                <w:bCs/>
              </w:rPr>
            </w:pPr>
            <w:r>
              <w:rPr>
                <w:b/>
                <w:bCs/>
              </w:rPr>
              <w:t>3</w:t>
            </w:r>
          </w:p>
        </w:tc>
      </w:tr>
      <w:tr w:rsidR="0021169D" w:rsidRPr="00741853" w14:paraId="02EF3BF1" w14:textId="77777777" w:rsidTr="00EB2F93">
        <w:trPr>
          <w:trHeight w:val="300"/>
        </w:trPr>
        <w:tc>
          <w:tcPr>
            <w:tcW w:w="11623" w:type="dxa"/>
            <w:shd w:val="clear" w:color="auto" w:fill="auto"/>
          </w:tcPr>
          <w:p w14:paraId="12C93E48" w14:textId="77777777" w:rsidR="0021169D" w:rsidRPr="00EB2F93" w:rsidRDefault="0021169D" w:rsidP="00EB2F93">
            <w:pPr>
              <w:widowControl w:val="0"/>
              <w:autoSpaceDE w:val="0"/>
              <w:autoSpaceDN w:val="0"/>
              <w:adjustRightInd w:val="0"/>
              <w:rPr>
                <w:b/>
              </w:rPr>
            </w:pPr>
            <w:r w:rsidRPr="00EB2F93">
              <w:rPr>
                <w:b/>
              </w:rPr>
              <w:t>1 Комплекс основных характеристик образования</w:t>
            </w:r>
          </w:p>
        </w:tc>
        <w:tc>
          <w:tcPr>
            <w:tcW w:w="2089" w:type="dxa"/>
            <w:shd w:val="clear" w:color="auto" w:fill="auto"/>
          </w:tcPr>
          <w:p w14:paraId="4D66FC70" w14:textId="77777777" w:rsidR="0021169D" w:rsidRPr="00EB2F93" w:rsidRDefault="0021169D" w:rsidP="00EB2F93">
            <w:pPr>
              <w:widowControl w:val="0"/>
              <w:autoSpaceDE w:val="0"/>
              <w:autoSpaceDN w:val="0"/>
              <w:adjustRightInd w:val="0"/>
              <w:ind w:right="-83"/>
              <w:jc w:val="center"/>
              <w:rPr>
                <w:b/>
                <w:bCs/>
              </w:rPr>
            </w:pPr>
          </w:p>
        </w:tc>
      </w:tr>
      <w:tr w:rsidR="0021169D" w:rsidRPr="00741853" w14:paraId="3CD3C789" w14:textId="77777777" w:rsidTr="00EB2F93">
        <w:tc>
          <w:tcPr>
            <w:tcW w:w="11623" w:type="dxa"/>
            <w:shd w:val="clear" w:color="auto" w:fill="auto"/>
          </w:tcPr>
          <w:p w14:paraId="2EDB4B91" w14:textId="77777777" w:rsidR="0021169D" w:rsidRPr="00741853" w:rsidRDefault="0021169D" w:rsidP="00EB2F93">
            <w:pPr>
              <w:widowControl w:val="0"/>
              <w:autoSpaceDE w:val="0"/>
              <w:autoSpaceDN w:val="0"/>
              <w:adjustRightInd w:val="0"/>
            </w:pPr>
            <w:r w:rsidRPr="00741853">
              <w:t>1.1. Объем программы</w:t>
            </w:r>
          </w:p>
        </w:tc>
        <w:tc>
          <w:tcPr>
            <w:tcW w:w="2089" w:type="dxa"/>
            <w:shd w:val="clear" w:color="auto" w:fill="auto"/>
          </w:tcPr>
          <w:p w14:paraId="2DEECA4D" w14:textId="07B285DD" w:rsidR="0021169D" w:rsidRPr="00EB2F93" w:rsidRDefault="00533E3D" w:rsidP="00EB2F93">
            <w:pPr>
              <w:widowControl w:val="0"/>
              <w:autoSpaceDE w:val="0"/>
              <w:autoSpaceDN w:val="0"/>
              <w:adjustRightInd w:val="0"/>
              <w:ind w:right="-83"/>
              <w:jc w:val="center"/>
              <w:rPr>
                <w:b/>
                <w:bCs/>
              </w:rPr>
            </w:pPr>
            <w:r>
              <w:rPr>
                <w:b/>
                <w:bCs/>
              </w:rPr>
              <w:t>5</w:t>
            </w:r>
          </w:p>
        </w:tc>
      </w:tr>
      <w:tr w:rsidR="0021169D" w:rsidRPr="00741853" w14:paraId="0F25CD54" w14:textId="77777777" w:rsidTr="00EB2F93">
        <w:tc>
          <w:tcPr>
            <w:tcW w:w="11623" w:type="dxa"/>
            <w:shd w:val="clear" w:color="auto" w:fill="auto"/>
          </w:tcPr>
          <w:p w14:paraId="239AAB43" w14:textId="77777777" w:rsidR="0021169D" w:rsidRPr="00741853" w:rsidRDefault="0021169D" w:rsidP="00EB2F93">
            <w:pPr>
              <w:widowControl w:val="0"/>
              <w:autoSpaceDE w:val="0"/>
              <w:autoSpaceDN w:val="0"/>
              <w:adjustRightInd w:val="0"/>
            </w:pPr>
            <w:r w:rsidRPr="00741853">
              <w:t>1.2. Содержание программы</w:t>
            </w:r>
          </w:p>
        </w:tc>
        <w:tc>
          <w:tcPr>
            <w:tcW w:w="2089" w:type="dxa"/>
            <w:shd w:val="clear" w:color="auto" w:fill="auto"/>
          </w:tcPr>
          <w:p w14:paraId="7FA8F0AB" w14:textId="66C61CEA" w:rsidR="0021169D" w:rsidRPr="00EB2F93" w:rsidRDefault="00533E3D" w:rsidP="00EB2F93">
            <w:pPr>
              <w:widowControl w:val="0"/>
              <w:autoSpaceDE w:val="0"/>
              <w:autoSpaceDN w:val="0"/>
              <w:adjustRightInd w:val="0"/>
              <w:ind w:right="-83"/>
              <w:jc w:val="center"/>
              <w:rPr>
                <w:b/>
                <w:bCs/>
              </w:rPr>
            </w:pPr>
            <w:r>
              <w:rPr>
                <w:b/>
                <w:bCs/>
              </w:rPr>
              <w:t>5</w:t>
            </w:r>
          </w:p>
        </w:tc>
      </w:tr>
      <w:tr w:rsidR="0021169D" w:rsidRPr="00741853" w14:paraId="2F6E0701" w14:textId="77777777" w:rsidTr="00EB2F93">
        <w:tc>
          <w:tcPr>
            <w:tcW w:w="11623" w:type="dxa"/>
            <w:shd w:val="clear" w:color="auto" w:fill="auto"/>
          </w:tcPr>
          <w:p w14:paraId="3842D713" w14:textId="77777777" w:rsidR="0021169D" w:rsidRPr="00741853" w:rsidRDefault="0021169D" w:rsidP="00EB2F93">
            <w:pPr>
              <w:widowControl w:val="0"/>
              <w:autoSpaceDE w:val="0"/>
              <w:autoSpaceDN w:val="0"/>
              <w:adjustRightInd w:val="0"/>
            </w:pPr>
            <w:r w:rsidRPr="00741853">
              <w:t xml:space="preserve">1.3. Планируемые результаты реализации программы </w:t>
            </w:r>
          </w:p>
        </w:tc>
        <w:tc>
          <w:tcPr>
            <w:tcW w:w="2089" w:type="dxa"/>
            <w:shd w:val="clear" w:color="auto" w:fill="auto"/>
          </w:tcPr>
          <w:p w14:paraId="7741B948" w14:textId="2C2FE2E6" w:rsidR="0021169D" w:rsidRPr="00EB2F93" w:rsidRDefault="003B1B19" w:rsidP="00EB2F93">
            <w:pPr>
              <w:widowControl w:val="0"/>
              <w:autoSpaceDE w:val="0"/>
              <w:autoSpaceDN w:val="0"/>
              <w:adjustRightInd w:val="0"/>
              <w:ind w:right="-83"/>
              <w:jc w:val="center"/>
              <w:rPr>
                <w:b/>
                <w:bCs/>
              </w:rPr>
            </w:pPr>
            <w:r>
              <w:rPr>
                <w:b/>
                <w:bCs/>
              </w:rPr>
              <w:t>31</w:t>
            </w:r>
          </w:p>
        </w:tc>
      </w:tr>
      <w:tr w:rsidR="0021169D" w:rsidRPr="00741853" w14:paraId="3A5576F8" w14:textId="77777777" w:rsidTr="00EB2F93">
        <w:tc>
          <w:tcPr>
            <w:tcW w:w="11623" w:type="dxa"/>
            <w:shd w:val="clear" w:color="auto" w:fill="auto"/>
          </w:tcPr>
          <w:p w14:paraId="2B0F70FB" w14:textId="77777777" w:rsidR="0021169D" w:rsidRPr="00EB2F93" w:rsidRDefault="0021169D" w:rsidP="00EB2F93">
            <w:pPr>
              <w:widowControl w:val="0"/>
              <w:autoSpaceDE w:val="0"/>
              <w:autoSpaceDN w:val="0"/>
              <w:adjustRightInd w:val="0"/>
              <w:rPr>
                <w:b/>
              </w:rPr>
            </w:pPr>
            <w:r w:rsidRPr="00EB2F93">
              <w:rPr>
                <w:b/>
              </w:rPr>
              <w:t>2 Организационно-педагогические условия реализации программы</w:t>
            </w:r>
          </w:p>
        </w:tc>
        <w:tc>
          <w:tcPr>
            <w:tcW w:w="2089" w:type="dxa"/>
            <w:shd w:val="clear" w:color="auto" w:fill="auto"/>
          </w:tcPr>
          <w:p w14:paraId="0A6E08D5" w14:textId="77777777" w:rsidR="0021169D" w:rsidRPr="00EB2F93" w:rsidRDefault="0021169D" w:rsidP="00EB2F93">
            <w:pPr>
              <w:widowControl w:val="0"/>
              <w:autoSpaceDE w:val="0"/>
              <w:autoSpaceDN w:val="0"/>
              <w:adjustRightInd w:val="0"/>
              <w:ind w:right="-83"/>
              <w:jc w:val="center"/>
              <w:rPr>
                <w:b/>
                <w:bCs/>
              </w:rPr>
            </w:pPr>
          </w:p>
        </w:tc>
      </w:tr>
      <w:tr w:rsidR="0021169D" w:rsidRPr="00741853" w14:paraId="7A828AF6" w14:textId="77777777" w:rsidTr="00EB2F93">
        <w:tc>
          <w:tcPr>
            <w:tcW w:w="11623" w:type="dxa"/>
            <w:shd w:val="clear" w:color="auto" w:fill="auto"/>
          </w:tcPr>
          <w:p w14:paraId="7BC1ECA5" w14:textId="77777777" w:rsidR="0021169D" w:rsidRPr="00741853" w:rsidRDefault="0021169D" w:rsidP="00EB2F93">
            <w:pPr>
              <w:widowControl w:val="0"/>
              <w:autoSpaceDE w:val="0"/>
              <w:autoSpaceDN w:val="0"/>
              <w:adjustRightInd w:val="0"/>
            </w:pPr>
            <w:r w:rsidRPr="00741853">
              <w:t>2.1. Пояснительная записка</w:t>
            </w:r>
          </w:p>
        </w:tc>
        <w:tc>
          <w:tcPr>
            <w:tcW w:w="2089" w:type="dxa"/>
            <w:shd w:val="clear" w:color="auto" w:fill="auto"/>
          </w:tcPr>
          <w:p w14:paraId="59A06D00" w14:textId="25EB0B3C" w:rsidR="0021169D" w:rsidRPr="00EB2F93" w:rsidRDefault="003B1B19" w:rsidP="00EB2F93">
            <w:pPr>
              <w:widowControl w:val="0"/>
              <w:autoSpaceDE w:val="0"/>
              <w:autoSpaceDN w:val="0"/>
              <w:adjustRightInd w:val="0"/>
              <w:ind w:right="-83"/>
              <w:jc w:val="center"/>
              <w:rPr>
                <w:b/>
                <w:bCs/>
              </w:rPr>
            </w:pPr>
            <w:r>
              <w:rPr>
                <w:b/>
                <w:bCs/>
              </w:rPr>
              <w:t>32</w:t>
            </w:r>
          </w:p>
        </w:tc>
      </w:tr>
      <w:tr w:rsidR="0021169D" w:rsidRPr="00741853" w14:paraId="05A3532B" w14:textId="77777777" w:rsidTr="00EB2F93">
        <w:tc>
          <w:tcPr>
            <w:tcW w:w="11623" w:type="dxa"/>
            <w:shd w:val="clear" w:color="auto" w:fill="auto"/>
          </w:tcPr>
          <w:p w14:paraId="7D1A0A22" w14:textId="77777777" w:rsidR="0021169D" w:rsidRPr="00741853" w:rsidRDefault="0021169D" w:rsidP="00EB2F93">
            <w:pPr>
              <w:widowControl w:val="0"/>
              <w:autoSpaceDE w:val="0"/>
              <w:autoSpaceDN w:val="0"/>
              <w:adjustRightInd w:val="0"/>
            </w:pPr>
            <w:r w:rsidRPr="00741853">
              <w:t>2.2. Календарный учебный график</w:t>
            </w:r>
          </w:p>
        </w:tc>
        <w:tc>
          <w:tcPr>
            <w:tcW w:w="2089" w:type="dxa"/>
            <w:shd w:val="clear" w:color="auto" w:fill="auto"/>
          </w:tcPr>
          <w:p w14:paraId="6B03A379" w14:textId="431C879F" w:rsidR="0021169D" w:rsidRPr="00EB2F93" w:rsidRDefault="003B1B19" w:rsidP="00EB2F93">
            <w:pPr>
              <w:widowControl w:val="0"/>
              <w:autoSpaceDE w:val="0"/>
              <w:autoSpaceDN w:val="0"/>
              <w:adjustRightInd w:val="0"/>
              <w:ind w:right="-83"/>
              <w:jc w:val="center"/>
              <w:rPr>
                <w:b/>
                <w:bCs/>
              </w:rPr>
            </w:pPr>
            <w:r>
              <w:rPr>
                <w:b/>
                <w:bCs/>
              </w:rPr>
              <w:t>33</w:t>
            </w:r>
          </w:p>
        </w:tc>
      </w:tr>
      <w:tr w:rsidR="0021169D" w:rsidRPr="00741853" w14:paraId="5F3E5B12" w14:textId="77777777" w:rsidTr="00EB2F93">
        <w:tc>
          <w:tcPr>
            <w:tcW w:w="11623" w:type="dxa"/>
            <w:shd w:val="clear" w:color="auto" w:fill="auto"/>
          </w:tcPr>
          <w:p w14:paraId="65BA55FC" w14:textId="77777777" w:rsidR="0021169D" w:rsidRPr="00741853" w:rsidRDefault="0021169D" w:rsidP="00EB2F93">
            <w:pPr>
              <w:widowControl w:val="0"/>
              <w:autoSpaceDE w:val="0"/>
              <w:autoSpaceDN w:val="0"/>
              <w:adjustRightInd w:val="0"/>
            </w:pPr>
            <w:r w:rsidRPr="00741853">
              <w:t>2.3. Учебный план</w:t>
            </w:r>
          </w:p>
        </w:tc>
        <w:tc>
          <w:tcPr>
            <w:tcW w:w="2089" w:type="dxa"/>
            <w:shd w:val="clear" w:color="auto" w:fill="auto"/>
          </w:tcPr>
          <w:p w14:paraId="38819BAF" w14:textId="2BFC44CA" w:rsidR="0021169D" w:rsidRPr="00EB2F93" w:rsidRDefault="003B1B19" w:rsidP="00EB2F93">
            <w:pPr>
              <w:widowControl w:val="0"/>
              <w:autoSpaceDE w:val="0"/>
              <w:autoSpaceDN w:val="0"/>
              <w:adjustRightInd w:val="0"/>
              <w:ind w:right="-83"/>
              <w:jc w:val="center"/>
              <w:rPr>
                <w:b/>
                <w:bCs/>
              </w:rPr>
            </w:pPr>
            <w:r>
              <w:rPr>
                <w:b/>
                <w:bCs/>
              </w:rPr>
              <w:t>34</w:t>
            </w:r>
          </w:p>
        </w:tc>
      </w:tr>
      <w:tr w:rsidR="0021169D" w:rsidRPr="00741853" w14:paraId="416F43E0" w14:textId="77777777" w:rsidTr="00EB2F93">
        <w:tc>
          <w:tcPr>
            <w:tcW w:w="11623" w:type="dxa"/>
            <w:shd w:val="clear" w:color="auto" w:fill="auto"/>
          </w:tcPr>
          <w:p w14:paraId="76389ADA" w14:textId="77777777" w:rsidR="0021169D" w:rsidRPr="00741853" w:rsidRDefault="0021169D" w:rsidP="00EB2F93">
            <w:pPr>
              <w:widowControl w:val="0"/>
              <w:autoSpaceDE w:val="0"/>
              <w:autoSpaceDN w:val="0"/>
              <w:adjustRightInd w:val="0"/>
            </w:pPr>
            <w:r w:rsidRPr="00741853">
              <w:t>2.4. Расписание занятий</w:t>
            </w:r>
          </w:p>
        </w:tc>
        <w:tc>
          <w:tcPr>
            <w:tcW w:w="2089" w:type="dxa"/>
            <w:shd w:val="clear" w:color="auto" w:fill="auto"/>
          </w:tcPr>
          <w:p w14:paraId="74998AD0" w14:textId="388BC9C3" w:rsidR="0021169D" w:rsidRPr="00EB2F93" w:rsidRDefault="003B1B19" w:rsidP="003B1B19">
            <w:pPr>
              <w:widowControl w:val="0"/>
              <w:autoSpaceDE w:val="0"/>
              <w:autoSpaceDN w:val="0"/>
              <w:adjustRightInd w:val="0"/>
              <w:ind w:right="-83"/>
              <w:jc w:val="center"/>
              <w:rPr>
                <w:b/>
                <w:bCs/>
              </w:rPr>
            </w:pPr>
            <w:r>
              <w:rPr>
                <w:b/>
                <w:bCs/>
              </w:rPr>
              <w:t>34</w:t>
            </w:r>
          </w:p>
        </w:tc>
      </w:tr>
      <w:tr w:rsidR="0021169D" w:rsidRPr="00741853" w14:paraId="1593EF8F" w14:textId="77777777" w:rsidTr="00EB2F93">
        <w:tc>
          <w:tcPr>
            <w:tcW w:w="11623" w:type="dxa"/>
            <w:shd w:val="clear" w:color="auto" w:fill="auto"/>
          </w:tcPr>
          <w:p w14:paraId="648BBB05" w14:textId="77777777" w:rsidR="0021169D" w:rsidRPr="00741853" w:rsidRDefault="0021169D" w:rsidP="00EB2F93">
            <w:pPr>
              <w:widowControl w:val="0"/>
              <w:autoSpaceDE w:val="0"/>
              <w:autoSpaceDN w:val="0"/>
              <w:adjustRightInd w:val="0"/>
            </w:pPr>
            <w:r w:rsidRPr="00741853">
              <w:t xml:space="preserve">2.5. Список </w:t>
            </w:r>
            <w:proofErr w:type="gramStart"/>
            <w:r w:rsidRPr="00741853">
              <w:t>обучающихся</w:t>
            </w:r>
            <w:proofErr w:type="gramEnd"/>
          </w:p>
        </w:tc>
        <w:tc>
          <w:tcPr>
            <w:tcW w:w="2089" w:type="dxa"/>
            <w:shd w:val="clear" w:color="auto" w:fill="auto"/>
          </w:tcPr>
          <w:p w14:paraId="5F929611" w14:textId="1564BE49" w:rsidR="0021169D" w:rsidRPr="00EB2F93" w:rsidRDefault="003B1B19" w:rsidP="00EB2F93">
            <w:pPr>
              <w:widowControl w:val="0"/>
              <w:autoSpaceDE w:val="0"/>
              <w:autoSpaceDN w:val="0"/>
              <w:adjustRightInd w:val="0"/>
              <w:ind w:right="-83"/>
              <w:jc w:val="center"/>
              <w:rPr>
                <w:b/>
                <w:bCs/>
              </w:rPr>
            </w:pPr>
            <w:r>
              <w:rPr>
                <w:b/>
                <w:bCs/>
              </w:rPr>
              <w:t>34</w:t>
            </w:r>
          </w:p>
        </w:tc>
      </w:tr>
      <w:tr w:rsidR="0021169D" w:rsidRPr="00741853" w14:paraId="67680EE7" w14:textId="77777777" w:rsidTr="00EB2F93">
        <w:tc>
          <w:tcPr>
            <w:tcW w:w="11623" w:type="dxa"/>
            <w:shd w:val="clear" w:color="auto" w:fill="auto"/>
          </w:tcPr>
          <w:p w14:paraId="6759EB35" w14:textId="77777777" w:rsidR="0021169D" w:rsidRPr="00741853" w:rsidRDefault="0021169D" w:rsidP="00EB2F93">
            <w:pPr>
              <w:widowControl w:val="0"/>
              <w:autoSpaceDE w:val="0"/>
              <w:autoSpaceDN w:val="0"/>
              <w:adjustRightInd w:val="0"/>
            </w:pPr>
            <w:r w:rsidRPr="00741853">
              <w:t>2.6. Оценочные материалы (карта мониторинга)</w:t>
            </w:r>
          </w:p>
        </w:tc>
        <w:tc>
          <w:tcPr>
            <w:tcW w:w="2089" w:type="dxa"/>
            <w:shd w:val="clear" w:color="auto" w:fill="auto"/>
          </w:tcPr>
          <w:p w14:paraId="7FA13B2C" w14:textId="1F838EB3" w:rsidR="0021169D" w:rsidRPr="00EB2F93" w:rsidRDefault="00533E3D" w:rsidP="00EB2F93">
            <w:pPr>
              <w:widowControl w:val="0"/>
              <w:autoSpaceDE w:val="0"/>
              <w:autoSpaceDN w:val="0"/>
              <w:adjustRightInd w:val="0"/>
              <w:ind w:right="-83"/>
              <w:jc w:val="center"/>
              <w:rPr>
                <w:b/>
                <w:bCs/>
              </w:rPr>
            </w:pPr>
            <w:r>
              <w:rPr>
                <w:b/>
                <w:bCs/>
              </w:rPr>
              <w:t>34</w:t>
            </w:r>
          </w:p>
        </w:tc>
      </w:tr>
      <w:tr w:rsidR="0021169D" w:rsidRPr="00741853" w14:paraId="7DA3F833" w14:textId="77777777" w:rsidTr="00EB2F93">
        <w:tc>
          <w:tcPr>
            <w:tcW w:w="11623" w:type="dxa"/>
            <w:shd w:val="clear" w:color="auto" w:fill="auto"/>
          </w:tcPr>
          <w:p w14:paraId="1E10A0F1" w14:textId="77777777" w:rsidR="0021169D" w:rsidRPr="00EB2F93" w:rsidRDefault="0021169D" w:rsidP="00EB2F93">
            <w:pPr>
              <w:widowControl w:val="0"/>
              <w:autoSpaceDE w:val="0"/>
              <w:autoSpaceDN w:val="0"/>
              <w:adjustRightInd w:val="0"/>
              <w:rPr>
                <w:b/>
              </w:rPr>
            </w:pPr>
            <w:r w:rsidRPr="00EB2F93">
              <w:rPr>
                <w:b/>
              </w:rPr>
              <w:t>3 Материально-техническая база</w:t>
            </w:r>
          </w:p>
        </w:tc>
        <w:tc>
          <w:tcPr>
            <w:tcW w:w="2089" w:type="dxa"/>
            <w:shd w:val="clear" w:color="auto" w:fill="auto"/>
          </w:tcPr>
          <w:p w14:paraId="7EFAFC0A" w14:textId="12475972" w:rsidR="0021169D" w:rsidRPr="00EB2F93" w:rsidRDefault="0021169D" w:rsidP="00EB2F93">
            <w:pPr>
              <w:widowControl w:val="0"/>
              <w:autoSpaceDE w:val="0"/>
              <w:autoSpaceDN w:val="0"/>
              <w:adjustRightInd w:val="0"/>
              <w:ind w:right="-83"/>
              <w:jc w:val="center"/>
              <w:rPr>
                <w:b/>
                <w:bCs/>
              </w:rPr>
            </w:pPr>
          </w:p>
        </w:tc>
      </w:tr>
      <w:tr w:rsidR="0021169D" w:rsidRPr="00741853" w14:paraId="4B31DB6A" w14:textId="77777777" w:rsidTr="00EB2F93">
        <w:tc>
          <w:tcPr>
            <w:tcW w:w="11623" w:type="dxa"/>
            <w:shd w:val="clear" w:color="auto" w:fill="auto"/>
          </w:tcPr>
          <w:p w14:paraId="1675C460" w14:textId="77777777" w:rsidR="0021169D" w:rsidRPr="00EB2F93" w:rsidRDefault="0021169D" w:rsidP="00EB2F93">
            <w:pPr>
              <w:widowControl w:val="0"/>
              <w:autoSpaceDE w:val="0"/>
              <w:autoSpaceDN w:val="0"/>
              <w:adjustRightInd w:val="0"/>
              <w:rPr>
                <w:b/>
              </w:rPr>
            </w:pPr>
            <w:r w:rsidRPr="00EB2F93">
              <w:rPr>
                <w:b/>
              </w:rPr>
              <w:t>Список литературы</w:t>
            </w:r>
          </w:p>
        </w:tc>
        <w:tc>
          <w:tcPr>
            <w:tcW w:w="2089" w:type="dxa"/>
            <w:shd w:val="clear" w:color="auto" w:fill="auto"/>
          </w:tcPr>
          <w:p w14:paraId="3EFB567D" w14:textId="3FCCA1ED" w:rsidR="0021169D" w:rsidRPr="00EB2F93" w:rsidRDefault="003B1B19" w:rsidP="00EB2F93">
            <w:pPr>
              <w:widowControl w:val="0"/>
              <w:autoSpaceDE w:val="0"/>
              <w:autoSpaceDN w:val="0"/>
              <w:adjustRightInd w:val="0"/>
              <w:ind w:right="-83"/>
              <w:jc w:val="center"/>
              <w:rPr>
                <w:b/>
                <w:bCs/>
              </w:rPr>
            </w:pPr>
            <w:r>
              <w:rPr>
                <w:b/>
                <w:bCs/>
              </w:rPr>
              <w:t>39</w:t>
            </w:r>
          </w:p>
        </w:tc>
      </w:tr>
      <w:tr w:rsidR="0021169D" w:rsidRPr="00741853" w14:paraId="406E81F4" w14:textId="77777777" w:rsidTr="00EB2F93">
        <w:tc>
          <w:tcPr>
            <w:tcW w:w="11623" w:type="dxa"/>
            <w:shd w:val="clear" w:color="auto" w:fill="auto"/>
          </w:tcPr>
          <w:p w14:paraId="52BB61D3" w14:textId="77777777" w:rsidR="0021169D" w:rsidRPr="00EB2F93" w:rsidRDefault="0021169D" w:rsidP="00EB2F93">
            <w:pPr>
              <w:widowControl w:val="0"/>
              <w:autoSpaceDE w:val="0"/>
              <w:autoSpaceDN w:val="0"/>
              <w:adjustRightInd w:val="0"/>
              <w:rPr>
                <w:b/>
              </w:rPr>
            </w:pPr>
            <w:r w:rsidRPr="00EB2F93">
              <w:rPr>
                <w:b/>
              </w:rPr>
              <w:t>Аннотация</w:t>
            </w:r>
          </w:p>
        </w:tc>
        <w:tc>
          <w:tcPr>
            <w:tcW w:w="2089" w:type="dxa"/>
            <w:shd w:val="clear" w:color="auto" w:fill="auto"/>
          </w:tcPr>
          <w:p w14:paraId="79A4C034" w14:textId="286CCD27" w:rsidR="0021169D" w:rsidRPr="00EB2F93" w:rsidRDefault="003B1B19" w:rsidP="00EB2F93">
            <w:pPr>
              <w:widowControl w:val="0"/>
              <w:autoSpaceDE w:val="0"/>
              <w:autoSpaceDN w:val="0"/>
              <w:adjustRightInd w:val="0"/>
              <w:ind w:right="-83"/>
              <w:jc w:val="center"/>
              <w:rPr>
                <w:b/>
                <w:bCs/>
              </w:rPr>
            </w:pPr>
            <w:r>
              <w:rPr>
                <w:b/>
                <w:bCs/>
              </w:rPr>
              <w:t>42</w:t>
            </w:r>
          </w:p>
        </w:tc>
      </w:tr>
      <w:tr w:rsidR="0021169D" w:rsidRPr="00741853" w14:paraId="15B0E43A" w14:textId="77777777" w:rsidTr="00EB2F93">
        <w:trPr>
          <w:trHeight w:val="351"/>
        </w:trPr>
        <w:tc>
          <w:tcPr>
            <w:tcW w:w="11623" w:type="dxa"/>
            <w:shd w:val="clear" w:color="auto" w:fill="auto"/>
          </w:tcPr>
          <w:p w14:paraId="6A7C393E" w14:textId="77777777" w:rsidR="0021169D" w:rsidRPr="00EB2F93" w:rsidRDefault="0021169D" w:rsidP="00EB2F93">
            <w:pPr>
              <w:widowControl w:val="0"/>
              <w:autoSpaceDE w:val="0"/>
              <w:autoSpaceDN w:val="0"/>
              <w:adjustRightInd w:val="0"/>
              <w:rPr>
                <w:b/>
              </w:rPr>
            </w:pPr>
            <w:r w:rsidRPr="00EB2F93">
              <w:rPr>
                <w:b/>
              </w:rPr>
              <w:t>Сведения о разработчике</w:t>
            </w:r>
          </w:p>
        </w:tc>
        <w:tc>
          <w:tcPr>
            <w:tcW w:w="2089" w:type="dxa"/>
            <w:shd w:val="clear" w:color="auto" w:fill="auto"/>
          </w:tcPr>
          <w:p w14:paraId="3AACE3EE" w14:textId="710712A7" w:rsidR="0021169D" w:rsidRPr="00EB2F93" w:rsidRDefault="003B1B19" w:rsidP="00EB2F93">
            <w:pPr>
              <w:widowControl w:val="0"/>
              <w:autoSpaceDE w:val="0"/>
              <w:autoSpaceDN w:val="0"/>
              <w:adjustRightInd w:val="0"/>
              <w:ind w:right="-83"/>
              <w:jc w:val="center"/>
              <w:rPr>
                <w:b/>
                <w:bCs/>
              </w:rPr>
            </w:pPr>
            <w:r>
              <w:rPr>
                <w:b/>
                <w:bCs/>
              </w:rPr>
              <w:t>43</w:t>
            </w:r>
          </w:p>
        </w:tc>
      </w:tr>
    </w:tbl>
    <w:p w14:paraId="259966EF" w14:textId="77777777" w:rsidR="00AE6E37" w:rsidRDefault="00AE6E37" w:rsidP="0021169D">
      <w:pPr>
        <w:widowControl w:val="0"/>
        <w:shd w:val="clear" w:color="auto" w:fill="FFFFFF"/>
        <w:tabs>
          <w:tab w:val="left" w:pos="7305"/>
        </w:tabs>
        <w:autoSpaceDE w:val="0"/>
        <w:autoSpaceDN w:val="0"/>
        <w:adjustRightInd w:val="0"/>
        <w:ind w:right="111"/>
        <w:jc w:val="both"/>
      </w:pPr>
    </w:p>
    <w:p w14:paraId="5506E478" w14:textId="77777777" w:rsidR="00533E3D" w:rsidRPr="0021169D" w:rsidRDefault="00533E3D" w:rsidP="0021169D">
      <w:pPr>
        <w:widowControl w:val="0"/>
        <w:shd w:val="clear" w:color="auto" w:fill="FFFFFF"/>
        <w:tabs>
          <w:tab w:val="left" w:pos="7305"/>
        </w:tabs>
        <w:autoSpaceDE w:val="0"/>
        <w:autoSpaceDN w:val="0"/>
        <w:adjustRightInd w:val="0"/>
        <w:ind w:right="111"/>
        <w:jc w:val="both"/>
      </w:pPr>
    </w:p>
    <w:p w14:paraId="14B264BA" w14:textId="77777777" w:rsidR="00AE6E37" w:rsidRPr="0021169D" w:rsidRDefault="00AE6E37" w:rsidP="0021169D">
      <w:pPr>
        <w:widowControl w:val="0"/>
        <w:shd w:val="clear" w:color="auto" w:fill="FFFFFF"/>
        <w:tabs>
          <w:tab w:val="left" w:pos="7305"/>
        </w:tabs>
        <w:autoSpaceDE w:val="0"/>
        <w:autoSpaceDN w:val="0"/>
        <w:adjustRightInd w:val="0"/>
        <w:ind w:right="111"/>
        <w:jc w:val="both"/>
      </w:pPr>
    </w:p>
    <w:p w14:paraId="24CAFBCE" w14:textId="77777777" w:rsidR="00F92939" w:rsidRDefault="00F92939" w:rsidP="0021169D">
      <w:pPr>
        <w:ind w:left="360"/>
        <w:jc w:val="both"/>
        <w:rPr>
          <w:b/>
          <w:bCs/>
        </w:rPr>
      </w:pPr>
    </w:p>
    <w:p w14:paraId="67AECC78" w14:textId="77777777" w:rsidR="0021169D" w:rsidRPr="0021169D" w:rsidRDefault="0021169D" w:rsidP="0021169D">
      <w:pPr>
        <w:ind w:left="360"/>
        <w:jc w:val="both"/>
        <w:rPr>
          <w:color w:val="000000"/>
        </w:rPr>
      </w:pPr>
    </w:p>
    <w:p w14:paraId="1A2AD9F7" w14:textId="77777777" w:rsidR="00F92939" w:rsidRPr="0021169D" w:rsidRDefault="00F92939" w:rsidP="0021169D">
      <w:pPr>
        <w:jc w:val="both"/>
        <w:rPr>
          <w:color w:val="FF0000"/>
        </w:rPr>
      </w:pPr>
    </w:p>
    <w:p w14:paraId="78F8A12F" w14:textId="77777777" w:rsidR="00F92939" w:rsidRPr="0021169D" w:rsidRDefault="00F92939" w:rsidP="0021169D">
      <w:pPr>
        <w:jc w:val="both"/>
        <w:rPr>
          <w:color w:val="FF0000"/>
        </w:rPr>
      </w:pPr>
    </w:p>
    <w:p w14:paraId="754C7AB6" w14:textId="77777777" w:rsidR="00F92939" w:rsidRPr="0021169D" w:rsidRDefault="00F92939" w:rsidP="0021169D">
      <w:pPr>
        <w:jc w:val="both"/>
        <w:rPr>
          <w:color w:val="FF0000"/>
        </w:rPr>
      </w:pPr>
    </w:p>
    <w:p w14:paraId="120C9507" w14:textId="77777777" w:rsidR="00F92939" w:rsidRPr="0021169D" w:rsidRDefault="00F92939" w:rsidP="0021169D">
      <w:pPr>
        <w:jc w:val="both"/>
        <w:rPr>
          <w:color w:val="FF0000"/>
        </w:rPr>
      </w:pPr>
    </w:p>
    <w:p w14:paraId="07BDD93B" w14:textId="77777777" w:rsidR="00F92939" w:rsidRPr="0021169D" w:rsidRDefault="00F92939" w:rsidP="0021169D">
      <w:pPr>
        <w:jc w:val="both"/>
        <w:rPr>
          <w:color w:val="FF0000"/>
        </w:rPr>
      </w:pPr>
    </w:p>
    <w:p w14:paraId="19435BF1" w14:textId="77777777" w:rsidR="00F92939" w:rsidRPr="0021169D" w:rsidRDefault="00F92939" w:rsidP="0021169D">
      <w:pPr>
        <w:jc w:val="both"/>
        <w:rPr>
          <w:color w:val="FF0000"/>
        </w:rPr>
      </w:pPr>
    </w:p>
    <w:p w14:paraId="482AE62C" w14:textId="77777777" w:rsidR="00F92939" w:rsidRPr="0021169D" w:rsidRDefault="00F92939" w:rsidP="0021169D">
      <w:pPr>
        <w:jc w:val="both"/>
        <w:rPr>
          <w:color w:val="FF0000"/>
        </w:rPr>
      </w:pPr>
    </w:p>
    <w:p w14:paraId="30CCF39D" w14:textId="77777777" w:rsidR="00F92939" w:rsidRPr="0021169D" w:rsidRDefault="00F92939" w:rsidP="0021169D">
      <w:pPr>
        <w:jc w:val="both"/>
        <w:rPr>
          <w:color w:val="FF0000"/>
        </w:rPr>
      </w:pPr>
    </w:p>
    <w:p w14:paraId="41AA8868" w14:textId="77777777" w:rsidR="00F92939" w:rsidRDefault="00F92939" w:rsidP="0021169D">
      <w:pPr>
        <w:jc w:val="both"/>
        <w:rPr>
          <w:color w:val="FF0000"/>
        </w:rPr>
      </w:pPr>
    </w:p>
    <w:p w14:paraId="14BEF5AD" w14:textId="77777777" w:rsidR="00111C32" w:rsidRDefault="00111C32" w:rsidP="0021169D">
      <w:pPr>
        <w:jc w:val="both"/>
        <w:rPr>
          <w:color w:val="FF0000"/>
        </w:rPr>
      </w:pPr>
    </w:p>
    <w:p w14:paraId="7CE3BBB2" w14:textId="77777777" w:rsidR="00111C32" w:rsidRPr="0021169D" w:rsidRDefault="00111C32" w:rsidP="0021169D">
      <w:pPr>
        <w:jc w:val="both"/>
        <w:rPr>
          <w:color w:val="FF0000"/>
        </w:rPr>
      </w:pPr>
    </w:p>
    <w:p w14:paraId="72512598" w14:textId="77777777" w:rsidR="00F92939" w:rsidRPr="0021169D" w:rsidRDefault="00F92939" w:rsidP="0021169D">
      <w:pPr>
        <w:pStyle w:val="a3"/>
        <w:jc w:val="center"/>
        <w:rPr>
          <w:rFonts w:ascii="Times New Roman" w:hAnsi="Times New Roman"/>
          <w:b/>
          <w:bCs/>
        </w:rPr>
      </w:pPr>
      <w:r w:rsidRPr="0021169D">
        <w:rPr>
          <w:rFonts w:ascii="Times New Roman" w:hAnsi="Times New Roman"/>
          <w:b/>
          <w:bCs/>
        </w:rPr>
        <w:lastRenderedPageBreak/>
        <w:t>Пояснительная записка</w:t>
      </w:r>
    </w:p>
    <w:p w14:paraId="2E1C1AAD" w14:textId="77777777" w:rsidR="00F92939" w:rsidRPr="0021169D" w:rsidRDefault="00F92939" w:rsidP="0021169D">
      <w:pPr>
        <w:pStyle w:val="a3"/>
        <w:jc w:val="both"/>
        <w:rPr>
          <w:rFonts w:ascii="Times New Roman" w:hAnsi="Times New Roman"/>
          <w:b/>
          <w:bCs/>
        </w:rPr>
      </w:pPr>
    </w:p>
    <w:p w14:paraId="07382C67" w14:textId="77777777" w:rsidR="00F92939" w:rsidRPr="0021169D" w:rsidRDefault="00F92939" w:rsidP="0021169D">
      <w:pPr>
        <w:pStyle w:val="a3"/>
        <w:ind w:firstLine="567"/>
        <w:jc w:val="both"/>
        <w:rPr>
          <w:rFonts w:ascii="Times New Roman" w:hAnsi="Times New Roman"/>
        </w:rPr>
      </w:pPr>
      <w:r w:rsidRPr="0021169D">
        <w:rPr>
          <w:rFonts w:ascii="Times New Roman" w:hAnsi="Times New Roman"/>
        </w:rPr>
        <w:t xml:space="preserve">Многие правила безопасности возникли еще в глубокой древности, когда люди пытались защищаться от диких зверей и природных явлений. Со временем изменились условия жизни человека, стали иными правила безопасности жизнедеятельности. Теперь они связаны с интенсивным движением транспорта на городских улицах, развитой сетью коммуникаций, большим скоплением людей. Особую тревогу мы испытываем за самых беззащитных граждан - маленьких детей. Задача взрослых (педагогов и родителей) состоит не только в том, чтобы обеспечить и защитить ребенка, но и в том, чтобы подготовить его к встрече с различными сложившимися, а порой опасными жизненными ситуациями. Формирование у детей основ здорового образа жизни - одна из важнейших задач ДОУ на современном этапе, учитывая задачи внедрения ФГОС </w:t>
      </w:r>
      <w:proofErr w:type="gramStart"/>
      <w:r w:rsidRPr="0021169D">
        <w:rPr>
          <w:rFonts w:ascii="Times New Roman" w:hAnsi="Times New Roman"/>
        </w:rPr>
        <w:t>ДО</w:t>
      </w:r>
      <w:proofErr w:type="gramEnd"/>
      <w:r w:rsidRPr="0021169D">
        <w:rPr>
          <w:rFonts w:ascii="Times New Roman" w:hAnsi="Times New Roman"/>
        </w:rPr>
        <w:t>:</w:t>
      </w:r>
    </w:p>
    <w:p w14:paraId="110C1ED2" w14:textId="77777777" w:rsidR="00F92939" w:rsidRPr="0021169D" w:rsidRDefault="00F92939" w:rsidP="00533E3D">
      <w:pPr>
        <w:pStyle w:val="a3"/>
        <w:numPr>
          <w:ilvl w:val="0"/>
          <w:numId w:val="50"/>
        </w:numPr>
        <w:tabs>
          <w:tab w:val="left" w:pos="851"/>
        </w:tabs>
        <w:ind w:left="0" w:firstLine="567"/>
        <w:jc w:val="both"/>
        <w:rPr>
          <w:rFonts w:ascii="Times New Roman" w:hAnsi="Times New Roman"/>
        </w:rPr>
      </w:pPr>
      <w:r w:rsidRPr="0021169D">
        <w:rPr>
          <w:rFonts w:ascii="Times New Roman" w:hAnsi="Times New Roman"/>
        </w:rPr>
        <w:t>формирование основ собственной безопасности и безопасности окружающего мира (в быту, социуме, природе);</w:t>
      </w:r>
    </w:p>
    <w:p w14:paraId="190728FF" w14:textId="77777777" w:rsidR="00F92939" w:rsidRPr="0021169D" w:rsidRDefault="00F92939" w:rsidP="00533E3D">
      <w:pPr>
        <w:pStyle w:val="a3"/>
        <w:numPr>
          <w:ilvl w:val="0"/>
          <w:numId w:val="50"/>
        </w:numPr>
        <w:tabs>
          <w:tab w:val="left" w:pos="851"/>
        </w:tabs>
        <w:ind w:left="0" w:firstLine="567"/>
        <w:jc w:val="both"/>
        <w:rPr>
          <w:rFonts w:ascii="Times New Roman" w:hAnsi="Times New Roman"/>
        </w:rPr>
      </w:pPr>
      <w:r w:rsidRPr="0021169D">
        <w:rPr>
          <w:rFonts w:ascii="Times New Roman" w:hAnsi="Times New Roman"/>
        </w:rPr>
        <w:t>овладение элементарными общепринятыми нормами и правилами поведения в социуме на основе первичных ценностно-моральных представлений о том, «что такое хорошо и что такое плохо»;</w:t>
      </w:r>
    </w:p>
    <w:p w14:paraId="42BC75C9" w14:textId="77777777" w:rsidR="00F92939" w:rsidRPr="0021169D" w:rsidRDefault="00F92939" w:rsidP="00533E3D">
      <w:pPr>
        <w:pStyle w:val="a3"/>
        <w:numPr>
          <w:ilvl w:val="0"/>
          <w:numId w:val="50"/>
        </w:numPr>
        <w:tabs>
          <w:tab w:val="left" w:pos="851"/>
        </w:tabs>
        <w:ind w:left="0" w:firstLine="567"/>
        <w:jc w:val="both"/>
        <w:rPr>
          <w:rFonts w:ascii="Times New Roman" w:hAnsi="Times New Roman"/>
        </w:rPr>
      </w:pPr>
      <w:r w:rsidRPr="0021169D">
        <w:rPr>
          <w:rFonts w:ascii="Times New Roman" w:hAnsi="Times New Roman"/>
        </w:rPr>
        <w:t>овладение элементарными нормами и правилами здорового образа жизни (в питании, двигательном режиме, закаливании, при формировании полезных привычек и др.).</w:t>
      </w:r>
    </w:p>
    <w:p w14:paraId="52FF6DDF" w14:textId="77777777" w:rsidR="00F92939" w:rsidRPr="0021169D" w:rsidRDefault="00F92939" w:rsidP="0021169D">
      <w:pPr>
        <w:pStyle w:val="a3"/>
        <w:ind w:firstLine="567"/>
        <w:jc w:val="both"/>
        <w:rPr>
          <w:rFonts w:ascii="Times New Roman" w:hAnsi="Times New Roman"/>
        </w:rPr>
      </w:pPr>
      <w:r w:rsidRPr="0021169D">
        <w:rPr>
          <w:rFonts w:ascii="Times New Roman" w:hAnsi="Times New Roman"/>
        </w:rPr>
        <w:t>Правила поведения и меры безопасности непосредственным образом связаны с условиями проживания человека, будь это домашняя обстановка или улица и так далее - каждая среда диктует совершенно различные способы поведения и соответственно меры предосторожности. Для этого очень важно найти адекватный способ объяснения детям этих правил, а затем следить за их выполнением.</w:t>
      </w:r>
    </w:p>
    <w:p w14:paraId="2C26D34A" w14:textId="77777777" w:rsidR="00F92939" w:rsidRPr="0021169D" w:rsidRDefault="00F92939" w:rsidP="0021169D">
      <w:pPr>
        <w:pStyle w:val="a3"/>
        <w:ind w:firstLine="567"/>
        <w:jc w:val="both"/>
        <w:rPr>
          <w:rFonts w:ascii="Times New Roman" w:hAnsi="Times New Roman"/>
        </w:rPr>
      </w:pPr>
      <w:r w:rsidRPr="0021169D">
        <w:rPr>
          <w:rFonts w:ascii="Times New Roman" w:hAnsi="Times New Roman"/>
        </w:rPr>
        <w:t>Любая общепринятая норма должна быть осознана и принята маленьким человеком - только тогда она станет действенным регулятором его поведения. Прямолинейное, декларативное требование соблюдать принятые в обществе правила поведения, чаще всего оказываются малоэффективными. Тем не менее, необходимо выделить такие</w:t>
      </w:r>
      <w:r w:rsidRPr="0021169D">
        <w:rPr>
          <w:rFonts w:ascii="Times New Roman" w:hAnsi="Times New Roman"/>
        </w:rPr>
        <w:tab/>
        <w:t>правила поведения, которые дети должны выполнять неукоснительно, так как от этого зависит их здоровье и безопасность.</w:t>
      </w:r>
    </w:p>
    <w:p w14:paraId="6884781A" w14:textId="77777777" w:rsidR="00F92939" w:rsidRPr="0021169D" w:rsidRDefault="00F92939" w:rsidP="0021169D">
      <w:pPr>
        <w:pStyle w:val="a3"/>
        <w:ind w:firstLine="567"/>
        <w:jc w:val="both"/>
        <w:rPr>
          <w:rFonts w:ascii="Times New Roman" w:hAnsi="Times New Roman"/>
        </w:rPr>
      </w:pPr>
      <w:r w:rsidRPr="0021169D">
        <w:rPr>
          <w:rFonts w:ascii="Times New Roman" w:hAnsi="Times New Roman"/>
        </w:rPr>
        <w:t xml:space="preserve">Самые первые шаги в обучении детей вопросам безопасности осуществляются в дошкольных образовательных учреждениях. Дошкольный возраст - это важнейший период, когда формируется человеческая личность. Определить, правильно или неправильно ведёт себя человек в тех или иных обстоятельствах очень сложно. Тем не менее, необходимо выделить такие правила поведения, которые дети должны выполнять неукоснительно, так как от этого зависит их здоровье и безопасность. Эти правила следует разъяснить детям подробно, а затем следить за их выполнением. Однако безопасность и </w:t>
      </w:r>
      <w:proofErr w:type="gramStart"/>
      <w:r w:rsidRPr="0021169D">
        <w:rPr>
          <w:rFonts w:ascii="Times New Roman" w:hAnsi="Times New Roman"/>
        </w:rPr>
        <w:t>здоровый</w:t>
      </w:r>
      <w:proofErr w:type="gramEnd"/>
    </w:p>
    <w:p w14:paraId="3D005C74" w14:textId="77777777" w:rsidR="00F92939" w:rsidRPr="0021169D" w:rsidRDefault="00F92939" w:rsidP="0021169D">
      <w:pPr>
        <w:pStyle w:val="a3"/>
        <w:jc w:val="both"/>
        <w:rPr>
          <w:rFonts w:ascii="Times New Roman" w:hAnsi="Times New Roman"/>
        </w:rPr>
      </w:pPr>
      <w:r w:rsidRPr="0021169D">
        <w:rPr>
          <w:rFonts w:ascii="Times New Roman" w:hAnsi="Times New Roman"/>
        </w:rPr>
        <w:t>образ жизни - это не просто сумма усвоенных знаний, а стиль жизни, адекватное поведение в различных ситуациях.</w:t>
      </w:r>
    </w:p>
    <w:p w14:paraId="3A667347" w14:textId="77777777" w:rsidR="0021169D" w:rsidRDefault="00F92939" w:rsidP="0021169D">
      <w:pPr>
        <w:pStyle w:val="a3"/>
        <w:ind w:firstLine="567"/>
        <w:jc w:val="both"/>
        <w:rPr>
          <w:rFonts w:ascii="Times New Roman" w:hAnsi="Times New Roman"/>
        </w:rPr>
      </w:pPr>
      <w:r w:rsidRPr="0021169D">
        <w:rPr>
          <w:rFonts w:ascii="Times New Roman" w:hAnsi="Times New Roman"/>
        </w:rPr>
        <w:t>Актуальность внедрения программы «Жизнь без опасностей» (ПРИЛОЖЕНИЕ 1) определяется реальными потребностями системы дошкольного образования и раннего информирования ребенка о правилах безопасного поведения в социуме, освоения им соответствующих умений.</w:t>
      </w:r>
    </w:p>
    <w:p w14:paraId="40FB84A5" w14:textId="07612B03" w:rsidR="00F92939" w:rsidRPr="0021169D" w:rsidRDefault="00F92939" w:rsidP="0021169D">
      <w:pPr>
        <w:pStyle w:val="a3"/>
        <w:ind w:firstLine="567"/>
        <w:jc w:val="both"/>
        <w:rPr>
          <w:rFonts w:ascii="Times New Roman" w:hAnsi="Times New Roman"/>
        </w:rPr>
      </w:pPr>
      <w:r w:rsidRPr="0021169D">
        <w:rPr>
          <w:rFonts w:ascii="Times New Roman" w:hAnsi="Times New Roman"/>
        </w:rPr>
        <w:t>Данная программа является адаптированной, в основу ее положены следующие программы:</w:t>
      </w:r>
    </w:p>
    <w:p w14:paraId="0C1C9605" w14:textId="2B573BE3" w:rsidR="00F92939" w:rsidRPr="0021169D" w:rsidRDefault="00F92939" w:rsidP="00533E3D">
      <w:pPr>
        <w:pStyle w:val="a3"/>
        <w:numPr>
          <w:ilvl w:val="0"/>
          <w:numId w:val="1"/>
        </w:numPr>
        <w:tabs>
          <w:tab w:val="left" w:pos="851"/>
        </w:tabs>
        <w:ind w:left="0" w:firstLine="567"/>
        <w:jc w:val="both"/>
        <w:rPr>
          <w:rFonts w:ascii="Times New Roman" w:hAnsi="Times New Roman"/>
        </w:rPr>
      </w:pPr>
      <w:r w:rsidRPr="0021169D">
        <w:rPr>
          <w:rFonts w:ascii="Times New Roman" w:hAnsi="Times New Roman"/>
        </w:rPr>
        <w:t xml:space="preserve">Авдеева Н. Н., </w:t>
      </w:r>
      <w:proofErr w:type="spellStart"/>
      <w:r w:rsidRPr="0021169D">
        <w:rPr>
          <w:rFonts w:ascii="Times New Roman" w:hAnsi="Times New Roman"/>
        </w:rPr>
        <w:t>Стеркина</w:t>
      </w:r>
      <w:proofErr w:type="spellEnd"/>
      <w:r w:rsidRPr="0021169D">
        <w:rPr>
          <w:rFonts w:ascii="Times New Roman" w:hAnsi="Times New Roman"/>
        </w:rPr>
        <w:t> Р. Б., Князева О. Л. Учебно — методическое пособи</w:t>
      </w:r>
      <w:r w:rsidR="0021169D">
        <w:rPr>
          <w:rFonts w:ascii="Times New Roman" w:hAnsi="Times New Roman"/>
        </w:rPr>
        <w:t xml:space="preserve">е по основам безопасности, </w:t>
      </w:r>
      <w:proofErr w:type="spellStart"/>
      <w:proofErr w:type="gramStart"/>
      <w:r w:rsidR="0021169D">
        <w:rPr>
          <w:rFonts w:ascii="Times New Roman" w:hAnsi="Times New Roman"/>
        </w:rPr>
        <w:t>изд</w:t>
      </w:r>
      <w:proofErr w:type="spellEnd"/>
      <w:proofErr w:type="gramEnd"/>
      <w:r w:rsidR="0021169D">
        <w:rPr>
          <w:rFonts w:ascii="Times New Roman" w:hAnsi="Times New Roman"/>
        </w:rPr>
        <w:t> - во Детство - Пресс, 2005;</w:t>
      </w:r>
      <w:r w:rsidRPr="0021169D">
        <w:rPr>
          <w:rFonts w:ascii="Times New Roman" w:hAnsi="Times New Roman"/>
        </w:rPr>
        <w:t xml:space="preserve"> </w:t>
      </w:r>
    </w:p>
    <w:p w14:paraId="3FB3FCC2" w14:textId="37C23E4F" w:rsidR="00F92939" w:rsidRPr="0021169D" w:rsidRDefault="00F92939" w:rsidP="00533E3D">
      <w:pPr>
        <w:pStyle w:val="a3"/>
        <w:numPr>
          <w:ilvl w:val="0"/>
          <w:numId w:val="1"/>
        </w:numPr>
        <w:tabs>
          <w:tab w:val="left" w:pos="851"/>
        </w:tabs>
        <w:ind w:left="0" w:firstLine="567"/>
        <w:jc w:val="both"/>
        <w:rPr>
          <w:rFonts w:ascii="Times New Roman" w:hAnsi="Times New Roman"/>
        </w:rPr>
      </w:pPr>
      <w:r w:rsidRPr="0021169D">
        <w:rPr>
          <w:rFonts w:ascii="Times New Roman" w:hAnsi="Times New Roman"/>
        </w:rPr>
        <w:t xml:space="preserve">Азбука безопасности на дороге. Образовательная программа по формированию навыков безопасного поведения детей дошкольного возраста в дорожно-транспортных ситуациях. – Толстикова О.В., </w:t>
      </w:r>
      <w:proofErr w:type="spellStart"/>
      <w:r w:rsidRPr="0021169D">
        <w:rPr>
          <w:rFonts w:ascii="Times New Roman" w:hAnsi="Times New Roman"/>
        </w:rPr>
        <w:t>Гатченко</w:t>
      </w:r>
      <w:proofErr w:type="spellEnd"/>
      <w:r w:rsidRPr="0021169D">
        <w:rPr>
          <w:rFonts w:ascii="Times New Roman" w:hAnsi="Times New Roman"/>
        </w:rPr>
        <w:t xml:space="preserve"> Т.Г. - Екатер</w:t>
      </w:r>
      <w:r w:rsidR="0021169D">
        <w:rPr>
          <w:rFonts w:ascii="Times New Roman" w:hAnsi="Times New Roman"/>
        </w:rPr>
        <w:t>инбург: ГБОУ ДПО СО «ИРО». 2011;</w:t>
      </w:r>
    </w:p>
    <w:p w14:paraId="76F46821" w14:textId="31DD2E99" w:rsidR="00F92939" w:rsidRPr="0021169D" w:rsidRDefault="00F92939" w:rsidP="00533E3D">
      <w:pPr>
        <w:pStyle w:val="a3"/>
        <w:numPr>
          <w:ilvl w:val="0"/>
          <w:numId w:val="1"/>
        </w:numPr>
        <w:tabs>
          <w:tab w:val="left" w:pos="851"/>
        </w:tabs>
        <w:ind w:left="0" w:firstLine="567"/>
        <w:jc w:val="both"/>
        <w:rPr>
          <w:rFonts w:ascii="Times New Roman" w:hAnsi="Times New Roman"/>
        </w:rPr>
      </w:pPr>
      <w:r w:rsidRPr="0021169D">
        <w:rPr>
          <w:rFonts w:ascii="Times New Roman" w:hAnsi="Times New Roman"/>
        </w:rPr>
        <w:t>Прилепко Е.Ф. Пожарная безопасность для дошкольников. – М.: Издательство «</w:t>
      </w:r>
      <w:proofErr w:type="spellStart"/>
      <w:r w:rsidRPr="0021169D">
        <w:rPr>
          <w:rFonts w:ascii="Times New Roman" w:hAnsi="Times New Roman"/>
        </w:rPr>
        <w:t>Сктипторий</w:t>
      </w:r>
      <w:proofErr w:type="spellEnd"/>
      <w:r w:rsidRPr="0021169D">
        <w:rPr>
          <w:rFonts w:ascii="Times New Roman" w:hAnsi="Times New Roman"/>
        </w:rPr>
        <w:t xml:space="preserve">  2003», 2008. </w:t>
      </w:r>
    </w:p>
    <w:p w14:paraId="3AA84C29" w14:textId="77777777" w:rsidR="0021169D" w:rsidRDefault="00F92939" w:rsidP="0021169D">
      <w:pPr>
        <w:pStyle w:val="a3"/>
        <w:ind w:firstLine="567"/>
        <w:jc w:val="both"/>
        <w:rPr>
          <w:rFonts w:ascii="Times New Roman" w:hAnsi="Times New Roman"/>
        </w:rPr>
      </w:pPr>
      <w:r w:rsidRPr="0021169D">
        <w:rPr>
          <w:rFonts w:ascii="Times New Roman" w:hAnsi="Times New Roman"/>
        </w:rPr>
        <w:lastRenderedPageBreak/>
        <w:t xml:space="preserve">По результатам анкетирования родителей воспитанников ДОУ выявлена потребность в формировании безопасного поведения детей дошкольного возраста. 34% заказчиков дополнительных образовательных услуг в ДОУ заинтересованы в данном направлении развития детей. Таким образом, в МАДОУ детский сад 1 организован кружок «Жизнь без опасностей» для детей 4-7 лет. Особенность дополнительной образовательной программы в том, что она разработана на основе игровых технологий и метода проекта, что обеспечивает мотивационную готовность дошкольников к совместной деятельности с педагогом. </w:t>
      </w:r>
    </w:p>
    <w:p w14:paraId="2CECDFDA" w14:textId="77777777" w:rsidR="0021169D" w:rsidRDefault="00F92939" w:rsidP="0021169D">
      <w:pPr>
        <w:pStyle w:val="a3"/>
        <w:ind w:firstLine="567"/>
        <w:jc w:val="both"/>
        <w:rPr>
          <w:rFonts w:ascii="Times New Roman" w:hAnsi="Times New Roman"/>
        </w:rPr>
      </w:pPr>
      <w:r w:rsidRPr="0021169D">
        <w:rPr>
          <w:rFonts w:ascii="Times New Roman" w:hAnsi="Times New Roman"/>
        </w:rPr>
        <w:t>Программа социально - коммуникативной направленности выстроена с учетом психолого-педагогических особенностей детей старшего дошкольного возраста, в ней систематизированы средства и методы формирования основ безопасного поведения в социуме.</w:t>
      </w:r>
    </w:p>
    <w:p w14:paraId="184EA2C3" w14:textId="77777777" w:rsidR="0021169D" w:rsidRDefault="00F92939" w:rsidP="0021169D">
      <w:pPr>
        <w:pStyle w:val="a3"/>
        <w:ind w:firstLine="567"/>
        <w:jc w:val="both"/>
        <w:rPr>
          <w:rFonts w:ascii="Times New Roman" w:hAnsi="Times New Roman"/>
        </w:rPr>
      </w:pPr>
      <w:r w:rsidRPr="0021169D">
        <w:rPr>
          <w:rFonts w:ascii="Times New Roman" w:hAnsi="Times New Roman"/>
          <w:b/>
          <w:bCs/>
        </w:rPr>
        <w:t>Цель</w:t>
      </w:r>
      <w:r w:rsidRPr="0021169D">
        <w:rPr>
          <w:rFonts w:ascii="Times New Roman" w:hAnsi="Times New Roman"/>
        </w:rPr>
        <w:t xml:space="preserve"> реализации программы – формирование у детей старшего дошкольного возраста основ безопасного поведения в социуме.</w:t>
      </w:r>
    </w:p>
    <w:p w14:paraId="29CA3BE8" w14:textId="1BC6C0C6" w:rsidR="00F92939" w:rsidRPr="0021169D" w:rsidRDefault="00F92939" w:rsidP="0021169D">
      <w:pPr>
        <w:pStyle w:val="a3"/>
        <w:ind w:firstLine="567"/>
        <w:jc w:val="both"/>
        <w:rPr>
          <w:rFonts w:ascii="Times New Roman" w:hAnsi="Times New Roman"/>
        </w:rPr>
      </w:pPr>
      <w:r w:rsidRPr="0021169D">
        <w:rPr>
          <w:rFonts w:ascii="Times New Roman" w:hAnsi="Times New Roman"/>
          <w:b/>
          <w:bCs/>
        </w:rPr>
        <w:t>Задачи:</w:t>
      </w:r>
    </w:p>
    <w:p w14:paraId="4E69009B" w14:textId="558769C6" w:rsidR="00F92939" w:rsidRPr="0021169D" w:rsidRDefault="00F92939" w:rsidP="00533E3D">
      <w:pPr>
        <w:numPr>
          <w:ilvl w:val="0"/>
          <w:numId w:val="1"/>
        </w:numPr>
        <w:tabs>
          <w:tab w:val="left" w:pos="851"/>
        </w:tabs>
        <w:ind w:left="0" w:firstLine="567"/>
        <w:jc w:val="both"/>
      </w:pPr>
      <w:r w:rsidRPr="0021169D">
        <w:t>формировать знания детей о здоровом образе жизни, сп</w:t>
      </w:r>
      <w:r w:rsidR="0021169D">
        <w:t>особствовать осознанию понятия «</w:t>
      </w:r>
      <w:r w:rsidRPr="0021169D">
        <w:t>здоровый образ жизни</w:t>
      </w:r>
      <w:r w:rsidR="0021169D">
        <w:t>»</w:t>
      </w:r>
      <w:r w:rsidRPr="0021169D">
        <w:t xml:space="preserve">; </w:t>
      </w:r>
    </w:p>
    <w:p w14:paraId="2D492588" w14:textId="3F2B8502" w:rsidR="00F92939" w:rsidRPr="0021169D" w:rsidRDefault="00F92939" w:rsidP="00533E3D">
      <w:pPr>
        <w:numPr>
          <w:ilvl w:val="0"/>
          <w:numId w:val="1"/>
        </w:numPr>
        <w:tabs>
          <w:tab w:val="left" w:pos="851"/>
        </w:tabs>
        <w:ind w:left="0" w:firstLine="567"/>
        <w:jc w:val="both"/>
      </w:pPr>
      <w:r w:rsidRPr="0021169D">
        <w:t>формировать у детей сознательное и ответственное отношение к личной безопасности и безопасности окружающих;</w:t>
      </w:r>
    </w:p>
    <w:p w14:paraId="6A31A978" w14:textId="568DF6FF" w:rsidR="00F92939" w:rsidRPr="0021169D" w:rsidRDefault="00F92939" w:rsidP="00533E3D">
      <w:pPr>
        <w:numPr>
          <w:ilvl w:val="0"/>
          <w:numId w:val="1"/>
        </w:numPr>
        <w:tabs>
          <w:tab w:val="left" w:pos="851"/>
        </w:tabs>
        <w:ind w:left="0" w:firstLine="567"/>
        <w:jc w:val="both"/>
      </w:pPr>
      <w:r w:rsidRPr="0021169D">
        <w:t xml:space="preserve">расширять и систематизировать знания детей о правильном поведении при контактах с незнакомыми людьми; </w:t>
      </w:r>
    </w:p>
    <w:p w14:paraId="0E3F6359" w14:textId="7F4BF557" w:rsidR="00F92939" w:rsidRPr="0021169D" w:rsidRDefault="00F92939" w:rsidP="00533E3D">
      <w:pPr>
        <w:numPr>
          <w:ilvl w:val="0"/>
          <w:numId w:val="1"/>
        </w:numPr>
        <w:tabs>
          <w:tab w:val="left" w:pos="851"/>
        </w:tabs>
        <w:ind w:left="0" w:firstLine="567"/>
        <w:jc w:val="both"/>
      </w:pPr>
      <w:r w:rsidRPr="0021169D">
        <w:t xml:space="preserve">закрепить у детей знания </w:t>
      </w:r>
      <w:r w:rsidR="0021169D">
        <w:t>о правилах поведения на улице, д</w:t>
      </w:r>
      <w:r w:rsidRPr="0021169D">
        <w:t>ороге, транспорте;</w:t>
      </w:r>
    </w:p>
    <w:p w14:paraId="30D2FF63" w14:textId="00638291" w:rsidR="00F92939" w:rsidRPr="0021169D" w:rsidRDefault="00F92939" w:rsidP="00533E3D">
      <w:pPr>
        <w:numPr>
          <w:ilvl w:val="0"/>
          <w:numId w:val="1"/>
        </w:numPr>
        <w:tabs>
          <w:tab w:val="left" w:pos="851"/>
        </w:tabs>
        <w:ind w:left="0" w:firstLine="567"/>
        <w:jc w:val="both"/>
      </w:pPr>
      <w:r w:rsidRPr="0021169D">
        <w:t>развить у детей знания о правилах пожарной безопасности;</w:t>
      </w:r>
    </w:p>
    <w:p w14:paraId="299C3954" w14:textId="32DE2CAB" w:rsidR="00F92939" w:rsidRDefault="00F92939" w:rsidP="00533E3D">
      <w:pPr>
        <w:numPr>
          <w:ilvl w:val="0"/>
          <w:numId w:val="1"/>
        </w:numPr>
        <w:tabs>
          <w:tab w:val="left" w:pos="851"/>
        </w:tabs>
        <w:ind w:left="0" w:firstLine="567"/>
        <w:jc w:val="both"/>
      </w:pPr>
      <w:r w:rsidRPr="0021169D">
        <w:t>способствовать эмоциональному и благополучному развитию ребёнка</w:t>
      </w:r>
      <w:r w:rsidR="0021169D">
        <w:t xml:space="preserve"> </w:t>
      </w:r>
      <w:r w:rsidRPr="0021169D">
        <w:t>- дошкольника.</w:t>
      </w:r>
    </w:p>
    <w:p w14:paraId="6950267A" w14:textId="77777777" w:rsidR="00F92939" w:rsidRPr="0021169D" w:rsidRDefault="00F92939" w:rsidP="0021169D">
      <w:pPr>
        <w:ind w:right="111" w:firstLine="567"/>
        <w:jc w:val="both"/>
      </w:pPr>
      <w:r w:rsidRPr="0021169D">
        <w:rPr>
          <w:b/>
          <w:bCs/>
        </w:rPr>
        <w:t xml:space="preserve">Принцип построения программы: </w:t>
      </w:r>
      <w:r w:rsidRPr="0021169D">
        <w:t>на занятиях создана структура деятельности, создающая условия для формирования навыков безопасного поведения у воспитанников на различных возрастных этапах.</w:t>
      </w:r>
    </w:p>
    <w:p w14:paraId="42E103CA" w14:textId="11187D8E" w:rsidR="00F92939" w:rsidRPr="0021169D" w:rsidRDefault="00F92939" w:rsidP="0021169D">
      <w:pPr>
        <w:ind w:firstLine="567"/>
        <w:jc w:val="both"/>
      </w:pPr>
      <w:proofErr w:type="gramStart"/>
      <w:r w:rsidRPr="0021169D">
        <w:t>Программа</w:t>
      </w:r>
      <w:r w:rsidR="0021169D">
        <w:t xml:space="preserve"> </w:t>
      </w:r>
      <w:r w:rsidRPr="0021169D">
        <w:t>состоит из 4 модулей, ра</w:t>
      </w:r>
      <w:r w:rsidRPr="0021169D">
        <w:softHyphen/>
        <w:t>бота над которыми продолжается в течение 3-х лет, т.е. с деть</w:t>
      </w:r>
      <w:r w:rsidRPr="0021169D">
        <w:softHyphen/>
        <w:t>ми средней, старшей и подготовительной к школе групп ДОУ.</w:t>
      </w:r>
      <w:proofErr w:type="gramEnd"/>
    </w:p>
    <w:p w14:paraId="4D5B44AF" w14:textId="63768A98" w:rsidR="00F92939" w:rsidRDefault="0021169D" w:rsidP="0021169D">
      <w:pPr>
        <w:jc w:val="both"/>
      </w:pPr>
      <w:r>
        <w:rPr>
          <w:i/>
          <w:iCs/>
        </w:rPr>
        <w:t xml:space="preserve">          1-й</w:t>
      </w:r>
      <w:r>
        <w:rPr>
          <w:i/>
          <w:iCs/>
        </w:rPr>
        <w:tab/>
        <w:t>модуль -</w:t>
      </w:r>
      <w:r w:rsidR="00F92939" w:rsidRPr="0021169D">
        <w:rPr>
          <w:i/>
          <w:iCs/>
        </w:rPr>
        <w:t xml:space="preserve"> «</w:t>
      </w:r>
      <w:r w:rsidR="00F92939" w:rsidRPr="0021169D">
        <w:t xml:space="preserve">Ребёнок и другие люди» </w:t>
      </w:r>
      <w:r>
        <w:t>-</w:t>
      </w:r>
      <w:r w:rsidR="00F92939" w:rsidRPr="0021169D">
        <w:t xml:space="preserve"> направлен на развитие навыков поведения с незнакомыми людьми;</w:t>
      </w:r>
    </w:p>
    <w:p w14:paraId="4166C16B" w14:textId="3A84BB76" w:rsidR="00F92939" w:rsidRPr="0021169D" w:rsidRDefault="0021169D" w:rsidP="0021169D">
      <w:pPr>
        <w:jc w:val="both"/>
      </w:pPr>
      <w:r>
        <w:rPr>
          <w:i/>
          <w:iCs/>
        </w:rPr>
        <w:t xml:space="preserve">          2-й</w:t>
      </w:r>
      <w:r>
        <w:rPr>
          <w:i/>
          <w:iCs/>
        </w:rPr>
        <w:tab/>
        <w:t>модуль -</w:t>
      </w:r>
      <w:r w:rsidR="00F92939" w:rsidRPr="0021169D">
        <w:rPr>
          <w:i/>
          <w:iCs/>
        </w:rPr>
        <w:t xml:space="preserve"> «</w:t>
      </w:r>
      <w:r>
        <w:t>Ребёнок в быту» -</w:t>
      </w:r>
      <w:r w:rsidR="00F92939" w:rsidRPr="0021169D">
        <w:t xml:space="preserve"> обеспечивает формирование у детей осознанного выполнения правил обращения с бытовыми приборами;</w:t>
      </w:r>
    </w:p>
    <w:p w14:paraId="1E170987" w14:textId="1986CFD0" w:rsidR="00F92939" w:rsidRPr="0021169D" w:rsidRDefault="0021169D" w:rsidP="0021169D">
      <w:pPr>
        <w:jc w:val="both"/>
      </w:pPr>
      <w:r>
        <w:rPr>
          <w:i/>
          <w:iCs/>
        </w:rPr>
        <w:t xml:space="preserve">          3-й</w:t>
      </w:r>
      <w:r>
        <w:rPr>
          <w:i/>
          <w:iCs/>
        </w:rPr>
        <w:tab/>
        <w:t>модуль -</w:t>
      </w:r>
      <w:r w:rsidR="00F92939" w:rsidRPr="0021169D">
        <w:rPr>
          <w:i/>
          <w:iCs/>
        </w:rPr>
        <w:t xml:space="preserve"> «</w:t>
      </w:r>
      <w:r w:rsidR="00F92939" w:rsidRPr="0021169D">
        <w:t>Ребёнок и правила пожарной б</w:t>
      </w:r>
      <w:r>
        <w:t>езопасности» -</w:t>
      </w:r>
      <w:r w:rsidR="00F92939" w:rsidRPr="0021169D">
        <w:t xml:space="preserve"> включает в себя игры и тренинговые упражнения по развитию навыков обращения с огнем и правил поведения при пожаре; </w:t>
      </w:r>
    </w:p>
    <w:p w14:paraId="77911E53" w14:textId="5877AE14" w:rsidR="0021169D" w:rsidRDefault="0021169D" w:rsidP="0021169D">
      <w:pPr>
        <w:jc w:val="both"/>
      </w:pPr>
      <w:r>
        <w:rPr>
          <w:i/>
          <w:iCs/>
        </w:rPr>
        <w:t xml:space="preserve">          4-й</w:t>
      </w:r>
      <w:r>
        <w:rPr>
          <w:i/>
          <w:iCs/>
        </w:rPr>
        <w:tab/>
        <w:t>модуль -</w:t>
      </w:r>
      <w:r w:rsidR="00F92939" w:rsidRPr="0021169D">
        <w:rPr>
          <w:i/>
          <w:iCs/>
        </w:rPr>
        <w:t xml:space="preserve"> «</w:t>
      </w:r>
      <w:r w:rsidR="00F92939" w:rsidRPr="0021169D">
        <w:t xml:space="preserve">Ребёнок и </w:t>
      </w:r>
      <w:r>
        <w:t xml:space="preserve">правила дорожной безопасности» - </w:t>
      </w:r>
      <w:r w:rsidR="00F92939" w:rsidRPr="0021169D">
        <w:t>обеспечивает развитие знаний и умений по правилам дорожной безопасности.</w:t>
      </w:r>
    </w:p>
    <w:p w14:paraId="357EE073" w14:textId="154556A8" w:rsidR="00F92939" w:rsidRPr="0021169D" w:rsidRDefault="00F92939" w:rsidP="0021169D">
      <w:pPr>
        <w:ind w:firstLine="567"/>
        <w:jc w:val="both"/>
      </w:pPr>
      <w:r w:rsidRPr="0021169D">
        <w:rPr>
          <w:b/>
          <w:bCs/>
        </w:rPr>
        <w:t>Основные принципы программы</w:t>
      </w:r>
      <w:r w:rsidRPr="0021169D">
        <w:t xml:space="preserve">: </w:t>
      </w:r>
    </w:p>
    <w:p w14:paraId="5F7574B7" w14:textId="77777777" w:rsidR="00F92939" w:rsidRPr="0021169D" w:rsidRDefault="00F92939" w:rsidP="00533E3D">
      <w:pPr>
        <w:numPr>
          <w:ilvl w:val="0"/>
          <w:numId w:val="2"/>
        </w:numPr>
        <w:tabs>
          <w:tab w:val="left" w:pos="851"/>
        </w:tabs>
        <w:ind w:left="0" w:firstLine="567"/>
        <w:jc w:val="both"/>
      </w:pPr>
      <w:r w:rsidRPr="0021169D">
        <w:t xml:space="preserve">Принцип психологической комфортности (создание для ребенка ситуации успеха, снятие </w:t>
      </w:r>
      <w:proofErr w:type="spellStart"/>
      <w:r w:rsidRPr="0021169D">
        <w:t>стрессообразующих</w:t>
      </w:r>
      <w:proofErr w:type="spellEnd"/>
      <w:r w:rsidRPr="0021169D">
        <w:t xml:space="preserve"> факторов).</w:t>
      </w:r>
    </w:p>
    <w:p w14:paraId="380B819F" w14:textId="77777777" w:rsidR="00F92939" w:rsidRPr="0021169D" w:rsidRDefault="00F92939" w:rsidP="00533E3D">
      <w:pPr>
        <w:numPr>
          <w:ilvl w:val="0"/>
          <w:numId w:val="2"/>
        </w:numPr>
        <w:tabs>
          <w:tab w:val="left" w:pos="851"/>
        </w:tabs>
        <w:ind w:left="0" w:firstLine="567"/>
        <w:jc w:val="both"/>
      </w:pPr>
      <w:r w:rsidRPr="0021169D">
        <w:t xml:space="preserve">Принцип доступности и наглядности. </w:t>
      </w:r>
    </w:p>
    <w:p w14:paraId="2C78953E" w14:textId="77777777" w:rsidR="00F92939" w:rsidRPr="0021169D" w:rsidRDefault="00F92939" w:rsidP="00533E3D">
      <w:pPr>
        <w:numPr>
          <w:ilvl w:val="0"/>
          <w:numId w:val="2"/>
        </w:numPr>
        <w:tabs>
          <w:tab w:val="left" w:pos="851"/>
        </w:tabs>
        <w:ind w:left="0" w:firstLine="567"/>
        <w:jc w:val="both"/>
      </w:pPr>
      <w:r w:rsidRPr="0021169D">
        <w:t>Принцип последовательности и систематичности обучения и воспитания;</w:t>
      </w:r>
    </w:p>
    <w:p w14:paraId="29023541" w14:textId="77777777" w:rsidR="00F92939" w:rsidRPr="0021169D" w:rsidRDefault="00F92939" w:rsidP="00533E3D">
      <w:pPr>
        <w:numPr>
          <w:ilvl w:val="0"/>
          <w:numId w:val="2"/>
        </w:numPr>
        <w:tabs>
          <w:tab w:val="left" w:pos="851"/>
        </w:tabs>
        <w:ind w:left="0" w:firstLine="567"/>
        <w:jc w:val="both"/>
      </w:pPr>
      <w:r w:rsidRPr="0021169D">
        <w:t>Принцип положительной оценки деятельности детей.</w:t>
      </w:r>
    </w:p>
    <w:p w14:paraId="54C1CE43" w14:textId="77777777" w:rsidR="00F92939" w:rsidRPr="0021169D" w:rsidRDefault="00F92939" w:rsidP="00533E3D">
      <w:pPr>
        <w:numPr>
          <w:ilvl w:val="0"/>
          <w:numId w:val="2"/>
        </w:numPr>
        <w:tabs>
          <w:tab w:val="left" w:pos="851"/>
        </w:tabs>
        <w:ind w:left="0" w:firstLine="567"/>
        <w:jc w:val="both"/>
      </w:pPr>
      <w:r w:rsidRPr="0021169D">
        <w:t xml:space="preserve">Принцип партнерства и сотрудничества. </w:t>
      </w:r>
    </w:p>
    <w:p w14:paraId="2A12BD67" w14:textId="77777777" w:rsidR="00F92939" w:rsidRPr="0021169D" w:rsidRDefault="00F92939" w:rsidP="00533E3D">
      <w:pPr>
        <w:numPr>
          <w:ilvl w:val="0"/>
          <w:numId w:val="2"/>
        </w:numPr>
        <w:tabs>
          <w:tab w:val="left" w:pos="851"/>
        </w:tabs>
        <w:ind w:left="0" w:firstLine="567"/>
        <w:jc w:val="both"/>
      </w:pPr>
      <w:r w:rsidRPr="0021169D">
        <w:t>Принцип развивающего характера обучения.</w:t>
      </w:r>
    </w:p>
    <w:p w14:paraId="2BF8E2D3" w14:textId="77777777" w:rsidR="00F92939" w:rsidRPr="0021169D" w:rsidRDefault="00F92939" w:rsidP="0021169D">
      <w:pPr>
        <w:pStyle w:val="a3"/>
        <w:ind w:firstLine="567"/>
        <w:jc w:val="both"/>
        <w:rPr>
          <w:rFonts w:ascii="Times New Roman" w:hAnsi="Times New Roman"/>
          <w:color w:val="000000"/>
        </w:rPr>
      </w:pPr>
      <w:r w:rsidRPr="0021169D">
        <w:rPr>
          <w:rFonts w:ascii="Times New Roman" w:hAnsi="Times New Roman"/>
          <w:color w:val="000000"/>
        </w:rPr>
        <w:t>Необходимо, чтобы в дошкольном детстве каждый ребенок приобрел достаточный личный социокультурный опыт, который послужит ему фундаментом для полноценного развития и готовности к школьному обучению. Опыт детства во многом определяет взрослую жизнь человека.</w:t>
      </w:r>
    </w:p>
    <w:p w14:paraId="06227A4B" w14:textId="77777777" w:rsidR="00F92939" w:rsidRPr="0021169D" w:rsidRDefault="00F92939" w:rsidP="0021169D">
      <w:pPr>
        <w:pStyle w:val="a3"/>
        <w:ind w:firstLine="567"/>
        <w:jc w:val="both"/>
        <w:rPr>
          <w:rFonts w:ascii="Times New Roman" w:hAnsi="Times New Roman"/>
          <w:color w:val="000000"/>
        </w:rPr>
      </w:pPr>
      <w:r w:rsidRPr="0021169D">
        <w:rPr>
          <w:rFonts w:ascii="Times New Roman" w:hAnsi="Times New Roman"/>
          <w:color w:val="000000"/>
        </w:rPr>
        <w:lastRenderedPageBreak/>
        <w:t>Очень важно, для того чтобы воспитать ребенка и привить ему правила безопасного поведения в быту, необходимо чтобы взрослые сами их знали и неукоснительно соблюдали, поэтому для привлечения родителей в образовательный процесс, одной из форм организации детской деятельности стали проекты, направленные на освоение норм здорового образа жизни.</w:t>
      </w:r>
    </w:p>
    <w:p w14:paraId="73BA4737" w14:textId="77777777" w:rsidR="00F92939" w:rsidRPr="0021169D" w:rsidRDefault="00F92939" w:rsidP="0021169D">
      <w:pPr>
        <w:pStyle w:val="a3"/>
        <w:ind w:firstLine="567"/>
        <w:jc w:val="both"/>
        <w:rPr>
          <w:rFonts w:ascii="Times New Roman" w:hAnsi="Times New Roman"/>
          <w:color w:val="000000"/>
        </w:rPr>
      </w:pPr>
      <w:r w:rsidRPr="0021169D">
        <w:rPr>
          <w:rFonts w:ascii="Times New Roman" w:hAnsi="Times New Roman"/>
          <w:color w:val="000000"/>
        </w:rPr>
        <w:t>В системе организации педагогической деятельности, мной выявлена высокая эффективность формирования навыков поведения у детей дошкольного возраста через проектную деятельность, и решая задачи по формированию здорового образа жизни, реализую программу проектов по данной теме.</w:t>
      </w:r>
    </w:p>
    <w:p w14:paraId="4C4AFD1E" w14:textId="5C780980" w:rsidR="00F92939" w:rsidRPr="0021169D" w:rsidRDefault="00F92939" w:rsidP="0021169D">
      <w:pPr>
        <w:ind w:firstLine="567"/>
        <w:jc w:val="both"/>
      </w:pPr>
      <w:r w:rsidRPr="0021169D">
        <w:rPr>
          <w:b/>
          <w:bCs/>
        </w:rPr>
        <w:t xml:space="preserve">Теоретические знания </w:t>
      </w:r>
      <w:r w:rsidRPr="0021169D">
        <w:t>по всем разделам программы даются в игровой форме, носят проблемно-поисковый характер и закрепляются в практической деятельности. На протяжении 3-х лет обучения происходит постепенное усложнение материала.</w:t>
      </w:r>
    </w:p>
    <w:p w14:paraId="190503D0" w14:textId="77777777" w:rsidR="0021169D" w:rsidRDefault="00F92939" w:rsidP="0021169D">
      <w:pPr>
        <w:ind w:firstLine="567"/>
        <w:jc w:val="both"/>
      </w:pPr>
      <w:r w:rsidRPr="0021169D">
        <w:rPr>
          <w:b/>
          <w:bCs/>
        </w:rPr>
        <w:t xml:space="preserve">Сроки реализации программы. </w:t>
      </w:r>
      <w:r w:rsidRPr="0021169D">
        <w:t>Программа рассчитана на 3 года обучения.</w:t>
      </w:r>
    </w:p>
    <w:p w14:paraId="10654C56" w14:textId="77777777" w:rsidR="0021169D" w:rsidRDefault="00F92939" w:rsidP="0021169D">
      <w:pPr>
        <w:ind w:firstLine="567"/>
        <w:jc w:val="both"/>
      </w:pPr>
      <w:r w:rsidRPr="0021169D">
        <w:t xml:space="preserve">Программа предназначена для детей в возрасте от 4 до 7 лет. </w:t>
      </w:r>
    </w:p>
    <w:p w14:paraId="021C84CF" w14:textId="192E2A1B" w:rsidR="00F92939" w:rsidRPr="0021169D" w:rsidRDefault="00F92939" w:rsidP="0021169D">
      <w:pPr>
        <w:ind w:firstLine="567"/>
        <w:jc w:val="both"/>
      </w:pPr>
      <w:r w:rsidRPr="0021169D">
        <w:t>Форма организации занятий – групповая, подгрупповая  и индивидуальная, что обусловле</w:t>
      </w:r>
      <w:bookmarkStart w:id="0" w:name="_Toc254008956"/>
      <w:r w:rsidRPr="0021169D">
        <w:t>но целями и задачами программы.</w:t>
      </w:r>
      <w:bookmarkEnd w:id="0"/>
    </w:p>
    <w:p w14:paraId="1B1FA4CF" w14:textId="77777777" w:rsidR="00F92939" w:rsidRPr="0021169D" w:rsidRDefault="00F92939" w:rsidP="0021169D">
      <w:pPr>
        <w:ind w:firstLine="567"/>
        <w:jc w:val="both"/>
      </w:pPr>
      <w:r w:rsidRPr="0021169D">
        <w:rPr>
          <w:b/>
          <w:bCs/>
        </w:rPr>
        <w:t>Формами подведения итогов реализации программы являются:</w:t>
      </w:r>
    </w:p>
    <w:p w14:paraId="2802681A" w14:textId="77777777" w:rsidR="00F92939" w:rsidRPr="0021169D" w:rsidRDefault="00F92939" w:rsidP="00533E3D">
      <w:pPr>
        <w:numPr>
          <w:ilvl w:val="0"/>
          <w:numId w:val="3"/>
        </w:numPr>
        <w:tabs>
          <w:tab w:val="clear" w:pos="720"/>
          <w:tab w:val="left" w:pos="851"/>
        </w:tabs>
        <w:ind w:left="0" w:firstLine="567"/>
        <w:jc w:val="both"/>
      </w:pPr>
      <w:r w:rsidRPr="0021169D">
        <w:t>игровые программы, театральные постановки, творческие проекты, мультипликационные анимации;</w:t>
      </w:r>
    </w:p>
    <w:p w14:paraId="7F608230" w14:textId="77777777" w:rsidR="00F92939" w:rsidRPr="0021169D" w:rsidRDefault="00F92939" w:rsidP="00533E3D">
      <w:pPr>
        <w:numPr>
          <w:ilvl w:val="0"/>
          <w:numId w:val="3"/>
        </w:numPr>
        <w:tabs>
          <w:tab w:val="clear" w:pos="720"/>
          <w:tab w:val="left" w:pos="851"/>
        </w:tabs>
        <w:ind w:left="0" w:firstLine="567"/>
        <w:jc w:val="both"/>
      </w:pPr>
      <w:r w:rsidRPr="0021169D">
        <w:t>открытые занятия и праздники детей и для родителей;</w:t>
      </w:r>
    </w:p>
    <w:p w14:paraId="346F55FD" w14:textId="77777777" w:rsidR="00F92939" w:rsidRPr="0021169D" w:rsidRDefault="00F92939" w:rsidP="00533E3D">
      <w:pPr>
        <w:numPr>
          <w:ilvl w:val="0"/>
          <w:numId w:val="3"/>
        </w:numPr>
        <w:tabs>
          <w:tab w:val="clear" w:pos="720"/>
          <w:tab w:val="left" w:pos="851"/>
        </w:tabs>
        <w:ind w:left="0" w:firstLine="567"/>
        <w:jc w:val="both"/>
      </w:pPr>
      <w:r w:rsidRPr="0021169D">
        <w:t>участие в мероприятиях ДОУ, города.</w:t>
      </w:r>
    </w:p>
    <w:p w14:paraId="2E4289C7" w14:textId="77777777" w:rsidR="00F92939" w:rsidRDefault="00F92939" w:rsidP="0021169D">
      <w:pPr>
        <w:ind w:left="720"/>
        <w:jc w:val="both"/>
      </w:pPr>
    </w:p>
    <w:p w14:paraId="5E13F1E0" w14:textId="77777777" w:rsidR="00111C32" w:rsidRDefault="00111C32" w:rsidP="0021169D">
      <w:pPr>
        <w:ind w:left="720"/>
        <w:jc w:val="both"/>
      </w:pPr>
    </w:p>
    <w:p w14:paraId="3E32FF7C" w14:textId="77777777" w:rsidR="00111C32" w:rsidRDefault="00111C32" w:rsidP="0021169D">
      <w:pPr>
        <w:ind w:left="720"/>
        <w:jc w:val="both"/>
      </w:pPr>
    </w:p>
    <w:p w14:paraId="457FFB1C" w14:textId="77777777" w:rsidR="00111C32" w:rsidRDefault="00111C32" w:rsidP="0021169D">
      <w:pPr>
        <w:ind w:left="720"/>
        <w:jc w:val="both"/>
      </w:pPr>
    </w:p>
    <w:p w14:paraId="59D12A73" w14:textId="77777777" w:rsidR="00111C32" w:rsidRDefault="00111C32" w:rsidP="0021169D">
      <w:pPr>
        <w:ind w:left="720"/>
        <w:jc w:val="both"/>
      </w:pPr>
    </w:p>
    <w:p w14:paraId="48567058" w14:textId="77777777" w:rsidR="00111C32" w:rsidRDefault="00111C32" w:rsidP="0021169D">
      <w:pPr>
        <w:ind w:left="720"/>
        <w:jc w:val="both"/>
      </w:pPr>
    </w:p>
    <w:p w14:paraId="3720AF65" w14:textId="77777777" w:rsidR="00111C32" w:rsidRDefault="00111C32" w:rsidP="0021169D">
      <w:pPr>
        <w:ind w:left="720"/>
        <w:jc w:val="both"/>
      </w:pPr>
    </w:p>
    <w:p w14:paraId="7BF57DD8" w14:textId="77777777" w:rsidR="00111C32" w:rsidRDefault="00111C32" w:rsidP="0021169D">
      <w:pPr>
        <w:ind w:left="720"/>
        <w:jc w:val="both"/>
      </w:pPr>
    </w:p>
    <w:p w14:paraId="13E9C49A" w14:textId="77777777" w:rsidR="00111C32" w:rsidRDefault="00111C32" w:rsidP="0021169D">
      <w:pPr>
        <w:ind w:left="720"/>
        <w:jc w:val="both"/>
      </w:pPr>
    </w:p>
    <w:p w14:paraId="0A28089D" w14:textId="77777777" w:rsidR="00111C32" w:rsidRDefault="00111C32" w:rsidP="0021169D">
      <w:pPr>
        <w:ind w:left="720"/>
        <w:jc w:val="both"/>
      </w:pPr>
    </w:p>
    <w:p w14:paraId="3CDF1925" w14:textId="77777777" w:rsidR="00111C32" w:rsidRDefault="00111C32" w:rsidP="0021169D">
      <w:pPr>
        <w:ind w:left="720"/>
        <w:jc w:val="both"/>
      </w:pPr>
    </w:p>
    <w:p w14:paraId="55D47D6D" w14:textId="77777777" w:rsidR="00111C32" w:rsidRDefault="00111C32" w:rsidP="0021169D">
      <w:pPr>
        <w:ind w:left="720"/>
        <w:jc w:val="both"/>
      </w:pPr>
    </w:p>
    <w:p w14:paraId="53DCA865" w14:textId="77777777" w:rsidR="00111C32" w:rsidRDefault="00111C32" w:rsidP="0021169D">
      <w:pPr>
        <w:ind w:left="720"/>
        <w:jc w:val="both"/>
      </w:pPr>
    </w:p>
    <w:p w14:paraId="533516D0" w14:textId="77777777" w:rsidR="00111C32" w:rsidRDefault="00111C32" w:rsidP="0021169D">
      <w:pPr>
        <w:ind w:left="720"/>
        <w:jc w:val="both"/>
      </w:pPr>
    </w:p>
    <w:p w14:paraId="36B90786" w14:textId="77777777" w:rsidR="00111C32" w:rsidRDefault="00111C32" w:rsidP="0021169D">
      <w:pPr>
        <w:ind w:left="720"/>
        <w:jc w:val="both"/>
      </w:pPr>
    </w:p>
    <w:p w14:paraId="736270F9" w14:textId="77777777" w:rsidR="00111C32" w:rsidRDefault="00111C32" w:rsidP="0021169D">
      <w:pPr>
        <w:ind w:left="720"/>
        <w:jc w:val="both"/>
      </w:pPr>
    </w:p>
    <w:p w14:paraId="229503BC" w14:textId="77777777" w:rsidR="00111C32" w:rsidRDefault="00111C32" w:rsidP="0021169D">
      <w:pPr>
        <w:ind w:left="720"/>
        <w:jc w:val="both"/>
      </w:pPr>
    </w:p>
    <w:p w14:paraId="49BCFFC4" w14:textId="77777777" w:rsidR="00111C32" w:rsidRDefault="00111C32" w:rsidP="0021169D">
      <w:pPr>
        <w:ind w:left="720"/>
        <w:jc w:val="both"/>
      </w:pPr>
    </w:p>
    <w:p w14:paraId="72ACCC14" w14:textId="77777777" w:rsidR="00111C32" w:rsidRDefault="00111C32" w:rsidP="0021169D">
      <w:pPr>
        <w:ind w:left="720"/>
        <w:jc w:val="both"/>
      </w:pPr>
    </w:p>
    <w:p w14:paraId="6A1E1F36" w14:textId="77777777" w:rsidR="00111C32" w:rsidRDefault="00111C32" w:rsidP="0021169D">
      <w:pPr>
        <w:ind w:left="720"/>
        <w:jc w:val="both"/>
      </w:pPr>
    </w:p>
    <w:p w14:paraId="47A4914D" w14:textId="77777777" w:rsidR="00111C32" w:rsidRDefault="00111C32" w:rsidP="0021169D">
      <w:pPr>
        <w:ind w:left="720"/>
        <w:jc w:val="both"/>
      </w:pPr>
    </w:p>
    <w:p w14:paraId="49AC59FB" w14:textId="19AC6452" w:rsidR="00F92939" w:rsidRDefault="00F92939" w:rsidP="00533E3D">
      <w:pPr>
        <w:numPr>
          <w:ilvl w:val="0"/>
          <w:numId w:val="44"/>
        </w:numPr>
        <w:ind w:right="111"/>
        <w:jc w:val="center"/>
        <w:rPr>
          <w:b/>
          <w:bCs/>
        </w:rPr>
      </w:pPr>
      <w:r w:rsidRPr="0021169D">
        <w:rPr>
          <w:b/>
          <w:bCs/>
        </w:rPr>
        <w:lastRenderedPageBreak/>
        <w:t>Комплекс основных характеристик образования</w:t>
      </w:r>
    </w:p>
    <w:p w14:paraId="454F98F9" w14:textId="77777777" w:rsidR="00111C32" w:rsidRPr="0021169D" w:rsidRDefault="00111C32" w:rsidP="00111C32">
      <w:pPr>
        <w:ind w:left="720" w:right="111"/>
        <w:rPr>
          <w:b/>
          <w:bCs/>
        </w:rPr>
      </w:pPr>
    </w:p>
    <w:p w14:paraId="7404BEFB" w14:textId="77777777" w:rsidR="00F92939" w:rsidRPr="0021169D" w:rsidRDefault="00F92939" w:rsidP="00111C32">
      <w:pPr>
        <w:ind w:left="360" w:right="111"/>
        <w:jc w:val="center"/>
        <w:rPr>
          <w:b/>
          <w:bCs/>
        </w:rPr>
      </w:pPr>
      <w:r w:rsidRPr="0021169D">
        <w:rPr>
          <w:b/>
          <w:bCs/>
        </w:rPr>
        <w:t>1.1. Объем программы</w:t>
      </w:r>
    </w:p>
    <w:p w14:paraId="751FAA5A" w14:textId="77777777" w:rsidR="00F92939" w:rsidRPr="0021169D" w:rsidRDefault="00F92939" w:rsidP="00111C32">
      <w:pPr>
        <w:ind w:firstLine="567"/>
        <w:jc w:val="both"/>
      </w:pPr>
      <w:r w:rsidRPr="0021169D">
        <w:t>Программа рассчитана на 3 года обучения.</w:t>
      </w:r>
    </w:p>
    <w:p w14:paraId="71E732A5" w14:textId="77777777" w:rsidR="00111C32" w:rsidRDefault="00F92939" w:rsidP="00111C32">
      <w:pPr>
        <w:ind w:right="40" w:firstLine="567"/>
        <w:jc w:val="both"/>
        <w:rPr>
          <w:color w:val="000000"/>
        </w:rPr>
      </w:pPr>
      <w:r w:rsidRPr="0021169D">
        <w:rPr>
          <w:color w:val="000000"/>
        </w:rPr>
        <w:t xml:space="preserve">Дополнительная образовательная деятельность проводится 1 раз в неделю во вторую половину дня, согласно </w:t>
      </w:r>
      <w:r w:rsidRPr="0021169D">
        <w:t>СанПиН 2.4.1.3049–13</w:t>
      </w:r>
      <w:r w:rsidRPr="0021169D">
        <w:rPr>
          <w:color w:val="000000"/>
        </w:rPr>
        <w:t xml:space="preserve"> для учреждений дошкольного образования. Общее количество </w:t>
      </w:r>
      <w:r w:rsidR="00111C32">
        <w:rPr>
          <w:color w:val="000000"/>
        </w:rPr>
        <w:t>академических часов в год – 35.</w:t>
      </w:r>
    </w:p>
    <w:p w14:paraId="6E49FFE7" w14:textId="77777777" w:rsidR="00111C32" w:rsidRDefault="00F92939" w:rsidP="00111C32">
      <w:pPr>
        <w:ind w:right="40" w:firstLine="567"/>
        <w:jc w:val="both"/>
      </w:pPr>
      <w:r w:rsidRPr="0021169D">
        <w:t>Первый год обучения (4-5 лет) - 1 раз в неделю по 20 минут, 35 часов в год.  В гру</w:t>
      </w:r>
      <w:r w:rsidR="00111C32">
        <w:t>ппе по 10-15 человек.</w:t>
      </w:r>
    </w:p>
    <w:p w14:paraId="7A729463" w14:textId="77777777" w:rsidR="00111C32" w:rsidRDefault="00F92939" w:rsidP="00111C32">
      <w:pPr>
        <w:ind w:right="40" w:firstLine="567"/>
        <w:jc w:val="both"/>
        <w:rPr>
          <w:color w:val="000000"/>
        </w:rPr>
      </w:pPr>
      <w:r w:rsidRPr="0021169D">
        <w:t>Второй год обучения (6-7лет) - 1 раз в неделю по 25 минут, 35 часов в год.  В группе по 10-15 человек.</w:t>
      </w:r>
    </w:p>
    <w:p w14:paraId="58C5C743" w14:textId="18B3808B" w:rsidR="00F92939" w:rsidRPr="00111C32" w:rsidRDefault="00F92939" w:rsidP="00111C32">
      <w:pPr>
        <w:ind w:right="40" w:firstLine="567"/>
        <w:jc w:val="both"/>
        <w:rPr>
          <w:color w:val="000000"/>
        </w:rPr>
      </w:pPr>
      <w:r w:rsidRPr="0021169D">
        <w:t>Третий год обучения (6-7лет) - 1 раз в неделю по 30 минут, 35 часов в год.  В группе по 10-15 человек.</w:t>
      </w:r>
    </w:p>
    <w:p w14:paraId="367A2EBB" w14:textId="77777777" w:rsidR="00F92939" w:rsidRPr="0021169D" w:rsidRDefault="00F92939" w:rsidP="0021169D">
      <w:pPr>
        <w:ind w:left="360" w:right="111"/>
        <w:jc w:val="both"/>
        <w:rPr>
          <w:b/>
          <w:bCs/>
        </w:rPr>
      </w:pPr>
    </w:p>
    <w:p w14:paraId="085F8A2A" w14:textId="77777777" w:rsidR="00F92939" w:rsidRDefault="00F92939" w:rsidP="00111C32">
      <w:pPr>
        <w:ind w:left="360" w:right="111"/>
        <w:jc w:val="center"/>
        <w:rPr>
          <w:b/>
          <w:bCs/>
        </w:rPr>
      </w:pPr>
      <w:r w:rsidRPr="0021169D">
        <w:rPr>
          <w:b/>
          <w:bCs/>
        </w:rPr>
        <w:t>1.2. Содержание программы</w:t>
      </w:r>
    </w:p>
    <w:p w14:paraId="39572199" w14:textId="77777777" w:rsidR="00111C32" w:rsidRPr="0021169D" w:rsidRDefault="00111C32" w:rsidP="00111C32">
      <w:pPr>
        <w:ind w:left="360" w:right="111"/>
        <w:jc w:val="center"/>
      </w:pPr>
    </w:p>
    <w:p w14:paraId="544412A5" w14:textId="77777777" w:rsidR="00F92939" w:rsidRPr="0021169D" w:rsidRDefault="00F92939" w:rsidP="00C27218">
      <w:pPr>
        <w:ind w:right="111" w:firstLine="567"/>
        <w:jc w:val="center"/>
        <w:rPr>
          <w:b/>
          <w:bCs/>
        </w:rPr>
      </w:pPr>
      <w:r w:rsidRPr="0021169D">
        <w:rPr>
          <w:b/>
          <w:bCs/>
        </w:rPr>
        <w:t>Содержание модулей (рабочие программы)</w:t>
      </w:r>
    </w:p>
    <w:p w14:paraId="071BF55C" w14:textId="77777777" w:rsidR="00C27218" w:rsidRDefault="00C27218" w:rsidP="00111C32">
      <w:pPr>
        <w:ind w:firstLine="567"/>
        <w:jc w:val="both"/>
        <w:rPr>
          <w:b/>
          <w:bCs/>
          <w:color w:val="000000"/>
        </w:rPr>
      </w:pPr>
    </w:p>
    <w:p w14:paraId="528C3648" w14:textId="77777777" w:rsidR="00F92939" w:rsidRDefault="00F92939" w:rsidP="00C27218">
      <w:pPr>
        <w:ind w:firstLine="567"/>
        <w:jc w:val="center"/>
        <w:rPr>
          <w:b/>
          <w:bCs/>
          <w:color w:val="000000"/>
        </w:rPr>
      </w:pPr>
      <w:r w:rsidRPr="0021169D">
        <w:rPr>
          <w:b/>
          <w:bCs/>
          <w:color w:val="000000"/>
        </w:rPr>
        <w:t>Задачи первого года обучения:</w:t>
      </w:r>
    </w:p>
    <w:p w14:paraId="56A06D30" w14:textId="77777777" w:rsidR="00C27218" w:rsidRPr="0021169D" w:rsidRDefault="00C27218" w:rsidP="00C27218">
      <w:pPr>
        <w:ind w:firstLine="567"/>
        <w:jc w:val="center"/>
        <w:rPr>
          <w:b/>
          <w:bCs/>
          <w:color w:val="000000"/>
        </w:rPr>
      </w:pPr>
    </w:p>
    <w:p w14:paraId="680B4909" w14:textId="5EB0C0E6" w:rsidR="00F92939" w:rsidRPr="0021169D" w:rsidRDefault="00F92939" w:rsidP="00533E3D">
      <w:pPr>
        <w:numPr>
          <w:ilvl w:val="0"/>
          <w:numId w:val="5"/>
        </w:numPr>
        <w:tabs>
          <w:tab w:val="left" w:pos="426"/>
          <w:tab w:val="left" w:pos="851"/>
        </w:tabs>
        <w:ind w:left="0" w:firstLine="567"/>
        <w:jc w:val="both"/>
      </w:pPr>
      <w:r w:rsidRPr="0021169D">
        <w:t>Продолжать развивать навыки поведения в отношениях с</w:t>
      </w:r>
      <w:r w:rsidR="00111C32">
        <w:t xml:space="preserve"> </w:t>
      </w:r>
      <w:r w:rsidRPr="0021169D">
        <w:t>незнакомыми людьми.</w:t>
      </w:r>
    </w:p>
    <w:p w14:paraId="13FDD928" w14:textId="77777777" w:rsidR="00F92939" w:rsidRPr="0021169D" w:rsidRDefault="00F92939" w:rsidP="00533E3D">
      <w:pPr>
        <w:numPr>
          <w:ilvl w:val="0"/>
          <w:numId w:val="5"/>
        </w:numPr>
        <w:tabs>
          <w:tab w:val="left" w:pos="426"/>
          <w:tab w:val="left" w:pos="851"/>
        </w:tabs>
        <w:ind w:left="0" w:firstLine="567"/>
        <w:jc w:val="both"/>
      </w:pPr>
      <w:r w:rsidRPr="0021169D">
        <w:t>Воспитывать привычку достойно вести себя в конфликтной ситуации.</w:t>
      </w:r>
    </w:p>
    <w:p w14:paraId="0C8082D1" w14:textId="77777777" w:rsidR="00F92939" w:rsidRPr="0021169D" w:rsidRDefault="00F92939" w:rsidP="00533E3D">
      <w:pPr>
        <w:numPr>
          <w:ilvl w:val="0"/>
          <w:numId w:val="5"/>
        </w:numPr>
        <w:tabs>
          <w:tab w:val="left" w:pos="426"/>
          <w:tab w:val="left" w:pos="851"/>
        </w:tabs>
        <w:ind w:left="0" w:firstLine="567"/>
        <w:jc w:val="both"/>
      </w:pPr>
      <w:r w:rsidRPr="0021169D">
        <w:t>Развивать представления детей о качествах и свойствах бытовых предметов, сформулировать у детей систему исследовательских действий.</w:t>
      </w:r>
    </w:p>
    <w:p w14:paraId="392730A4" w14:textId="77777777" w:rsidR="00F92939" w:rsidRPr="0021169D" w:rsidRDefault="00F92939" w:rsidP="00533E3D">
      <w:pPr>
        <w:numPr>
          <w:ilvl w:val="0"/>
          <w:numId w:val="5"/>
        </w:numPr>
        <w:tabs>
          <w:tab w:val="left" w:pos="426"/>
          <w:tab w:val="left" w:pos="851"/>
        </w:tabs>
        <w:ind w:left="0" w:firstLine="567"/>
        <w:jc w:val="both"/>
      </w:pPr>
      <w:r w:rsidRPr="0021169D">
        <w:t>Совершенствовать навыки поведения в опасных ситуациях, возникающих при неправильном использовании бытовой техники.</w:t>
      </w:r>
    </w:p>
    <w:p w14:paraId="2F81DD91" w14:textId="77777777" w:rsidR="00F92939" w:rsidRPr="0021169D" w:rsidRDefault="00F92939" w:rsidP="00533E3D">
      <w:pPr>
        <w:numPr>
          <w:ilvl w:val="0"/>
          <w:numId w:val="5"/>
        </w:numPr>
        <w:tabs>
          <w:tab w:val="left" w:pos="426"/>
          <w:tab w:val="left" w:pos="851"/>
        </w:tabs>
        <w:ind w:left="0" w:firstLine="567"/>
        <w:jc w:val="both"/>
      </w:pPr>
      <w:r w:rsidRPr="0021169D">
        <w:t xml:space="preserve">Знакомить детей </w:t>
      </w:r>
      <w:proofErr w:type="gramStart"/>
      <w:r w:rsidRPr="0021169D">
        <w:t>с</w:t>
      </w:r>
      <w:proofErr w:type="gramEnd"/>
      <w:r w:rsidRPr="0021169D">
        <w:t xml:space="preserve"> значением огня в жизни человека, развивать чувство ответственности за свои поступки.</w:t>
      </w:r>
    </w:p>
    <w:p w14:paraId="241DE349" w14:textId="77777777" w:rsidR="00F92939" w:rsidRPr="0021169D" w:rsidRDefault="00F92939" w:rsidP="00533E3D">
      <w:pPr>
        <w:numPr>
          <w:ilvl w:val="0"/>
          <w:numId w:val="5"/>
        </w:numPr>
        <w:tabs>
          <w:tab w:val="left" w:pos="426"/>
          <w:tab w:val="left" w:pos="851"/>
        </w:tabs>
        <w:ind w:left="0" w:firstLine="567"/>
        <w:jc w:val="both"/>
      </w:pPr>
      <w:r w:rsidRPr="0021169D">
        <w:t>Систематизировать знания детей о причинах возникновения пожаров, упражнять в умении эвакуироваться из здания.</w:t>
      </w:r>
    </w:p>
    <w:p w14:paraId="29A538AB" w14:textId="77777777" w:rsidR="00F92939" w:rsidRPr="0021169D" w:rsidRDefault="00F92939" w:rsidP="00533E3D">
      <w:pPr>
        <w:numPr>
          <w:ilvl w:val="0"/>
          <w:numId w:val="5"/>
        </w:numPr>
        <w:tabs>
          <w:tab w:val="left" w:pos="426"/>
          <w:tab w:val="left" w:pos="851"/>
        </w:tabs>
        <w:ind w:left="0" w:firstLine="567"/>
        <w:jc w:val="both"/>
      </w:pPr>
      <w:r w:rsidRPr="0021169D">
        <w:t>Продолжать развивать навыки сознательного отношения к соблюдению правил дорожного движения.</w:t>
      </w:r>
    </w:p>
    <w:p w14:paraId="427BC718" w14:textId="77777777" w:rsidR="00F92939" w:rsidRPr="0021169D" w:rsidRDefault="00F92939" w:rsidP="00533E3D">
      <w:pPr>
        <w:numPr>
          <w:ilvl w:val="0"/>
          <w:numId w:val="5"/>
        </w:numPr>
        <w:tabs>
          <w:tab w:val="left" w:pos="426"/>
          <w:tab w:val="left" w:pos="851"/>
        </w:tabs>
        <w:ind w:left="0" w:firstLine="567"/>
        <w:jc w:val="both"/>
      </w:pPr>
      <w:r w:rsidRPr="0021169D">
        <w:t>Подготовить к правильным действиям в сложившейся ситуации на дороге на улице.</w:t>
      </w:r>
    </w:p>
    <w:p w14:paraId="2191CECB" w14:textId="77777777" w:rsidR="00F92939" w:rsidRPr="0021169D" w:rsidRDefault="00F92939" w:rsidP="0021169D">
      <w:pPr>
        <w:ind w:right="-730"/>
        <w:jc w:val="both"/>
        <w:rPr>
          <w:b/>
        </w:rPr>
      </w:pPr>
    </w:p>
    <w:p w14:paraId="1DC8D128" w14:textId="42E5341F" w:rsidR="00F92939" w:rsidRPr="0021169D" w:rsidRDefault="00F92939" w:rsidP="0021169D">
      <w:pPr>
        <w:ind w:right="-730"/>
        <w:jc w:val="both"/>
        <w:rPr>
          <w:bCs/>
        </w:rPr>
      </w:pPr>
    </w:p>
    <w:p w14:paraId="4F3F133A" w14:textId="071F5A65" w:rsidR="00F92939" w:rsidRDefault="00F92939" w:rsidP="00111C32">
      <w:pPr>
        <w:widowControl w:val="0"/>
        <w:autoSpaceDE w:val="0"/>
        <w:autoSpaceDN w:val="0"/>
        <w:adjustRightInd w:val="0"/>
        <w:ind w:right="111"/>
        <w:jc w:val="center"/>
        <w:rPr>
          <w:b/>
          <w:bCs/>
        </w:rPr>
      </w:pPr>
      <w:r w:rsidRPr="0021169D">
        <w:rPr>
          <w:b/>
          <w:bCs/>
        </w:rPr>
        <w:t xml:space="preserve">Первый год обучения (возраст </w:t>
      </w:r>
      <w:r w:rsidR="008F1FAB">
        <w:rPr>
          <w:b/>
          <w:bCs/>
        </w:rPr>
        <w:t>3-4</w:t>
      </w:r>
      <w:r w:rsidRPr="0021169D">
        <w:rPr>
          <w:b/>
          <w:bCs/>
        </w:rPr>
        <w:t xml:space="preserve"> лет)</w:t>
      </w:r>
    </w:p>
    <w:p w14:paraId="3A29E986" w14:textId="77777777" w:rsidR="00D67599" w:rsidRDefault="00D67599" w:rsidP="00111C32">
      <w:pPr>
        <w:widowControl w:val="0"/>
        <w:autoSpaceDE w:val="0"/>
        <w:autoSpaceDN w:val="0"/>
        <w:adjustRightInd w:val="0"/>
        <w:ind w:right="111"/>
        <w:jc w:val="center"/>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5006"/>
        <w:gridCol w:w="3389"/>
        <w:gridCol w:w="2553"/>
        <w:gridCol w:w="2552"/>
      </w:tblGrid>
      <w:tr w:rsidR="00C27218" w:rsidRPr="00EB2F93" w14:paraId="5634BB38" w14:textId="77777777" w:rsidTr="00EB2F93">
        <w:tc>
          <w:tcPr>
            <w:tcW w:w="1526" w:type="dxa"/>
            <w:shd w:val="clear" w:color="auto" w:fill="auto"/>
          </w:tcPr>
          <w:p w14:paraId="25B13899" w14:textId="77777777" w:rsidR="00D67599" w:rsidRPr="0021169D" w:rsidRDefault="00D67599" w:rsidP="00EB2F93">
            <w:pPr>
              <w:pStyle w:val="a7"/>
              <w:widowControl w:val="0"/>
              <w:autoSpaceDE w:val="0"/>
              <w:autoSpaceDN w:val="0"/>
              <w:adjustRightInd w:val="0"/>
              <w:spacing w:after="0"/>
              <w:ind w:right="115"/>
              <w:jc w:val="center"/>
            </w:pPr>
            <w:r w:rsidRPr="00EB2F93">
              <w:rPr>
                <w:rStyle w:val="12pt"/>
                <w:bCs/>
                <w:color w:val="000000"/>
              </w:rPr>
              <w:t>Месяц</w:t>
            </w:r>
          </w:p>
          <w:p w14:paraId="71AB80E5" w14:textId="77777777" w:rsidR="00D67599" w:rsidRPr="00EB2F93" w:rsidRDefault="00D67599" w:rsidP="00EB2F93">
            <w:pPr>
              <w:widowControl w:val="0"/>
              <w:autoSpaceDE w:val="0"/>
              <w:autoSpaceDN w:val="0"/>
              <w:adjustRightInd w:val="0"/>
              <w:ind w:right="111"/>
              <w:jc w:val="center"/>
              <w:rPr>
                <w:b/>
                <w:bCs/>
              </w:rPr>
            </w:pPr>
          </w:p>
        </w:tc>
        <w:tc>
          <w:tcPr>
            <w:tcW w:w="5006" w:type="dxa"/>
            <w:shd w:val="clear" w:color="auto" w:fill="auto"/>
          </w:tcPr>
          <w:p w14:paraId="5B7CCCE6" w14:textId="359BCDA1" w:rsidR="00D67599" w:rsidRPr="00EB2F93" w:rsidRDefault="00D67599" w:rsidP="00EB2F93">
            <w:pPr>
              <w:widowControl w:val="0"/>
              <w:autoSpaceDE w:val="0"/>
              <w:autoSpaceDN w:val="0"/>
              <w:adjustRightInd w:val="0"/>
              <w:ind w:right="111"/>
              <w:jc w:val="center"/>
              <w:rPr>
                <w:b/>
                <w:bCs/>
              </w:rPr>
            </w:pPr>
            <w:r w:rsidRPr="00EB2F93">
              <w:rPr>
                <w:rStyle w:val="12pt"/>
                <w:bCs/>
                <w:color w:val="000000"/>
              </w:rPr>
              <w:t>Тематическое содержание</w:t>
            </w:r>
          </w:p>
        </w:tc>
        <w:tc>
          <w:tcPr>
            <w:tcW w:w="3389" w:type="dxa"/>
            <w:shd w:val="clear" w:color="auto" w:fill="auto"/>
          </w:tcPr>
          <w:p w14:paraId="07D2D34D" w14:textId="77777777" w:rsidR="00D67599" w:rsidRPr="0021169D" w:rsidRDefault="00D67599" w:rsidP="00EB2F93">
            <w:pPr>
              <w:pStyle w:val="a7"/>
              <w:widowControl w:val="0"/>
              <w:autoSpaceDE w:val="0"/>
              <w:autoSpaceDN w:val="0"/>
              <w:adjustRightInd w:val="0"/>
              <w:spacing w:after="0"/>
              <w:ind w:right="115"/>
              <w:jc w:val="center"/>
            </w:pPr>
            <w:r w:rsidRPr="00EB2F93">
              <w:rPr>
                <w:rStyle w:val="12pt"/>
                <w:bCs/>
                <w:color w:val="000000"/>
              </w:rPr>
              <w:t>Программное</w:t>
            </w:r>
          </w:p>
          <w:p w14:paraId="5DCD6932" w14:textId="3E00E14D" w:rsidR="00D67599" w:rsidRPr="00EB2F93" w:rsidRDefault="00D67599" w:rsidP="00EB2F93">
            <w:pPr>
              <w:widowControl w:val="0"/>
              <w:autoSpaceDE w:val="0"/>
              <w:autoSpaceDN w:val="0"/>
              <w:adjustRightInd w:val="0"/>
              <w:ind w:right="111"/>
              <w:jc w:val="center"/>
              <w:rPr>
                <w:b/>
                <w:bCs/>
              </w:rPr>
            </w:pPr>
            <w:r w:rsidRPr="00EB2F93">
              <w:rPr>
                <w:rStyle w:val="12pt"/>
                <w:bCs/>
                <w:color w:val="000000"/>
              </w:rPr>
              <w:t>содержание</w:t>
            </w:r>
          </w:p>
        </w:tc>
        <w:tc>
          <w:tcPr>
            <w:tcW w:w="2553" w:type="dxa"/>
            <w:shd w:val="clear" w:color="auto" w:fill="auto"/>
          </w:tcPr>
          <w:p w14:paraId="743FDF2D" w14:textId="77777777" w:rsidR="00D67599" w:rsidRPr="0021169D" w:rsidRDefault="00D67599" w:rsidP="00EB2F93">
            <w:pPr>
              <w:pStyle w:val="a7"/>
              <w:widowControl w:val="0"/>
              <w:autoSpaceDE w:val="0"/>
              <w:autoSpaceDN w:val="0"/>
              <w:adjustRightInd w:val="0"/>
              <w:spacing w:after="0"/>
              <w:ind w:right="115"/>
              <w:jc w:val="center"/>
            </w:pPr>
            <w:r w:rsidRPr="00EB2F93">
              <w:rPr>
                <w:rStyle w:val="12pt"/>
                <w:bCs/>
                <w:color w:val="000000"/>
              </w:rPr>
              <w:t>Программно</w:t>
            </w:r>
            <w:r w:rsidRPr="00EB2F93">
              <w:rPr>
                <w:rStyle w:val="12pt"/>
                <w:bCs/>
                <w:color w:val="000000"/>
              </w:rPr>
              <w:softHyphen/>
            </w:r>
          </w:p>
          <w:p w14:paraId="5161C406" w14:textId="77777777" w:rsidR="00D67599" w:rsidRPr="0021169D" w:rsidRDefault="00D67599" w:rsidP="00EB2F93">
            <w:pPr>
              <w:pStyle w:val="a7"/>
              <w:widowControl w:val="0"/>
              <w:autoSpaceDE w:val="0"/>
              <w:autoSpaceDN w:val="0"/>
              <w:adjustRightInd w:val="0"/>
              <w:spacing w:after="0"/>
              <w:ind w:right="115"/>
              <w:jc w:val="center"/>
            </w:pPr>
            <w:r w:rsidRPr="00EB2F93">
              <w:rPr>
                <w:rStyle w:val="12pt"/>
                <w:bCs/>
                <w:color w:val="000000"/>
              </w:rPr>
              <w:t>методическое</w:t>
            </w:r>
          </w:p>
          <w:p w14:paraId="2C49949B" w14:textId="2EA9EBA1" w:rsidR="00D67599" w:rsidRPr="00EB2F93" w:rsidRDefault="00D67599" w:rsidP="00EB2F93">
            <w:pPr>
              <w:widowControl w:val="0"/>
              <w:autoSpaceDE w:val="0"/>
              <w:autoSpaceDN w:val="0"/>
              <w:adjustRightInd w:val="0"/>
              <w:ind w:right="111"/>
              <w:jc w:val="center"/>
              <w:rPr>
                <w:b/>
                <w:bCs/>
              </w:rPr>
            </w:pPr>
            <w:r w:rsidRPr="00EB2F93">
              <w:rPr>
                <w:rStyle w:val="12pt"/>
                <w:bCs/>
                <w:color w:val="000000"/>
              </w:rPr>
              <w:t>обеспечение</w:t>
            </w:r>
          </w:p>
        </w:tc>
        <w:tc>
          <w:tcPr>
            <w:tcW w:w="2552" w:type="dxa"/>
            <w:shd w:val="clear" w:color="auto" w:fill="auto"/>
          </w:tcPr>
          <w:p w14:paraId="051F0FF2" w14:textId="77777777" w:rsidR="00D67599" w:rsidRPr="0021169D" w:rsidRDefault="00D67599" w:rsidP="00EB2F93">
            <w:pPr>
              <w:pStyle w:val="a7"/>
              <w:widowControl w:val="0"/>
              <w:autoSpaceDE w:val="0"/>
              <w:autoSpaceDN w:val="0"/>
              <w:adjustRightInd w:val="0"/>
              <w:spacing w:after="0"/>
              <w:ind w:right="115"/>
              <w:jc w:val="center"/>
            </w:pPr>
            <w:r w:rsidRPr="00EB2F93">
              <w:rPr>
                <w:rStyle w:val="12pt"/>
                <w:bCs/>
                <w:color w:val="000000"/>
              </w:rPr>
              <w:t>Развивающая предметно</w:t>
            </w:r>
            <w:r w:rsidRPr="00EB2F93">
              <w:rPr>
                <w:rStyle w:val="12pt"/>
                <w:bCs/>
                <w:color w:val="000000"/>
              </w:rPr>
              <w:softHyphen/>
              <w:t>-</w:t>
            </w:r>
          </w:p>
          <w:p w14:paraId="1DD6D84D" w14:textId="13B37076" w:rsidR="00D67599" w:rsidRPr="00EB2F93" w:rsidRDefault="00D67599" w:rsidP="00EB2F93">
            <w:pPr>
              <w:widowControl w:val="0"/>
              <w:autoSpaceDE w:val="0"/>
              <w:autoSpaceDN w:val="0"/>
              <w:adjustRightInd w:val="0"/>
              <w:ind w:right="111"/>
              <w:jc w:val="center"/>
              <w:rPr>
                <w:b/>
                <w:bCs/>
              </w:rPr>
            </w:pPr>
            <w:r w:rsidRPr="00EB2F93">
              <w:rPr>
                <w:rStyle w:val="12pt"/>
                <w:bCs/>
                <w:color w:val="000000"/>
              </w:rPr>
              <w:t>пространственная среда</w:t>
            </w:r>
          </w:p>
        </w:tc>
      </w:tr>
      <w:tr w:rsidR="00C27218" w:rsidRPr="00EB2F93" w14:paraId="5862FC5E" w14:textId="77777777" w:rsidTr="00EB2F93">
        <w:tc>
          <w:tcPr>
            <w:tcW w:w="1526" w:type="dxa"/>
            <w:shd w:val="clear" w:color="auto" w:fill="auto"/>
          </w:tcPr>
          <w:p w14:paraId="66CCDC5F" w14:textId="77777777" w:rsidR="00D67599" w:rsidRPr="00EB2F93" w:rsidRDefault="00D67599" w:rsidP="00EB2F93">
            <w:pPr>
              <w:pStyle w:val="a7"/>
              <w:widowControl w:val="0"/>
              <w:autoSpaceDE w:val="0"/>
              <w:autoSpaceDN w:val="0"/>
              <w:adjustRightInd w:val="0"/>
              <w:spacing w:after="0"/>
              <w:ind w:left="147" w:right="115"/>
              <w:rPr>
                <w:b/>
                <w:color w:val="000000"/>
              </w:rPr>
            </w:pPr>
            <w:r w:rsidRPr="00EB2F93">
              <w:rPr>
                <w:b/>
                <w:color w:val="000000"/>
              </w:rPr>
              <w:t>Сентябрь</w:t>
            </w:r>
          </w:p>
          <w:p w14:paraId="5C2F221E" w14:textId="77777777" w:rsidR="00D67599" w:rsidRPr="00EB2F93" w:rsidRDefault="00D67599" w:rsidP="00EB2F93">
            <w:pPr>
              <w:pStyle w:val="a7"/>
              <w:widowControl w:val="0"/>
              <w:autoSpaceDE w:val="0"/>
              <w:autoSpaceDN w:val="0"/>
              <w:adjustRightInd w:val="0"/>
              <w:spacing w:after="0"/>
              <w:ind w:left="147" w:right="115"/>
              <w:rPr>
                <w:color w:val="000000"/>
              </w:rPr>
            </w:pPr>
          </w:p>
          <w:p w14:paraId="3FFF247E" w14:textId="173CD189" w:rsidR="00D67599" w:rsidRPr="00EB2F93" w:rsidRDefault="00D67599" w:rsidP="00EB2F93">
            <w:pPr>
              <w:widowControl w:val="0"/>
              <w:autoSpaceDE w:val="0"/>
              <w:autoSpaceDN w:val="0"/>
              <w:adjustRightInd w:val="0"/>
              <w:ind w:right="111"/>
              <w:rPr>
                <w:b/>
                <w:bCs/>
              </w:rPr>
            </w:pPr>
            <w:r w:rsidRPr="00EB2F93">
              <w:rPr>
                <w:color w:val="000000"/>
              </w:rPr>
              <w:t xml:space="preserve">1 </w:t>
            </w:r>
            <w:r w:rsidRPr="00EB2F93">
              <w:rPr>
                <w:rStyle w:val="12pt"/>
                <w:bCs/>
                <w:color w:val="000000"/>
              </w:rPr>
              <w:t xml:space="preserve">неделя </w:t>
            </w:r>
            <w:r w:rsidRPr="00EB2F93">
              <w:rPr>
                <w:rStyle w:val="12pt"/>
                <w:bCs/>
                <w:color w:val="000000"/>
              </w:rPr>
              <w:lastRenderedPageBreak/>
              <w:t>Ребенок и другие люди</w:t>
            </w:r>
          </w:p>
        </w:tc>
        <w:tc>
          <w:tcPr>
            <w:tcW w:w="5006" w:type="dxa"/>
            <w:shd w:val="clear" w:color="auto" w:fill="auto"/>
          </w:tcPr>
          <w:p w14:paraId="303467A8" w14:textId="77777777" w:rsidR="00D67599" w:rsidRPr="0021169D" w:rsidRDefault="00D67599" w:rsidP="00EB2F93">
            <w:pPr>
              <w:pStyle w:val="a7"/>
              <w:widowControl w:val="0"/>
              <w:tabs>
                <w:tab w:val="left" w:pos="241"/>
                <w:tab w:val="left" w:pos="452"/>
              </w:tabs>
              <w:autoSpaceDE w:val="0"/>
              <w:autoSpaceDN w:val="0"/>
              <w:adjustRightInd w:val="0"/>
              <w:spacing w:after="0"/>
              <w:ind w:right="53"/>
            </w:pPr>
            <w:r w:rsidRPr="00EB2F93">
              <w:rPr>
                <w:color w:val="000000"/>
              </w:rPr>
              <w:lastRenderedPageBreak/>
              <w:t>Тема: Что я думаю о себе и о других.</w:t>
            </w:r>
          </w:p>
          <w:p w14:paraId="657971DE" w14:textId="77777777" w:rsidR="00D67599" w:rsidRPr="0021169D" w:rsidRDefault="00D67599" w:rsidP="00533E3D">
            <w:pPr>
              <w:pStyle w:val="a7"/>
              <w:widowControl w:val="0"/>
              <w:numPr>
                <w:ilvl w:val="0"/>
                <w:numId w:val="41"/>
              </w:numPr>
              <w:tabs>
                <w:tab w:val="left" w:pos="241"/>
                <w:tab w:val="left" w:pos="452"/>
              </w:tabs>
              <w:autoSpaceDE w:val="0"/>
              <w:autoSpaceDN w:val="0"/>
              <w:adjustRightInd w:val="0"/>
              <w:spacing w:after="0"/>
              <w:ind w:left="0" w:right="53" w:firstLine="0"/>
            </w:pPr>
            <w:r w:rsidRPr="00EB2F93">
              <w:rPr>
                <w:color w:val="000000"/>
              </w:rPr>
              <w:t>Беседа.</w:t>
            </w:r>
          </w:p>
          <w:p w14:paraId="7F1249AE" w14:textId="77777777" w:rsidR="00D67599" w:rsidRPr="0021169D" w:rsidRDefault="00D67599" w:rsidP="00533E3D">
            <w:pPr>
              <w:pStyle w:val="a7"/>
              <w:widowControl w:val="0"/>
              <w:numPr>
                <w:ilvl w:val="0"/>
                <w:numId w:val="41"/>
              </w:numPr>
              <w:tabs>
                <w:tab w:val="left" w:pos="241"/>
                <w:tab w:val="left" w:pos="452"/>
                <w:tab w:val="left" w:pos="735"/>
              </w:tabs>
              <w:autoSpaceDE w:val="0"/>
              <w:autoSpaceDN w:val="0"/>
              <w:adjustRightInd w:val="0"/>
              <w:spacing w:after="0"/>
              <w:ind w:left="0" w:right="53" w:firstLine="0"/>
            </w:pPr>
            <w:r w:rsidRPr="00EB2F93">
              <w:rPr>
                <w:color w:val="000000"/>
              </w:rPr>
              <w:t>Рассматривание</w:t>
            </w:r>
            <w:r w:rsidRPr="00EB2F93">
              <w:rPr>
                <w:color w:val="000000"/>
              </w:rPr>
              <w:tab/>
              <w:t xml:space="preserve">репродукции </w:t>
            </w:r>
            <w:r w:rsidRPr="00EB2F93">
              <w:rPr>
                <w:color w:val="000000"/>
              </w:rPr>
              <w:lastRenderedPageBreak/>
              <w:t xml:space="preserve">«Мадонна». </w:t>
            </w:r>
          </w:p>
          <w:p w14:paraId="7BA197F6" w14:textId="77777777" w:rsidR="00D67599" w:rsidRPr="0021169D" w:rsidRDefault="00D67599" w:rsidP="00533E3D">
            <w:pPr>
              <w:pStyle w:val="a7"/>
              <w:widowControl w:val="0"/>
              <w:numPr>
                <w:ilvl w:val="0"/>
                <w:numId w:val="41"/>
              </w:numPr>
              <w:tabs>
                <w:tab w:val="left" w:pos="241"/>
                <w:tab w:val="left" w:pos="452"/>
                <w:tab w:val="left" w:pos="735"/>
              </w:tabs>
              <w:autoSpaceDE w:val="0"/>
              <w:autoSpaceDN w:val="0"/>
              <w:adjustRightInd w:val="0"/>
              <w:spacing w:after="0"/>
              <w:ind w:left="0" w:right="53" w:firstLine="0"/>
            </w:pPr>
            <w:proofErr w:type="spellStart"/>
            <w:r w:rsidRPr="00EB2F93">
              <w:rPr>
                <w:color w:val="000000"/>
              </w:rPr>
              <w:t>Психогимнастика</w:t>
            </w:r>
            <w:proofErr w:type="spellEnd"/>
            <w:r w:rsidRPr="00EB2F93">
              <w:rPr>
                <w:color w:val="000000"/>
              </w:rPr>
              <w:t>.</w:t>
            </w:r>
          </w:p>
          <w:p w14:paraId="0872E9FC" w14:textId="77777777" w:rsidR="00D67599" w:rsidRPr="00D67599" w:rsidRDefault="00D67599" w:rsidP="00533E3D">
            <w:pPr>
              <w:pStyle w:val="a7"/>
              <w:widowControl w:val="0"/>
              <w:numPr>
                <w:ilvl w:val="0"/>
                <w:numId w:val="41"/>
              </w:numPr>
              <w:tabs>
                <w:tab w:val="left" w:pos="241"/>
                <w:tab w:val="left" w:pos="355"/>
                <w:tab w:val="left" w:pos="452"/>
              </w:tabs>
              <w:autoSpaceDE w:val="0"/>
              <w:autoSpaceDN w:val="0"/>
              <w:adjustRightInd w:val="0"/>
              <w:spacing w:after="0"/>
              <w:ind w:left="0" w:right="53" w:firstLine="0"/>
            </w:pPr>
            <w:r w:rsidRPr="00EB2F93">
              <w:rPr>
                <w:color w:val="000000"/>
              </w:rPr>
              <w:t>Рассматривание репродукции картин И. Репина «Иван Грозный», «Софья».</w:t>
            </w:r>
          </w:p>
          <w:p w14:paraId="3A27C4C0" w14:textId="3B87143B" w:rsidR="00D67599" w:rsidRPr="00D67599" w:rsidRDefault="00D67599" w:rsidP="00533E3D">
            <w:pPr>
              <w:pStyle w:val="a7"/>
              <w:widowControl w:val="0"/>
              <w:numPr>
                <w:ilvl w:val="0"/>
                <w:numId w:val="41"/>
              </w:numPr>
              <w:tabs>
                <w:tab w:val="left" w:pos="241"/>
                <w:tab w:val="left" w:pos="355"/>
                <w:tab w:val="left" w:pos="452"/>
              </w:tabs>
              <w:autoSpaceDE w:val="0"/>
              <w:autoSpaceDN w:val="0"/>
              <w:adjustRightInd w:val="0"/>
              <w:spacing w:after="0"/>
              <w:ind w:left="0" w:right="53" w:firstLine="0"/>
            </w:pPr>
            <w:r w:rsidRPr="00EB2F93">
              <w:rPr>
                <w:color w:val="000000"/>
              </w:rPr>
              <w:t>Загадывание желаний.</w:t>
            </w:r>
          </w:p>
        </w:tc>
        <w:tc>
          <w:tcPr>
            <w:tcW w:w="3389" w:type="dxa"/>
            <w:shd w:val="clear" w:color="auto" w:fill="auto"/>
          </w:tcPr>
          <w:p w14:paraId="22B3BE76" w14:textId="166CCA42" w:rsidR="00D67599" w:rsidRPr="00EB2F93" w:rsidRDefault="00D67599" w:rsidP="00EB2F93">
            <w:pPr>
              <w:widowControl w:val="0"/>
              <w:tabs>
                <w:tab w:val="left" w:pos="241"/>
              </w:tabs>
              <w:autoSpaceDE w:val="0"/>
              <w:autoSpaceDN w:val="0"/>
              <w:adjustRightInd w:val="0"/>
              <w:ind w:right="53"/>
              <w:rPr>
                <w:b/>
                <w:bCs/>
              </w:rPr>
            </w:pPr>
            <w:r w:rsidRPr="00EB2F93">
              <w:rPr>
                <w:color w:val="000000"/>
              </w:rPr>
              <w:lastRenderedPageBreak/>
              <w:t xml:space="preserve">Развивать умение анализировать свои действия и поступки, соотносить их с </w:t>
            </w:r>
            <w:r w:rsidRPr="00EB2F93">
              <w:rPr>
                <w:color w:val="000000"/>
              </w:rPr>
              <w:lastRenderedPageBreak/>
              <w:t>общепринятыми нормами поведения. Словарь: прелесть, мадонна, грубость, брань.</w:t>
            </w:r>
          </w:p>
        </w:tc>
        <w:tc>
          <w:tcPr>
            <w:tcW w:w="2553" w:type="dxa"/>
            <w:shd w:val="clear" w:color="auto" w:fill="auto"/>
          </w:tcPr>
          <w:p w14:paraId="649E7DFF" w14:textId="76F262D4" w:rsidR="00D67599" w:rsidRPr="00EB2F93" w:rsidRDefault="00D67599" w:rsidP="00EB2F93">
            <w:pPr>
              <w:widowControl w:val="0"/>
              <w:tabs>
                <w:tab w:val="left" w:pos="241"/>
              </w:tabs>
              <w:autoSpaceDE w:val="0"/>
              <w:autoSpaceDN w:val="0"/>
              <w:adjustRightInd w:val="0"/>
              <w:ind w:right="53"/>
              <w:rPr>
                <w:b/>
                <w:bCs/>
              </w:rPr>
            </w:pPr>
            <w:r w:rsidRPr="00EB2F93">
              <w:rPr>
                <w:color w:val="000000"/>
              </w:rPr>
              <w:lastRenderedPageBreak/>
              <w:t xml:space="preserve">И.Ф. </w:t>
            </w:r>
            <w:proofErr w:type="spellStart"/>
            <w:r w:rsidRPr="00EB2F93">
              <w:rPr>
                <w:color w:val="000000"/>
              </w:rPr>
              <w:t>Мулько</w:t>
            </w:r>
            <w:proofErr w:type="spellEnd"/>
            <w:r w:rsidRPr="00EB2F93">
              <w:rPr>
                <w:color w:val="000000"/>
              </w:rPr>
              <w:t xml:space="preserve">. </w:t>
            </w:r>
            <w:proofErr w:type="spellStart"/>
            <w:r w:rsidRPr="00EB2F93">
              <w:rPr>
                <w:color w:val="000000"/>
              </w:rPr>
              <w:t>Социально</w:t>
            </w:r>
            <w:r w:rsidRPr="00EB2F93">
              <w:rPr>
                <w:color w:val="000000"/>
              </w:rPr>
              <w:softHyphen/>
              <w:t>нравственное</w:t>
            </w:r>
            <w:proofErr w:type="spellEnd"/>
            <w:r w:rsidRPr="00EB2F93">
              <w:rPr>
                <w:color w:val="000000"/>
              </w:rPr>
              <w:t xml:space="preserve"> </w:t>
            </w:r>
            <w:r w:rsidRPr="00EB2F93">
              <w:rPr>
                <w:color w:val="000000"/>
              </w:rPr>
              <w:lastRenderedPageBreak/>
              <w:t>воспитание детей 5-7 лет.</w:t>
            </w:r>
          </w:p>
        </w:tc>
        <w:tc>
          <w:tcPr>
            <w:tcW w:w="2552" w:type="dxa"/>
            <w:shd w:val="clear" w:color="auto" w:fill="auto"/>
          </w:tcPr>
          <w:p w14:paraId="2F548444" w14:textId="43B2F1D7" w:rsidR="00D67599" w:rsidRPr="00EB2F93" w:rsidRDefault="00D67599" w:rsidP="00EB2F93">
            <w:pPr>
              <w:widowControl w:val="0"/>
              <w:tabs>
                <w:tab w:val="left" w:pos="241"/>
              </w:tabs>
              <w:autoSpaceDE w:val="0"/>
              <w:autoSpaceDN w:val="0"/>
              <w:adjustRightInd w:val="0"/>
              <w:ind w:right="53"/>
              <w:rPr>
                <w:b/>
                <w:bCs/>
              </w:rPr>
            </w:pPr>
            <w:r w:rsidRPr="00EB2F93">
              <w:rPr>
                <w:color w:val="000000"/>
              </w:rPr>
              <w:lastRenderedPageBreak/>
              <w:t>Репродукции картин «Мадонна», «Иван Грозный», «Софья».</w:t>
            </w:r>
          </w:p>
        </w:tc>
      </w:tr>
      <w:tr w:rsidR="00C27218" w:rsidRPr="00EB2F93" w14:paraId="3B727962" w14:textId="77777777" w:rsidTr="00EB2F93">
        <w:tc>
          <w:tcPr>
            <w:tcW w:w="1526" w:type="dxa"/>
            <w:shd w:val="clear" w:color="auto" w:fill="auto"/>
          </w:tcPr>
          <w:p w14:paraId="68788FEB" w14:textId="5D847BF0" w:rsidR="00D67599" w:rsidRPr="00EB2F93" w:rsidRDefault="00D67599" w:rsidP="00EB2F93">
            <w:pPr>
              <w:widowControl w:val="0"/>
              <w:autoSpaceDE w:val="0"/>
              <w:autoSpaceDN w:val="0"/>
              <w:adjustRightInd w:val="0"/>
              <w:ind w:right="111"/>
              <w:rPr>
                <w:b/>
                <w:bCs/>
              </w:rPr>
            </w:pPr>
            <w:r w:rsidRPr="00EB2F93">
              <w:rPr>
                <w:rStyle w:val="12pt"/>
                <w:bCs/>
                <w:color w:val="000000"/>
              </w:rPr>
              <w:lastRenderedPageBreak/>
              <w:t>2 неделя ПБП в быту</w:t>
            </w:r>
          </w:p>
        </w:tc>
        <w:tc>
          <w:tcPr>
            <w:tcW w:w="5006" w:type="dxa"/>
            <w:shd w:val="clear" w:color="auto" w:fill="auto"/>
          </w:tcPr>
          <w:p w14:paraId="55D75ED5" w14:textId="77777777" w:rsidR="00D67599" w:rsidRPr="0021169D" w:rsidRDefault="00D67599" w:rsidP="00EB2F93">
            <w:pPr>
              <w:pStyle w:val="a7"/>
              <w:widowControl w:val="0"/>
              <w:tabs>
                <w:tab w:val="left" w:pos="241"/>
                <w:tab w:val="left" w:pos="452"/>
              </w:tabs>
              <w:autoSpaceDE w:val="0"/>
              <w:autoSpaceDN w:val="0"/>
              <w:adjustRightInd w:val="0"/>
              <w:spacing w:after="0"/>
              <w:ind w:right="53"/>
              <w:jc w:val="both"/>
            </w:pPr>
            <w:r w:rsidRPr="00EB2F93">
              <w:rPr>
                <w:color w:val="000000"/>
              </w:rPr>
              <w:t>Тема: Опасные предметы.</w:t>
            </w:r>
          </w:p>
          <w:p w14:paraId="425E06B7" w14:textId="77777777" w:rsidR="00D67599" w:rsidRPr="0021169D" w:rsidRDefault="00D67599" w:rsidP="00533E3D">
            <w:pPr>
              <w:pStyle w:val="a7"/>
              <w:widowControl w:val="0"/>
              <w:numPr>
                <w:ilvl w:val="0"/>
                <w:numId w:val="6"/>
              </w:numPr>
              <w:tabs>
                <w:tab w:val="left" w:pos="241"/>
                <w:tab w:val="left" w:pos="452"/>
              </w:tabs>
              <w:autoSpaceDE w:val="0"/>
              <w:autoSpaceDN w:val="0"/>
              <w:adjustRightInd w:val="0"/>
              <w:spacing w:after="0"/>
              <w:ind w:right="53"/>
              <w:jc w:val="both"/>
            </w:pPr>
            <w:r w:rsidRPr="00EB2F93">
              <w:rPr>
                <w:color w:val="000000"/>
              </w:rPr>
              <w:t>Беседа:</w:t>
            </w:r>
          </w:p>
          <w:p w14:paraId="2C34858E" w14:textId="77777777" w:rsidR="00D67599" w:rsidRPr="0021169D" w:rsidRDefault="00D67599" w:rsidP="00EB2F93">
            <w:pPr>
              <w:pStyle w:val="a7"/>
              <w:widowControl w:val="0"/>
              <w:tabs>
                <w:tab w:val="left" w:pos="241"/>
                <w:tab w:val="left" w:pos="350"/>
                <w:tab w:val="left" w:pos="452"/>
              </w:tabs>
              <w:autoSpaceDE w:val="0"/>
              <w:autoSpaceDN w:val="0"/>
              <w:adjustRightInd w:val="0"/>
              <w:spacing w:after="0"/>
              <w:ind w:right="53"/>
              <w:jc w:val="both"/>
            </w:pPr>
            <w:r w:rsidRPr="00EB2F93">
              <w:rPr>
                <w:color w:val="000000"/>
              </w:rPr>
              <w:t>а)</w:t>
            </w:r>
            <w:r w:rsidRPr="00EB2F93">
              <w:rPr>
                <w:color w:val="000000"/>
              </w:rPr>
              <w:tab/>
              <w:t>острые предметы (спицы, крючки для вязания, иглы, ножницы)</w:t>
            </w:r>
          </w:p>
          <w:p w14:paraId="75F461B7" w14:textId="77777777" w:rsidR="00D67599" w:rsidRPr="0021169D" w:rsidRDefault="00D67599" w:rsidP="00EB2F93">
            <w:pPr>
              <w:pStyle w:val="a7"/>
              <w:widowControl w:val="0"/>
              <w:tabs>
                <w:tab w:val="left" w:pos="241"/>
                <w:tab w:val="left" w:pos="452"/>
              </w:tabs>
              <w:autoSpaceDE w:val="0"/>
              <w:autoSpaceDN w:val="0"/>
              <w:adjustRightInd w:val="0"/>
              <w:spacing w:after="0"/>
              <w:ind w:right="53"/>
              <w:jc w:val="both"/>
            </w:pPr>
            <w:r w:rsidRPr="00EB2F93">
              <w:rPr>
                <w:color w:val="000000"/>
              </w:rPr>
              <w:t>б)</w:t>
            </w:r>
            <w:r w:rsidRPr="00EB2F93">
              <w:rPr>
                <w:color w:val="000000"/>
              </w:rPr>
              <w:tab/>
              <w:t>лекарства</w:t>
            </w:r>
          </w:p>
          <w:p w14:paraId="3B558E1C" w14:textId="77777777" w:rsidR="00D67599" w:rsidRPr="0021169D" w:rsidRDefault="00D67599" w:rsidP="00EB2F93">
            <w:pPr>
              <w:pStyle w:val="a7"/>
              <w:widowControl w:val="0"/>
              <w:tabs>
                <w:tab w:val="left" w:pos="241"/>
                <w:tab w:val="left" w:pos="452"/>
              </w:tabs>
              <w:autoSpaceDE w:val="0"/>
              <w:autoSpaceDN w:val="0"/>
              <w:adjustRightInd w:val="0"/>
              <w:spacing w:after="0"/>
              <w:ind w:right="53"/>
              <w:jc w:val="both"/>
            </w:pPr>
            <w:r w:rsidRPr="00EB2F93">
              <w:rPr>
                <w:color w:val="000000"/>
              </w:rPr>
              <w:t>в)</w:t>
            </w:r>
            <w:r w:rsidRPr="00EB2F93">
              <w:rPr>
                <w:color w:val="000000"/>
              </w:rPr>
              <w:tab/>
              <w:t>бытовая химия</w:t>
            </w:r>
          </w:p>
          <w:p w14:paraId="7436082E" w14:textId="5C399FE9" w:rsidR="00D67599" w:rsidRPr="00EB2F93" w:rsidRDefault="00D67599" w:rsidP="00EB2F93">
            <w:pPr>
              <w:widowControl w:val="0"/>
              <w:tabs>
                <w:tab w:val="left" w:pos="241"/>
              </w:tabs>
              <w:autoSpaceDE w:val="0"/>
              <w:autoSpaceDN w:val="0"/>
              <w:adjustRightInd w:val="0"/>
              <w:ind w:right="53"/>
              <w:rPr>
                <w:b/>
                <w:bCs/>
              </w:rPr>
            </w:pPr>
            <w:r w:rsidRPr="00EB2F93">
              <w:rPr>
                <w:color w:val="000000"/>
              </w:rPr>
              <w:t>Повторение правил</w:t>
            </w:r>
          </w:p>
        </w:tc>
        <w:tc>
          <w:tcPr>
            <w:tcW w:w="3389" w:type="dxa"/>
            <w:shd w:val="clear" w:color="auto" w:fill="auto"/>
          </w:tcPr>
          <w:p w14:paraId="57E4B66F" w14:textId="4DD01240" w:rsidR="00D67599" w:rsidRPr="00EB2F93" w:rsidRDefault="00D67599" w:rsidP="00EB2F93">
            <w:pPr>
              <w:widowControl w:val="0"/>
              <w:tabs>
                <w:tab w:val="left" w:pos="241"/>
              </w:tabs>
              <w:autoSpaceDE w:val="0"/>
              <w:autoSpaceDN w:val="0"/>
              <w:adjustRightInd w:val="0"/>
              <w:ind w:right="53"/>
              <w:rPr>
                <w:b/>
                <w:bCs/>
              </w:rPr>
            </w:pPr>
            <w:r w:rsidRPr="00EB2F93">
              <w:rPr>
                <w:color w:val="000000"/>
              </w:rPr>
              <w:t>Развивать представления детей о качествах и свойствах предметов, о правилах безопасного пользования предметами. Словарь: спицы, крючок, ампулы, капсулы, бытовая химия.</w:t>
            </w:r>
          </w:p>
        </w:tc>
        <w:tc>
          <w:tcPr>
            <w:tcW w:w="2553" w:type="dxa"/>
            <w:shd w:val="clear" w:color="auto" w:fill="auto"/>
          </w:tcPr>
          <w:p w14:paraId="7C37A58D" w14:textId="6AF7105B" w:rsidR="00D67599" w:rsidRPr="00EB2F93" w:rsidRDefault="00D67599" w:rsidP="00EB2F93">
            <w:pPr>
              <w:widowControl w:val="0"/>
              <w:tabs>
                <w:tab w:val="left" w:pos="241"/>
              </w:tabs>
              <w:autoSpaceDE w:val="0"/>
              <w:autoSpaceDN w:val="0"/>
              <w:adjustRightInd w:val="0"/>
              <w:ind w:right="53"/>
              <w:rPr>
                <w:b/>
                <w:bCs/>
              </w:rPr>
            </w:pPr>
            <w:r w:rsidRPr="00EB2F93">
              <w:rPr>
                <w:color w:val="000000"/>
              </w:rPr>
              <w:t xml:space="preserve">И.Ф. </w:t>
            </w:r>
            <w:proofErr w:type="spellStart"/>
            <w:r w:rsidRPr="00EB2F93">
              <w:rPr>
                <w:color w:val="000000"/>
              </w:rPr>
              <w:t>Мулько</w:t>
            </w:r>
            <w:proofErr w:type="spellEnd"/>
            <w:r w:rsidRPr="00EB2F93">
              <w:rPr>
                <w:color w:val="000000"/>
              </w:rPr>
              <w:t xml:space="preserve">. </w:t>
            </w:r>
            <w:proofErr w:type="spellStart"/>
            <w:r w:rsidRPr="00EB2F93">
              <w:rPr>
                <w:color w:val="000000"/>
              </w:rPr>
              <w:t>Социально</w:t>
            </w:r>
            <w:r w:rsidRPr="00EB2F93">
              <w:rPr>
                <w:color w:val="000000"/>
              </w:rPr>
              <w:softHyphen/>
              <w:t>нравственное</w:t>
            </w:r>
            <w:proofErr w:type="spellEnd"/>
            <w:r w:rsidRPr="00EB2F93">
              <w:rPr>
                <w:color w:val="000000"/>
              </w:rPr>
              <w:t xml:space="preserve"> воспитание детей 5-7 лет.</w:t>
            </w:r>
          </w:p>
        </w:tc>
        <w:tc>
          <w:tcPr>
            <w:tcW w:w="2552" w:type="dxa"/>
            <w:shd w:val="clear" w:color="auto" w:fill="auto"/>
          </w:tcPr>
          <w:p w14:paraId="7DD6FB45" w14:textId="3B466602" w:rsidR="00D67599" w:rsidRPr="00EB2F93" w:rsidRDefault="00D67599" w:rsidP="00EB2F93">
            <w:pPr>
              <w:widowControl w:val="0"/>
              <w:tabs>
                <w:tab w:val="left" w:pos="241"/>
              </w:tabs>
              <w:autoSpaceDE w:val="0"/>
              <w:autoSpaceDN w:val="0"/>
              <w:adjustRightInd w:val="0"/>
              <w:ind w:right="53"/>
              <w:rPr>
                <w:b/>
                <w:bCs/>
              </w:rPr>
            </w:pPr>
            <w:r w:rsidRPr="00EB2F93">
              <w:rPr>
                <w:color w:val="000000"/>
              </w:rPr>
              <w:t>Острые предметы: нож, спицы, игла; лекарства; клей «Момент».</w:t>
            </w:r>
          </w:p>
        </w:tc>
      </w:tr>
      <w:tr w:rsidR="00C27218" w:rsidRPr="00EB2F93" w14:paraId="49AEC737" w14:textId="77777777" w:rsidTr="00EB2F93">
        <w:tc>
          <w:tcPr>
            <w:tcW w:w="1526" w:type="dxa"/>
            <w:shd w:val="clear" w:color="auto" w:fill="auto"/>
          </w:tcPr>
          <w:p w14:paraId="31A76D0F" w14:textId="0F19E2D1" w:rsidR="00D67599" w:rsidRPr="00EB2F93" w:rsidRDefault="00D67599" w:rsidP="00EB2F93">
            <w:pPr>
              <w:widowControl w:val="0"/>
              <w:autoSpaceDE w:val="0"/>
              <w:autoSpaceDN w:val="0"/>
              <w:adjustRightInd w:val="0"/>
              <w:ind w:right="111"/>
              <w:rPr>
                <w:b/>
                <w:bCs/>
              </w:rPr>
            </w:pPr>
            <w:r w:rsidRPr="00EB2F93">
              <w:rPr>
                <w:rStyle w:val="12pt"/>
                <w:bCs/>
                <w:color w:val="000000"/>
              </w:rPr>
              <w:t>3 неделя ППБ</w:t>
            </w:r>
          </w:p>
        </w:tc>
        <w:tc>
          <w:tcPr>
            <w:tcW w:w="5006" w:type="dxa"/>
            <w:shd w:val="clear" w:color="auto" w:fill="auto"/>
          </w:tcPr>
          <w:p w14:paraId="6741CFE3" w14:textId="77777777" w:rsidR="00D67599" w:rsidRPr="0021169D" w:rsidRDefault="00D67599" w:rsidP="00533E3D">
            <w:pPr>
              <w:pStyle w:val="a7"/>
              <w:widowControl w:val="0"/>
              <w:numPr>
                <w:ilvl w:val="0"/>
                <w:numId w:val="7"/>
              </w:numPr>
              <w:tabs>
                <w:tab w:val="left" w:pos="241"/>
                <w:tab w:val="left" w:pos="452"/>
              </w:tabs>
              <w:autoSpaceDE w:val="0"/>
              <w:autoSpaceDN w:val="0"/>
              <w:adjustRightInd w:val="0"/>
              <w:spacing w:after="0"/>
              <w:ind w:right="53"/>
              <w:jc w:val="both"/>
            </w:pPr>
            <w:r w:rsidRPr="00EB2F93">
              <w:rPr>
                <w:color w:val="000000"/>
              </w:rPr>
              <w:t>Беседа «И днем и ночью на посту».</w:t>
            </w:r>
          </w:p>
          <w:p w14:paraId="62D12801" w14:textId="77777777" w:rsidR="00D67599" w:rsidRPr="0021169D" w:rsidRDefault="00D67599" w:rsidP="00533E3D">
            <w:pPr>
              <w:pStyle w:val="a7"/>
              <w:widowControl w:val="0"/>
              <w:numPr>
                <w:ilvl w:val="0"/>
                <w:numId w:val="7"/>
              </w:numPr>
              <w:tabs>
                <w:tab w:val="left" w:pos="241"/>
                <w:tab w:val="left" w:pos="269"/>
                <w:tab w:val="left" w:pos="452"/>
              </w:tabs>
              <w:autoSpaceDE w:val="0"/>
              <w:autoSpaceDN w:val="0"/>
              <w:adjustRightInd w:val="0"/>
              <w:spacing w:after="0"/>
              <w:ind w:right="53"/>
              <w:jc w:val="both"/>
            </w:pPr>
            <w:r w:rsidRPr="00EB2F93">
              <w:rPr>
                <w:color w:val="000000"/>
              </w:rPr>
              <w:t>Игра-драматизация по сказке С. Маршака «Кошкин дом».</w:t>
            </w:r>
          </w:p>
          <w:p w14:paraId="0CF8A7D3" w14:textId="77777777" w:rsidR="00D67599" w:rsidRPr="0021169D" w:rsidRDefault="00D67599" w:rsidP="00533E3D">
            <w:pPr>
              <w:pStyle w:val="a7"/>
              <w:widowControl w:val="0"/>
              <w:numPr>
                <w:ilvl w:val="0"/>
                <w:numId w:val="7"/>
              </w:numPr>
              <w:tabs>
                <w:tab w:val="left" w:pos="241"/>
                <w:tab w:val="left" w:pos="365"/>
                <w:tab w:val="left" w:pos="452"/>
              </w:tabs>
              <w:autoSpaceDE w:val="0"/>
              <w:autoSpaceDN w:val="0"/>
              <w:adjustRightInd w:val="0"/>
              <w:spacing w:after="0"/>
              <w:ind w:right="53"/>
              <w:jc w:val="both"/>
            </w:pPr>
            <w:r w:rsidRPr="00EB2F93">
              <w:rPr>
                <w:color w:val="000000"/>
              </w:rPr>
              <w:t>Ручной труд. Изготовление атрибутов, декораций, костюмов к игре-драматизации «Кошкин дом».</w:t>
            </w:r>
          </w:p>
          <w:p w14:paraId="7F0FA4B9" w14:textId="3A4B0DFD" w:rsidR="00D67599" w:rsidRPr="00EB2F93" w:rsidRDefault="00D67599" w:rsidP="00EB2F93">
            <w:pPr>
              <w:widowControl w:val="0"/>
              <w:tabs>
                <w:tab w:val="left" w:pos="241"/>
              </w:tabs>
              <w:autoSpaceDE w:val="0"/>
              <w:autoSpaceDN w:val="0"/>
              <w:adjustRightInd w:val="0"/>
              <w:ind w:right="53"/>
              <w:rPr>
                <w:b/>
                <w:bCs/>
              </w:rPr>
            </w:pPr>
            <w:r w:rsidRPr="00EB2F93">
              <w:rPr>
                <w:color w:val="000000"/>
              </w:rPr>
              <w:t>Чтение художественной литературы С. Маршак «Пожар», «Кошкин дом».</w:t>
            </w:r>
          </w:p>
        </w:tc>
        <w:tc>
          <w:tcPr>
            <w:tcW w:w="3389" w:type="dxa"/>
            <w:shd w:val="clear" w:color="auto" w:fill="auto"/>
          </w:tcPr>
          <w:p w14:paraId="162F49F7" w14:textId="045ACC37" w:rsidR="00D67599" w:rsidRPr="00EB2F93" w:rsidRDefault="00D67599" w:rsidP="00EB2F93">
            <w:pPr>
              <w:widowControl w:val="0"/>
              <w:tabs>
                <w:tab w:val="left" w:pos="241"/>
              </w:tabs>
              <w:autoSpaceDE w:val="0"/>
              <w:autoSpaceDN w:val="0"/>
              <w:adjustRightInd w:val="0"/>
              <w:ind w:right="53"/>
              <w:rPr>
                <w:b/>
                <w:bCs/>
              </w:rPr>
            </w:pPr>
            <w:r w:rsidRPr="00EB2F93">
              <w:rPr>
                <w:color w:val="000000"/>
              </w:rPr>
              <w:t>Показать детям значение огня в жизни человека, дать знания о необходимости безопасного обращения с огнем. Развивать чувство ответственности за свои поступки.</w:t>
            </w:r>
          </w:p>
        </w:tc>
        <w:tc>
          <w:tcPr>
            <w:tcW w:w="2553" w:type="dxa"/>
            <w:shd w:val="clear" w:color="auto" w:fill="auto"/>
          </w:tcPr>
          <w:p w14:paraId="2F354CD7" w14:textId="4174E977" w:rsidR="00D67599" w:rsidRPr="00EB2F93" w:rsidRDefault="00D67599" w:rsidP="00EB2F93">
            <w:pPr>
              <w:widowControl w:val="0"/>
              <w:tabs>
                <w:tab w:val="left" w:pos="241"/>
              </w:tabs>
              <w:autoSpaceDE w:val="0"/>
              <w:autoSpaceDN w:val="0"/>
              <w:adjustRightInd w:val="0"/>
              <w:ind w:right="53"/>
              <w:rPr>
                <w:b/>
                <w:bCs/>
              </w:rPr>
            </w:pPr>
            <w:r w:rsidRPr="00EB2F93">
              <w:rPr>
                <w:color w:val="000000"/>
              </w:rPr>
              <w:t xml:space="preserve">Н.А. </w:t>
            </w:r>
            <w:proofErr w:type="spellStart"/>
            <w:r w:rsidRPr="00EB2F93">
              <w:rPr>
                <w:color w:val="000000"/>
              </w:rPr>
              <w:t>Аралина</w:t>
            </w:r>
            <w:proofErr w:type="spellEnd"/>
            <w:r w:rsidRPr="00EB2F93">
              <w:rPr>
                <w:color w:val="000000"/>
              </w:rPr>
              <w:t xml:space="preserve"> «Ознакомление дошкольников с ППБ» С. Маршак «Пожар», «Кошкин дом».</w:t>
            </w:r>
          </w:p>
        </w:tc>
        <w:tc>
          <w:tcPr>
            <w:tcW w:w="2552" w:type="dxa"/>
            <w:shd w:val="clear" w:color="auto" w:fill="auto"/>
          </w:tcPr>
          <w:p w14:paraId="2AD1B238" w14:textId="2C0E1DE0" w:rsidR="00D67599" w:rsidRPr="00EB2F93" w:rsidRDefault="00D67599" w:rsidP="00EB2F93">
            <w:pPr>
              <w:widowControl w:val="0"/>
              <w:tabs>
                <w:tab w:val="left" w:pos="241"/>
              </w:tabs>
              <w:autoSpaceDE w:val="0"/>
              <w:autoSpaceDN w:val="0"/>
              <w:adjustRightInd w:val="0"/>
              <w:ind w:right="53"/>
              <w:rPr>
                <w:b/>
                <w:bCs/>
              </w:rPr>
            </w:pPr>
            <w:r w:rsidRPr="00EB2F93">
              <w:rPr>
                <w:color w:val="000000"/>
              </w:rPr>
              <w:t>Бумага, краски. Иллюстрации к сказке «Кошкин дом», маски зверей.</w:t>
            </w:r>
          </w:p>
        </w:tc>
      </w:tr>
      <w:tr w:rsidR="00C27218" w:rsidRPr="00EB2F93" w14:paraId="034EA0E1" w14:textId="77777777" w:rsidTr="00EB2F93">
        <w:tc>
          <w:tcPr>
            <w:tcW w:w="1526" w:type="dxa"/>
            <w:shd w:val="clear" w:color="auto" w:fill="auto"/>
          </w:tcPr>
          <w:p w14:paraId="58AB0C04" w14:textId="77777777" w:rsidR="00D67599" w:rsidRPr="0021169D" w:rsidRDefault="00D67599" w:rsidP="00EB2F93">
            <w:pPr>
              <w:pStyle w:val="a7"/>
              <w:widowControl w:val="0"/>
              <w:autoSpaceDE w:val="0"/>
              <w:autoSpaceDN w:val="0"/>
              <w:adjustRightInd w:val="0"/>
              <w:spacing w:after="0"/>
              <w:ind w:left="147" w:right="115"/>
              <w:jc w:val="both"/>
            </w:pPr>
            <w:r w:rsidRPr="00EB2F93">
              <w:rPr>
                <w:rStyle w:val="12pt"/>
                <w:bCs/>
                <w:color w:val="000000"/>
              </w:rPr>
              <w:t>4 неделя</w:t>
            </w:r>
          </w:p>
          <w:p w14:paraId="511D5DA6" w14:textId="34F8CD6C" w:rsidR="00D67599" w:rsidRPr="00EB2F93" w:rsidRDefault="00D67599" w:rsidP="00EB2F93">
            <w:pPr>
              <w:widowControl w:val="0"/>
              <w:autoSpaceDE w:val="0"/>
              <w:autoSpaceDN w:val="0"/>
              <w:adjustRightInd w:val="0"/>
              <w:ind w:right="111"/>
              <w:rPr>
                <w:b/>
                <w:bCs/>
              </w:rPr>
            </w:pPr>
            <w:r w:rsidRPr="00EB2F93">
              <w:rPr>
                <w:rStyle w:val="175pt"/>
                <w:b/>
                <w:bCs/>
                <w:color w:val="000000"/>
                <w:sz w:val="24"/>
              </w:rPr>
              <w:t>ПДД</w:t>
            </w:r>
          </w:p>
        </w:tc>
        <w:tc>
          <w:tcPr>
            <w:tcW w:w="5006" w:type="dxa"/>
            <w:shd w:val="clear" w:color="auto" w:fill="auto"/>
          </w:tcPr>
          <w:p w14:paraId="3AC51FD9" w14:textId="77777777" w:rsidR="00D67599" w:rsidRPr="0021169D" w:rsidRDefault="00D67599" w:rsidP="00EB2F93">
            <w:pPr>
              <w:pStyle w:val="a7"/>
              <w:widowControl w:val="0"/>
              <w:tabs>
                <w:tab w:val="left" w:pos="241"/>
              </w:tabs>
              <w:autoSpaceDE w:val="0"/>
              <w:autoSpaceDN w:val="0"/>
              <w:adjustRightInd w:val="0"/>
              <w:spacing w:after="0"/>
              <w:ind w:right="53"/>
              <w:jc w:val="both"/>
            </w:pPr>
            <w:r w:rsidRPr="00EB2F93">
              <w:rPr>
                <w:color w:val="000000"/>
              </w:rPr>
              <w:t>Тема: «Улица полна неожиданностей».</w:t>
            </w:r>
          </w:p>
          <w:p w14:paraId="37638FB0" w14:textId="77777777" w:rsidR="00D67599" w:rsidRPr="0021169D" w:rsidRDefault="00D67599" w:rsidP="00533E3D">
            <w:pPr>
              <w:pStyle w:val="a7"/>
              <w:widowControl w:val="0"/>
              <w:numPr>
                <w:ilvl w:val="0"/>
                <w:numId w:val="8"/>
              </w:numPr>
              <w:tabs>
                <w:tab w:val="left" w:pos="241"/>
                <w:tab w:val="left" w:pos="418"/>
              </w:tabs>
              <w:autoSpaceDE w:val="0"/>
              <w:autoSpaceDN w:val="0"/>
              <w:adjustRightInd w:val="0"/>
              <w:spacing w:after="0"/>
              <w:ind w:right="53"/>
              <w:jc w:val="both"/>
            </w:pPr>
            <w:r w:rsidRPr="00EB2F93">
              <w:rPr>
                <w:color w:val="000000"/>
              </w:rPr>
              <w:t>Встреча-беседа детей с инспектором ГИБДД.</w:t>
            </w:r>
          </w:p>
          <w:p w14:paraId="018C3433" w14:textId="77777777" w:rsidR="00D67599" w:rsidRPr="0021169D" w:rsidRDefault="00D67599" w:rsidP="00533E3D">
            <w:pPr>
              <w:pStyle w:val="a7"/>
              <w:widowControl w:val="0"/>
              <w:numPr>
                <w:ilvl w:val="0"/>
                <w:numId w:val="8"/>
              </w:numPr>
              <w:tabs>
                <w:tab w:val="left" w:pos="241"/>
                <w:tab w:val="left" w:pos="542"/>
              </w:tabs>
              <w:autoSpaceDE w:val="0"/>
              <w:autoSpaceDN w:val="0"/>
              <w:adjustRightInd w:val="0"/>
              <w:spacing w:after="0"/>
              <w:ind w:right="53"/>
              <w:jc w:val="both"/>
            </w:pPr>
            <w:r w:rsidRPr="00EB2F93">
              <w:rPr>
                <w:color w:val="000000"/>
              </w:rPr>
              <w:t>Занятие-прогулка «Слушаем звуки улицы».</w:t>
            </w:r>
          </w:p>
          <w:p w14:paraId="7ABB3329" w14:textId="77777777" w:rsidR="00D67599" w:rsidRPr="0021169D" w:rsidRDefault="00D67599" w:rsidP="00533E3D">
            <w:pPr>
              <w:pStyle w:val="a7"/>
              <w:widowControl w:val="0"/>
              <w:numPr>
                <w:ilvl w:val="0"/>
                <w:numId w:val="8"/>
              </w:numPr>
              <w:tabs>
                <w:tab w:val="left" w:pos="241"/>
                <w:tab w:val="left" w:pos="595"/>
              </w:tabs>
              <w:autoSpaceDE w:val="0"/>
              <w:autoSpaceDN w:val="0"/>
              <w:adjustRightInd w:val="0"/>
              <w:spacing w:after="0"/>
              <w:ind w:right="53"/>
              <w:jc w:val="both"/>
            </w:pPr>
            <w:r w:rsidRPr="00EB2F93">
              <w:rPr>
                <w:color w:val="000000"/>
              </w:rPr>
              <w:t>Ознакомление с художественной литературой Г. Георгиев «Что я вижу в городе?».</w:t>
            </w:r>
          </w:p>
          <w:p w14:paraId="7AA6934B" w14:textId="77777777" w:rsidR="00D67599" w:rsidRPr="0021169D" w:rsidRDefault="00D67599" w:rsidP="00533E3D">
            <w:pPr>
              <w:pStyle w:val="a7"/>
              <w:widowControl w:val="0"/>
              <w:numPr>
                <w:ilvl w:val="0"/>
                <w:numId w:val="8"/>
              </w:numPr>
              <w:tabs>
                <w:tab w:val="left" w:pos="241"/>
              </w:tabs>
              <w:autoSpaceDE w:val="0"/>
              <w:autoSpaceDN w:val="0"/>
              <w:adjustRightInd w:val="0"/>
              <w:spacing w:after="0"/>
              <w:ind w:right="53"/>
              <w:jc w:val="both"/>
            </w:pPr>
            <w:r w:rsidRPr="00EB2F93">
              <w:rPr>
                <w:color w:val="000000"/>
              </w:rPr>
              <w:t>Аппликация «Звуки улицы».</w:t>
            </w:r>
          </w:p>
          <w:p w14:paraId="6E9E8CE2" w14:textId="636DA319" w:rsidR="00D67599" w:rsidRPr="00EB2F93" w:rsidRDefault="00D67599" w:rsidP="00EB2F93">
            <w:pPr>
              <w:widowControl w:val="0"/>
              <w:tabs>
                <w:tab w:val="left" w:pos="241"/>
              </w:tabs>
              <w:autoSpaceDE w:val="0"/>
              <w:autoSpaceDN w:val="0"/>
              <w:adjustRightInd w:val="0"/>
              <w:ind w:right="53"/>
              <w:rPr>
                <w:b/>
                <w:bCs/>
              </w:rPr>
            </w:pPr>
            <w:r w:rsidRPr="00EB2F93">
              <w:rPr>
                <w:color w:val="000000"/>
              </w:rPr>
              <w:t>Общее родительское собрание на тему «Безопасность на улицах города».</w:t>
            </w:r>
          </w:p>
        </w:tc>
        <w:tc>
          <w:tcPr>
            <w:tcW w:w="3389" w:type="dxa"/>
            <w:shd w:val="clear" w:color="auto" w:fill="auto"/>
          </w:tcPr>
          <w:p w14:paraId="538FA34D" w14:textId="2590AAEF" w:rsidR="00D67599" w:rsidRPr="00EB2F93" w:rsidRDefault="00D67599" w:rsidP="00EB2F93">
            <w:pPr>
              <w:widowControl w:val="0"/>
              <w:tabs>
                <w:tab w:val="left" w:pos="241"/>
              </w:tabs>
              <w:autoSpaceDE w:val="0"/>
              <w:autoSpaceDN w:val="0"/>
              <w:adjustRightInd w:val="0"/>
              <w:ind w:right="53"/>
              <w:rPr>
                <w:b/>
                <w:bCs/>
              </w:rPr>
            </w:pPr>
            <w:r w:rsidRPr="00EB2F93">
              <w:rPr>
                <w:color w:val="000000"/>
              </w:rPr>
              <w:t>Научить определять значение тех или иных уличных звуков. Вырабатывать навыки сознательного отношения к соблюдению правил безопасного движения.</w:t>
            </w:r>
          </w:p>
        </w:tc>
        <w:tc>
          <w:tcPr>
            <w:tcW w:w="2553" w:type="dxa"/>
            <w:shd w:val="clear" w:color="auto" w:fill="auto"/>
          </w:tcPr>
          <w:p w14:paraId="48789BB6" w14:textId="506B40C8" w:rsidR="00D67599" w:rsidRPr="00EB2F93" w:rsidRDefault="00D67599" w:rsidP="00EB2F93">
            <w:pPr>
              <w:widowControl w:val="0"/>
              <w:tabs>
                <w:tab w:val="left" w:pos="241"/>
              </w:tabs>
              <w:autoSpaceDE w:val="0"/>
              <w:autoSpaceDN w:val="0"/>
              <w:adjustRightInd w:val="0"/>
              <w:ind w:right="53"/>
              <w:rPr>
                <w:b/>
                <w:bCs/>
              </w:rPr>
            </w:pPr>
            <w:r w:rsidRPr="00EB2F93">
              <w:rPr>
                <w:color w:val="000000"/>
              </w:rPr>
              <w:t>Ф.С. Майорова «Изучаем дорожную азбуку», Н.А. Извекова «ПДД для детей дошкольного возраста»</w:t>
            </w:r>
          </w:p>
        </w:tc>
        <w:tc>
          <w:tcPr>
            <w:tcW w:w="2552" w:type="dxa"/>
            <w:shd w:val="clear" w:color="auto" w:fill="auto"/>
          </w:tcPr>
          <w:p w14:paraId="55FA6DAE" w14:textId="2F80D898" w:rsidR="00D67599" w:rsidRPr="00EB2F93" w:rsidRDefault="00D67599" w:rsidP="00EB2F93">
            <w:pPr>
              <w:widowControl w:val="0"/>
              <w:tabs>
                <w:tab w:val="left" w:pos="241"/>
              </w:tabs>
              <w:autoSpaceDE w:val="0"/>
              <w:autoSpaceDN w:val="0"/>
              <w:adjustRightInd w:val="0"/>
              <w:ind w:right="53"/>
              <w:rPr>
                <w:b/>
                <w:bCs/>
              </w:rPr>
            </w:pPr>
            <w:r w:rsidRPr="00EB2F93">
              <w:rPr>
                <w:color w:val="000000"/>
              </w:rPr>
              <w:t>Картина «Улица». Цветная бумага, клей, ножницы.</w:t>
            </w:r>
          </w:p>
        </w:tc>
      </w:tr>
      <w:tr w:rsidR="00C27218" w:rsidRPr="00EB2F93" w14:paraId="5FB2950F" w14:textId="77777777" w:rsidTr="00EB2F93">
        <w:tc>
          <w:tcPr>
            <w:tcW w:w="1526" w:type="dxa"/>
            <w:shd w:val="clear" w:color="auto" w:fill="auto"/>
          </w:tcPr>
          <w:p w14:paraId="51B7D99A" w14:textId="77777777" w:rsidR="00D67599" w:rsidRPr="00EB2F93" w:rsidRDefault="00D67599" w:rsidP="00EB2F93">
            <w:pPr>
              <w:pStyle w:val="a7"/>
              <w:widowControl w:val="0"/>
              <w:autoSpaceDE w:val="0"/>
              <w:autoSpaceDN w:val="0"/>
              <w:adjustRightInd w:val="0"/>
              <w:spacing w:after="0"/>
              <w:ind w:left="147" w:right="125"/>
              <w:jc w:val="both"/>
              <w:rPr>
                <w:rStyle w:val="12pt"/>
                <w:bCs/>
                <w:color w:val="000000"/>
              </w:rPr>
            </w:pPr>
            <w:r w:rsidRPr="00EB2F93">
              <w:rPr>
                <w:rStyle w:val="12pt"/>
                <w:bCs/>
                <w:color w:val="000000"/>
              </w:rPr>
              <w:t>Октябрь</w:t>
            </w:r>
          </w:p>
          <w:p w14:paraId="1523C496" w14:textId="77777777" w:rsidR="00D67599" w:rsidRPr="00EB2F93" w:rsidRDefault="00D67599" w:rsidP="00EB2F93">
            <w:pPr>
              <w:pStyle w:val="a7"/>
              <w:widowControl w:val="0"/>
              <w:autoSpaceDE w:val="0"/>
              <w:autoSpaceDN w:val="0"/>
              <w:adjustRightInd w:val="0"/>
              <w:spacing w:after="0"/>
              <w:ind w:left="147" w:right="125"/>
              <w:jc w:val="both"/>
              <w:rPr>
                <w:rStyle w:val="12pt"/>
                <w:bCs/>
                <w:color w:val="000000"/>
              </w:rPr>
            </w:pPr>
          </w:p>
          <w:p w14:paraId="7A7E8418" w14:textId="18396797" w:rsidR="00D67599" w:rsidRPr="00EB2F93" w:rsidRDefault="00D67599" w:rsidP="00EB2F93">
            <w:pPr>
              <w:widowControl w:val="0"/>
              <w:autoSpaceDE w:val="0"/>
              <w:autoSpaceDN w:val="0"/>
              <w:adjustRightInd w:val="0"/>
              <w:ind w:right="111"/>
              <w:rPr>
                <w:b/>
                <w:bCs/>
              </w:rPr>
            </w:pPr>
            <w:r w:rsidRPr="00EB2F93">
              <w:rPr>
                <w:rStyle w:val="12pt"/>
                <w:bCs/>
                <w:color w:val="000000"/>
              </w:rPr>
              <w:t>1 неделя Ребенок и другие люди</w:t>
            </w:r>
          </w:p>
        </w:tc>
        <w:tc>
          <w:tcPr>
            <w:tcW w:w="5006" w:type="dxa"/>
            <w:shd w:val="clear" w:color="auto" w:fill="auto"/>
          </w:tcPr>
          <w:p w14:paraId="79AE5223" w14:textId="77777777" w:rsidR="00D67599" w:rsidRPr="0021169D" w:rsidRDefault="00D67599" w:rsidP="00EB2F93">
            <w:pPr>
              <w:pStyle w:val="a7"/>
              <w:widowControl w:val="0"/>
              <w:tabs>
                <w:tab w:val="left" w:pos="241"/>
                <w:tab w:val="left" w:pos="442"/>
              </w:tabs>
              <w:autoSpaceDE w:val="0"/>
              <w:autoSpaceDN w:val="0"/>
              <w:adjustRightInd w:val="0"/>
              <w:spacing w:after="0"/>
              <w:ind w:right="53"/>
              <w:jc w:val="both"/>
            </w:pPr>
            <w:r w:rsidRPr="00EB2F93">
              <w:rPr>
                <w:color w:val="000000"/>
              </w:rPr>
              <w:t>Тема: «Зачем нужны правила»</w:t>
            </w:r>
          </w:p>
          <w:p w14:paraId="2F91F4B0" w14:textId="77777777" w:rsidR="00D67599" w:rsidRPr="0021169D" w:rsidRDefault="00D67599" w:rsidP="00533E3D">
            <w:pPr>
              <w:pStyle w:val="a7"/>
              <w:widowControl w:val="0"/>
              <w:numPr>
                <w:ilvl w:val="0"/>
                <w:numId w:val="9"/>
              </w:numPr>
              <w:tabs>
                <w:tab w:val="left" w:pos="241"/>
                <w:tab w:val="left" w:pos="442"/>
              </w:tabs>
              <w:autoSpaceDE w:val="0"/>
              <w:autoSpaceDN w:val="0"/>
              <w:adjustRightInd w:val="0"/>
              <w:spacing w:after="0"/>
              <w:ind w:right="53"/>
              <w:jc w:val="both"/>
            </w:pPr>
            <w:r w:rsidRPr="00EB2F93">
              <w:rPr>
                <w:color w:val="000000"/>
              </w:rPr>
              <w:t>Беседа «Где нужно соблюдать правила»</w:t>
            </w:r>
          </w:p>
          <w:p w14:paraId="0D64D40A" w14:textId="77777777" w:rsidR="00D67599" w:rsidRPr="0021169D" w:rsidRDefault="00D67599" w:rsidP="00533E3D">
            <w:pPr>
              <w:pStyle w:val="a7"/>
              <w:widowControl w:val="0"/>
              <w:numPr>
                <w:ilvl w:val="0"/>
                <w:numId w:val="9"/>
              </w:numPr>
              <w:tabs>
                <w:tab w:val="left" w:pos="241"/>
                <w:tab w:val="left" w:pos="442"/>
                <w:tab w:val="left" w:pos="725"/>
              </w:tabs>
              <w:autoSpaceDE w:val="0"/>
              <w:autoSpaceDN w:val="0"/>
              <w:adjustRightInd w:val="0"/>
              <w:spacing w:after="0"/>
              <w:ind w:right="53"/>
              <w:jc w:val="both"/>
            </w:pPr>
            <w:r w:rsidRPr="00EB2F93">
              <w:rPr>
                <w:color w:val="000000"/>
              </w:rPr>
              <w:t>Проигрывание</w:t>
            </w:r>
            <w:r w:rsidRPr="00EB2F93">
              <w:rPr>
                <w:color w:val="000000"/>
              </w:rPr>
              <w:tab/>
              <w:t>ситуации порядка, затем нарушение правил поведения на дороге.</w:t>
            </w:r>
          </w:p>
          <w:p w14:paraId="70273DC6" w14:textId="77777777" w:rsidR="00D67599" w:rsidRPr="0021169D" w:rsidRDefault="00D67599" w:rsidP="00533E3D">
            <w:pPr>
              <w:pStyle w:val="a7"/>
              <w:widowControl w:val="0"/>
              <w:numPr>
                <w:ilvl w:val="0"/>
                <w:numId w:val="9"/>
              </w:numPr>
              <w:tabs>
                <w:tab w:val="left" w:pos="241"/>
                <w:tab w:val="left" w:pos="442"/>
                <w:tab w:val="left" w:pos="725"/>
              </w:tabs>
              <w:autoSpaceDE w:val="0"/>
              <w:autoSpaceDN w:val="0"/>
              <w:adjustRightInd w:val="0"/>
              <w:spacing w:after="0"/>
              <w:ind w:right="53"/>
              <w:jc w:val="both"/>
            </w:pPr>
            <w:r w:rsidRPr="00EB2F93">
              <w:rPr>
                <w:color w:val="000000"/>
              </w:rPr>
              <w:t>Беседа</w:t>
            </w:r>
            <w:r w:rsidRPr="00EB2F93">
              <w:rPr>
                <w:color w:val="000000"/>
              </w:rPr>
              <w:tab/>
              <w:t>«Кто придумал правила»</w:t>
            </w:r>
          </w:p>
          <w:p w14:paraId="629E7AF0" w14:textId="2C79D356" w:rsidR="00D67599" w:rsidRPr="00EB2F93" w:rsidRDefault="00D67599" w:rsidP="00EB2F93">
            <w:pPr>
              <w:widowControl w:val="0"/>
              <w:tabs>
                <w:tab w:val="left" w:pos="241"/>
              </w:tabs>
              <w:autoSpaceDE w:val="0"/>
              <w:autoSpaceDN w:val="0"/>
              <w:adjustRightInd w:val="0"/>
              <w:ind w:right="53"/>
              <w:rPr>
                <w:b/>
                <w:bCs/>
              </w:rPr>
            </w:pPr>
            <w:r w:rsidRPr="00EB2F93">
              <w:rPr>
                <w:color w:val="000000"/>
              </w:rPr>
              <w:t>Назвать правила, какие они знают.</w:t>
            </w:r>
          </w:p>
        </w:tc>
        <w:tc>
          <w:tcPr>
            <w:tcW w:w="3389" w:type="dxa"/>
            <w:shd w:val="clear" w:color="auto" w:fill="auto"/>
          </w:tcPr>
          <w:p w14:paraId="03EB839A" w14:textId="77777777" w:rsidR="00D67599" w:rsidRPr="0021169D" w:rsidRDefault="00D67599" w:rsidP="00EB2F93">
            <w:pPr>
              <w:pStyle w:val="a7"/>
              <w:widowControl w:val="0"/>
              <w:tabs>
                <w:tab w:val="left" w:pos="241"/>
                <w:tab w:val="left" w:pos="442"/>
              </w:tabs>
              <w:autoSpaceDE w:val="0"/>
              <w:autoSpaceDN w:val="0"/>
              <w:adjustRightInd w:val="0"/>
              <w:spacing w:after="0"/>
              <w:ind w:right="53"/>
              <w:jc w:val="both"/>
            </w:pPr>
            <w:r w:rsidRPr="00EB2F93">
              <w:rPr>
                <w:color w:val="000000"/>
              </w:rPr>
              <w:t>Развивать у детей понимание</w:t>
            </w:r>
          </w:p>
          <w:p w14:paraId="74DF4172" w14:textId="7D246DEE" w:rsidR="00D67599" w:rsidRPr="00EB2F93" w:rsidRDefault="00D67599" w:rsidP="00EB2F93">
            <w:pPr>
              <w:widowControl w:val="0"/>
              <w:tabs>
                <w:tab w:val="left" w:pos="241"/>
              </w:tabs>
              <w:autoSpaceDE w:val="0"/>
              <w:autoSpaceDN w:val="0"/>
              <w:adjustRightInd w:val="0"/>
              <w:ind w:right="53"/>
              <w:rPr>
                <w:b/>
                <w:bCs/>
              </w:rPr>
            </w:pPr>
            <w:r w:rsidRPr="00EB2F93">
              <w:rPr>
                <w:color w:val="000000"/>
              </w:rPr>
              <w:t>необходимости законов (правил) общения, желание их узнавать и выполнять. Словарь: самооценка, правила.</w:t>
            </w:r>
          </w:p>
        </w:tc>
        <w:tc>
          <w:tcPr>
            <w:tcW w:w="2553" w:type="dxa"/>
            <w:shd w:val="clear" w:color="auto" w:fill="auto"/>
          </w:tcPr>
          <w:p w14:paraId="33DEA0B6" w14:textId="448AEFB4" w:rsidR="00D67599" w:rsidRPr="00EB2F93" w:rsidRDefault="00D67599" w:rsidP="00EB2F93">
            <w:pPr>
              <w:widowControl w:val="0"/>
              <w:tabs>
                <w:tab w:val="left" w:pos="241"/>
              </w:tabs>
              <w:autoSpaceDE w:val="0"/>
              <w:autoSpaceDN w:val="0"/>
              <w:adjustRightInd w:val="0"/>
              <w:ind w:right="53"/>
              <w:rPr>
                <w:b/>
                <w:bCs/>
              </w:rPr>
            </w:pPr>
            <w:r w:rsidRPr="00EB2F93">
              <w:rPr>
                <w:color w:val="000000"/>
              </w:rPr>
              <w:t xml:space="preserve">И.Ф. </w:t>
            </w:r>
            <w:proofErr w:type="spellStart"/>
            <w:r w:rsidRPr="00EB2F93">
              <w:rPr>
                <w:color w:val="000000"/>
              </w:rPr>
              <w:t>Мулько</w:t>
            </w:r>
            <w:proofErr w:type="spellEnd"/>
            <w:r w:rsidRPr="00EB2F93">
              <w:rPr>
                <w:color w:val="000000"/>
              </w:rPr>
              <w:t xml:space="preserve">. </w:t>
            </w:r>
            <w:proofErr w:type="spellStart"/>
            <w:r w:rsidRPr="00EB2F93">
              <w:rPr>
                <w:color w:val="000000"/>
              </w:rPr>
              <w:t>Социально</w:t>
            </w:r>
            <w:r w:rsidRPr="00EB2F93">
              <w:rPr>
                <w:color w:val="000000"/>
              </w:rPr>
              <w:softHyphen/>
              <w:t>нравственное</w:t>
            </w:r>
            <w:proofErr w:type="spellEnd"/>
            <w:r w:rsidRPr="00EB2F93">
              <w:rPr>
                <w:color w:val="000000"/>
              </w:rPr>
              <w:t xml:space="preserve"> воспитание детей 5-7 лет с. 12</w:t>
            </w:r>
          </w:p>
        </w:tc>
        <w:tc>
          <w:tcPr>
            <w:tcW w:w="2552" w:type="dxa"/>
            <w:shd w:val="clear" w:color="auto" w:fill="auto"/>
          </w:tcPr>
          <w:p w14:paraId="7EC827FA" w14:textId="7059F64B" w:rsidR="00D67599" w:rsidRPr="00EB2F93" w:rsidRDefault="00D67599" w:rsidP="00EB2F93">
            <w:pPr>
              <w:widowControl w:val="0"/>
              <w:tabs>
                <w:tab w:val="left" w:pos="241"/>
              </w:tabs>
              <w:autoSpaceDE w:val="0"/>
              <w:autoSpaceDN w:val="0"/>
              <w:adjustRightInd w:val="0"/>
              <w:ind w:right="53"/>
              <w:rPr>
                <w:b/>
                <w:bCs/>
              </w:rPr>
            </w:pPr>
            <w:r w:rsidRPr="00EB2F93">
              <w:rPr>
                <w:color w:val="000000"/>
              </w:rPr>
              <w:t>Макет: дорога, тротуар, машины, человечки.</w:t>
            </w:r>
          </w:p>
        </w:tc>
      </w:tr>
      <w:tr w:rsidR="00C27218" w:rsidRPr="00EB2F93" w14:paraId="00CE65EE" w14:textId="77777777" w:rsidTr="00EB2F93">
        <w:tc>
          <w:tcPr>
            <w:tcW w:w="1526" w:type="dxa"/>
            <w:shd w:val="clear" w:color="auto" w:fill="auto"/>
          </w:tcPr>
          <w:p w14:paraId="610D4860" w14:textId="50F901CB" w:rsidR="00D67599" w:rsidRPr="00EB2F93" w:rsidRDefault="00D67599" w:rsidP="00EB2F93">
            <w:pPr>
              <w:widowControl w:val="0"/>
              <w:autoSpaceDE w:val="0"/>
              <w:autoSpaceDN w:val="0"/>
              <w:adjustRightInd w:val="0"/>
              <w:ind w:right="111"/>
              <w:rPr>
                <w:b/>
                <w:bCs/>
              </w:rPr>
            </w:pPr>
            <w:r w:rsidRPr="00EB2F93">
              <w:rPr>
                <w:rStyle w:val="12pt"/>
                <w:bCs/>
                <w:color w:val="000000"/>
              </w:rPr>
              <w:lastRenderedPageBreak/>
              <w:t xml:space="preserve">2 неделя ПБП в </w:t>
            </w:r>
            <w:proofErr w:type="spellStart"/>
            <w:r w:rsidRPr="00EB2F93">
              <w:rPr>
                <w:rStyle w:val="12pt"/>
                <w:bCs/>
                <w:color w:val="000000"/>
              </w:rPr>
              <w:t>быгу</w:t>
            </w:r>
            <w:proofErr w:type="spellEnd"/>
          </w:p>
        </w:tc>
        <w:tc>
          <w:tcPr>
            <w:tcW w:w="5006" w:type="dxa"/>
            <w:shd w:val="clear" w:color="auto" w:fill="auto"/>
          </w:tcPr>
          <w:p w14:paraId="7BC6AFB2" w14:textId="77777777" w:rsidR="00D67599" w:rsidRPr="0021169D" w:rsidRDefault="00D67599" w:rsidP="00EB2F93">
            <w:pPr>
              <w:pStyle w:val="a7"/>
              <w:widowControl w:val="0"/>
              <w:tabs>
                <w:tab w:val="left" w:pos="241"/>
                <w:tab w:val="left" w:pos="442"/>
              </w:tabs>
              <w:autoSpaceDE w:val="0"/>
              <w:autoSpaceDN w:val="0"/>
              <w:adjustRightInd w:val="0"/>
              <w:spacing w:after="0"/>
              <w:ind w:right="53"/>
              <w:jc w:val="both"/>
            </w:pPr>
            <w:r w:rsidRPr="00EB2F93">
              <w:rPr>
                <w:color w:val="000000"/>
              </w:rPr>
              <w:t>Тема: Незнакомые предметы.</w:t>
            </w:r>
          </w:p>
          <w:p w14:paraId="104F2F89" w14:textId="77777777" w:rsidR="00D67599" w:rsidRPr="0021169D" w:rsidRDefault="00D67599" w:rsidP="00EB2F93">
            <w:pPr>
              <w:pStyle w:val="a7"/>
              <w:widowControl w:val="0"/>
              <w:tabs>
                <w:tab w:val="left" w:pos="241"/>
                <w:tab w:val="left" w:pos="442"/>
              </w:tabs>
              <w:autoSpaceDE w:val="0"/>
              <w:autoSpaceDN w:val="0"/>
              <w:adjustRightInd w:val="0"/>
              <w:spacing w:after="0"/>
              <w:ind w:right="53"/>
              <w:jc w:val="both"/>
            </w:pPr>
            <w:r w:rsidRPr="00EB2F93">
              <w:rPr>
                <w:color w:val="000000"/>
              </w:rPr>
              <w:t>Беседа:</w:t>
            </w:r>
          </w:p>
          <w:p w14:paraId="48DF5597" w14:textId="77777777" w:rsidR="00D67599" w:rsidRPr="0021169D" w:rsidRDefault="00D67599" w:rsidP="00533E3D">
            <w:pPr>
              <w:pStyle w:val="a7"/>
              <w:widowControl w:val="0"/>
              <w:numPr>
                <w:ilvl w:val="0"/>
                <w:numId w:val="10"/>
              </w:numPr>
              <w:tabs>
                <w:tab w:val="left" w:pos="206"/>
                <w:tab w:val="left" w:pos="241"/>
                <w:tab w:val="left" w:pos="442"/>
              </w:tabs>
              <w:autoSpaceDE w:val="0"/>
              <w:autoSpaceDN w:val="0"/>
              <w:adjustRightInd w:val="0"/>
              <w:spacing w:after="0"/>
              <w:ind w:right="53"/>
              <w:jc w:val="both"/>
            </w:pPr>
            <w:r w:rsidRPr="00EB2F93">
              <w:rPr>
                <w:color w:val="000000"/>
              </w:rPr>
              <w:t>Можно ли незнакомые предметы трогать</w:t>
            </w:r>
          </w:p>
          <w:p w14:paraId="3AE34BE3" w14:textId="77777777" w:rsidR="00D67599" w:rsidRPr="0021169D" w:rsidRDefault="00D67599" w:rsidP="00533E3D">
            <w:pPr>
              <w:pStyle w:val="a7"/>
              <w:widowControl w:val="0"/>
              <w:numPr>
                <w:ilvl w:val="0"/>
                <w:numId w:val="10"/>
              </w:numPr>
              <w:tabs>
                <w:tab w:val="left" w:pos="241"/>
                <w:tab w:val="left" w:pos="442"/>
              </w:tabs>
              <w:autoSpaceDE w:val="0"/>
              <w:autoSpaceDN w:val="0"/>
              <w:adjustRightInd w:val="0"/>
              <w:spacing w:after="0"/>
              <w:ind w:right="53"/>
              <w:jc w:val="both"/>
            </w:pPr>
            <w:r w:rsidRPr="00EB2F93">
              <w:rPr>
                <w:color w:val="000000"/>
              </w:rPr>
              <w:t>Не пробовать незнакомую пищу и не брать ее у незнакомых людей.</w:t>
            </w:r>
          </w:p>
          <w:p w14:paraId="3CE308A0" w14:textId="77777777" w:rsidR="00D67599" w:rsidRPr="0021169D" w:rsidRDefault="00D67599" w:rsidP="00533E3D">
            <w:pPr>
              <w:pStyle w:val="a7"/>
              <w:widowControl w:val="0"/>
              <w:numPr>
                <w:ilvl w:val="0"/>
                <w:numId w:val="10"/>
              </w:numPr>
              <w:tabs>
                <w:tab w:val="left" w:pos="241"/>
                <w:tab w:val="left" w:pos="442"/>
              </w:tabs>
              <w:autoSpaceDE w:val="0"/>
              <w:autoSpaceDN w:val="0"/>
              <w:adjustRightInd w:val="0"/>
              <w:spacing w:after="0"/>
              <w:ind w:right="53"/>
              <w:jc w:val="both"/>
            </w:pPr>
            <w:r w:rsidRPr="00EB2F93">
              <w:rPr>
                <w:color w:val="000000"/>
              </w:rPr>
              <w:t>Не просить незнакомые предметы.</w:t>
            </w:r>
          </w:p>
          <w:p w14:paraId="559E623E" w14:textId="6CCEAEB3" w:rsidR="00D67599" w:rsidRPr="00EB2F93" w:rsidRDefault="00D67599" w:rsidP="00EB2F93">
            <w:pPr>
              <w:widowControl w:val="0"/>
              <w:tabs>
                <w:tab w:val="left" w:pos="241"/>
              </w:tabs>
              <w:autoSpaceDE w:val="0"/>
              <w:autoSpaceDN w:val="0"/>
              <w:adjustRightInd w:val="0"/>
              <w:ind w:right="53"/>
              <w:rPr>
                <w:b/>
                <w:bCs/>
              </w:rPr>
            </w:pPr>
            <w:r w:rsidRPr="00EB2F93">
              <w:rPr>
                <w:color w:val="000000"/>
              </w:rPr>
              <w:t>Игра «Как этим пользуются».</w:t>
            </w:r>
          </w:p>
        </w:tc>
        <w:tc>
          <w:tcPr>
            <w:tcW w:w="3389" w:type="dxa"/>
            <w:shd w:val="clear" w:color="auto" w:fill="auto"/>
          </w:tcPr>
          <w:p w14:paraId="5010FB4B" w14:textId="77777777" w:rsidR="00D67599" w:rsidRPr="0021169D" w:rsidRDefault="00D67599" w:rsidP="00EB2F93">
            <w:pPr>
              <w:pStyle w:val="a7"/>
              <w:widowControl w:val="0"/>
              <w:tabs>
                <w:tab w:val="left" w:pos="241"/>
                <w:tab w:val="left" w:pos="442"/>
              </w:tabs>
              <w:autoSpaceDE w:val="0"/>
              <w:autoSpaceDN w:val="0"/>
              <w:adjustRightInd w:val="0"/>
              <w:spacing w:after="0"/>
              <w:ind w:right="53"/>
              <w:jc w:val="both"/>
            </w:pPr>
            <w:r w:rsidRPr="00EB2F93">
              <w:rPr>
                <w:color w:val="000000"/>
              </w:rPr>
              <w:t>Сформировать у детей систему</w:t>
            </w:r>
          </w:p>
          <w:p w14:paraId="382BB66C" w14:textId="3685463C" w:rsidR="00D67599" w:rsidRPr="00EB2F93" w:rsidRDefault="00D67599" w:rsidP="00EB2F93">
            <w:pPr>
              <w:widowControl w:val="0"/>
              <w:tabs>
                <w:tab w:val="left" w:pos="241"/>
              </w:tabs>
              <w:autoSpaceDE w:val="0"/>
              <w:autoSpaceDN w:val="0"/>
              <w:adjustRightInd w:val="0"/>
              <w:ind w:right="53"/>
              <w:rPr>
                <w:b/>
                <w:bCs/>
              </w:rPr>
            </w:pPr>
            <w:r w:rsidRPr="00EB2F93">
              <w:rPr>
                <w:color w:val="000000"/>
              </w:rPr>
              <w:t>исследовательских действий адекватно предмету и обстановке (можно или нельзя трогать, брать, пробовать), привычку бережного отношения к окружающему. Словарь: опасность.</w:t>
            </w:r>
          </w:p>
        </w:tc>
        <w:tc>
          <w:tcPr>
            <w:tcW w:w="2553" w:type="dxa"/>
            <w:shd w:val="clear" w:color="auto" w:fill="auto"/>
          </w:tcPr>
          <w:p w14:paraId="0002152B" w14:textId="31E44B68" w:rsidR="00D67599" w:rsidRPr="00EB2F93" w:rsidRDefault="00D67599" w:rsidP="00EB2F93">
            <w:pPr>
              <w:widowControl w:val="0"/>
              <w:tabs>
                <w:tab w:val="left" w:pos="241"/>
              </w:tabs>
              <w:autoSpaceDE w:val="0"/>
              <w:autoSpaceDN w:val="0"/>
              <w:adjustRightInd w:val="0"/>
              <w:ind w:right="53"/>
              <w:rPr>
                <w:b/>
                <w:bCs/>
              </w:rPr>
            </w:pPr>
            <w:r w:rsidRPr="00EB2F93">
              <w:rPr>
                <w:color w:val="000000"/>
              </w:rPr>
              <w:t xml:space="preserve">И.Ф. </w:t>
            </w:r>
            <w:proofErr w:type="spellStart"/>
            <w:r w:rsidRPr="00EB2F93">
              <w:rPr>
                <w:color w:val="000000"/>
              </w:rPr>
              <w:t>Мулько</w:t>
            </w:r>
            <w:proofErr w:type="spellEnd"/>
            <w:r w:rsidRPr="00EB2F93">
              <w:rPr>
                <w:color w:val="000000"/>
              </w:rPr>
              <w:t>. Социально-</w:t>
            </w:r>
            <w:r w:rsidRPr="00EB2F93">
              <w:rPr>
                <w:color w:val="000000"/>
              </w:rPr>
              <w:softHyphen/>
              <w:t>нравственное воспитание детей 5-7 лет с. 37</w:t>
            </w:r>
          </w:p>
        </w:tc>
        <w:tc>
          <w:tcPr>
            <w:tcW w:w="2552" w:type="dxa"/>
            <w:shd w:val="clear" w:color="auto" w:fill="auto"/>
          </w:tcPr>
          <w:p w14:paraId="6AF2D47B" w14:textId="1E2DA5EE" w:rsidR="00D67599" w:rsidRPr="00EB2F93" w:rsidRDefault="00D67599" w:rsidP="00EB2F93">
            <w:pPr>
              <w:widowControl w:val="0"/>
              <w:tabs>
                <w:tab w:val="left" w:pos="241"/>
              </w:tabs>
              <w:autoSpaceDE w:val="0"/>
              <w:autoSpaceDN w:val="0"/>
              <w:adjustRightInd w:val="0"/>
              <w:ind w:right="53"/>
              <w:rPr>
                <w:b/>
                <w:bCs/>
              </w:rPr>
            </w:pPr>
            <w:r w:rsidRPr="00EB2F93">
              <w:rPr>
                <w:color w:val="000000"/>
              </w:rPr>
              <w:t>Предметы (знакомые и незнакомые).</w:t>
            </w:r>
          </w:p>
        </w:tc>
      </w:tr>
      <w:tr w:rsidR="00C27218" w:rsidRPr="00EB2F93" w14:paraId="38CB197B" w14:textId="77777777" w:rsidTr="00EB2F93">
        <w:tc>
          <w:tcPr>
            <w:tcW w:w="1526" w:type="dxa"/>
            <w:shd w:val="clear" w:color="auto" w:fill="auto"/>
          </w:tcPr>
          <w:p w14:paraId="09290473" w14:textId="4B6E1903" w:rsidR="00D67599" w:rsidRPr="00EB2F93" w:rsidRDefault="00D67599" w:rsidP="00EB2F93">
            <w:pPr>
              <w:widowControl w:val="0"/>
              <w:autoSpaceDE w:val="0"/>
              <w:autoSpaceDN w:val="0"/>
              <w:adjustRightInd w:val="0"/>
              <w:ind w:right="111"/>
              <w:rPr>
                <w:b/>
                <w:bCs/>
              </w:rPr>
            </w:pPr>
            <w:r w:rsidRPr="00EB2F93">
              <w:rPr>
                <w:rStyle w:val="12pt"/>
                <w:bCs/>
                <w:color w:val="000000"/>
              </w:rPr>
              <w:t>3 неделя ППБ</w:t>
            </w:r>
          </w:p>
        </w:tc>
        <w:tc>
          <w:tcPr>
            <w:tcW w:w="5006" w:type="dxa"/>
            <w:shd w:val="clear" w:color="auto" w:fill="auto"/>
          </w:tcPr>
          <w:p w14:paraId="59C2787B" w14:textId="77777777" w:rsidR="00D67599" w:rsidRPr="0021169D" w:rsidRDefault="00D67599" w:rsidP="00533E3D">
            <w:pPr>
              <w:pStyle w:val="a7"/>
              <w:widowControl w:val="0"/>
              <w:numPr>
                <w:ilvl w:val="0"/>
                <w:numId w:val="11"/>
              </w:numPr>
              <w:tabs>
                <w:tab w:val="left" w:pos="241"/>
                <w:tab w:val="left" w:pos="442"/>
              </w:tabs>
              <w:autoSpaceDE w:val="0"/>
              <w:autoSpaceDN w:val="0"/>
              <w:adjustRightInd w:val="0"/>
              <w:spacing w:after="0"/>
              <w:ind w:right="53"/>
              <w:jc w:val="both"/>
            </w:pPr>
            <w:r w:rsidRPr="00EB2F93">
              <w:rPr>
                <w:color w:val="000000"/>
              </w:rPr>
              <w:t>Работа в книжном уголке, рассматривание иллюстраций, отображающих работу пожарных.</w:t>
            </w:r>
          </w:p>
          <w:p w14:paraId="1494F235" w14:textId="77777777" w:rsidR="00D67599" w:rsidRPr="0021169D" w:rsidRDefault="00D67599" w:rsidP="00533E3D">
            <w:pPr>
              <w:pStyle w:val="a7"/>
              <w:widowControl w:val="0"/>
              <w:numPr>
                <w:ilvl w:val="0"/>
                <w:numId w:val="11"/>
              </w:numPr>
              <w:tabs>
                <w:tab w:val="left" w:pos="241"/>
                <w:tab w:val="left" w:pos="274"/>
                <w:tab w:val="left" w:pos="442"/>
              </w:tabs>
              <w:autoSpaceDE w:val="0"/>
              <w:autoSpaceDN w:val="0"/>
              <w:adjustRightInd w:val="0"/>
              <w:spacing w:after="0"/>
              <w:ind w:right="53"/>
              <w:jc w:val="both"/>
            </w:pPr>
            <w:r w:rsidRPr="00EB2F93">
              <w:rPr>
                <w:color w:val="000000"/>
              </w:rPr>
              <w:t xml:space="preserve">Д/и </w:t>
            </w:r>
            <w:proofErr w:type="spellStart"/>
            <w:proofErr w:type="gramStart"/>
            <w:r w:rsidRPr="00EB2F93">
              <w:rPr>
                <w:color w:val="000000"/>
              </w:rPr>
              <w:t>и</w:t>
            </w:r>
            <w:proofErr w:type="spellEnd"/>
            <w:proofErr w:type="gramEnd"/>
            <w:r w:rsidRPr="00EB2F93">
              <w:rPr>
                <w:color w:val="000000"/>
              </w:rPr>
              <w:t xml:space="preserve"> упражнения: «Кому что нужно для работы», «Помоги доехать до пожара», «Распутай пожарный рукав».</w:t>
            </w:r>
          </w:p>
          <w:p w14:paraId="311CA7D5" w14:textId="77777777" w:rsidR="00D67599" w:rsidRPr="0021169D" w:rsidRDefault="00D67599" w:rsidP="00533E3D">
            <w:pPr>
              <w:pStyle w:val="a7"/>
              <w:widowControl w:val="0"/>
              <w:numPr>
                <w:ilvl w:val="0"/>
                <w:numId w:val="11"/>
              </w:numPr>
              <w:tabs>
                <w:tab w:val="left" w:pos="241"/>
                <w:tab w:val="left" w:pos="442"/>
              </w:tabs>
              <w:autoSpaceDE w:val="0"/>
              <w:autoSpaceDN w:val="0"/>
              <w:adjustRightInd w:val="0"/>
              <w:spacing w:after="0"/>
              <w:ind w:right="53"/>
              <w:jc w:val="both"/>
            </w:pPr>
            <w:r w:rsidRPr="00EB2F93">
              <w:rPr>
                <w:color w:val="000000"/>
              </w:rPr>
              <w:t>Лепка «Пожарный расчет».</w:t>
            </w:r>
          </w:p>
          <w:p w14:paraId="059C70F8" w14:textId="335F6248" w:rsidR="00D67599" w:rsidRPr="00EB2F93" w:rsidRDefault="00D67599" w:rsidP="00EB2F93">
            <w:pPr>
              <w:widowControl w:val="0"/>
              <w:tabs>
                <w:tab w:val="left" w:pos="241"/>
              </w:tabs>
              <w:autoSpaceDE w:val="0"/>
              <w:autoSpaceDN w:val="0"/>
              <w:adjustRightInd w:val="0"/>
              <w:ind w:right="53"/>
              <w:rPr>
                <w:b/>
                <w:bCs/>
              </w:rPr>
            </w:pPr>
            <w:r w:rsidRPr="00EB2F93">
              <w:rPr>
                <w:color w:val="000000"/>
              </w:rPr>
              <w:t>Художественная литература Е. Пермяк «Как Огонь Воду замуж взял»</w:t>
            </w:r>
          </w:p>
        </w:tc>
        <w:tc>
          <w:tcPr>
            <w:tcW w:w="3389" w:type="dxa"/>
            <w:shd w:val="clear" w:color="auto" w:fill="auto"/>
          </w:tcPr>
          <w:p w14:paraId="5DA69A1E" w14:textId="6D4A3E11" w:rsidR="00D67599" w:rsidRPr="00EB2F93" w:rsidRDefault="00D67599" w:rsidP="00EB2F93">
            <w:pPr>
              <w:widowControl w:val="0"/>
              <w:tabs>
                <w:tab w:val="left" w:pos="241"/>
              </w:tabs>
              <w:autoSpaceDE w:val="0"/>
              <w:autoSpaceDN w:val="0"/>
              <w:adjustRightInd w:val="0"/>
              <w:ind w:right="53"/>
              <w:rPr>
                <w:b/>
                <w:bCs/>
              </w:rPr>
            </w:pPr>
            <w:r w:rsidRPr="00EB2F93">
              <w:rPr>
                <w:color w:val="000000"/>
              </w:rPr>
              <w:t>Познакомить детей с профессией пожарного, раскрыть значимость труда, показать его опасность. Познакомить с литературными произведениями о пожарных.</w:t>
            </w:r>
          </w:p>
        </w:tc>
        <w:tc>
          <w:tcPr>
            <w:tcW w:w="2553" w:type="dxa"/>
            <w:shd w:val="clear" w:color="auto" w:fill="auto"/>
          </w:tcPr>
          <w:p w14:paraId="543C112E" w14:textId="77777777" w:rsidR="00D67599" w:rsidRPr="0021169D" w:rsidRDefault="00D67599" w:rsidP="00EB2F93">
            <w:pPr>
              <w:pStyle w:val="a7"/>
              <w:widowControl w:val="0"/>
              <w:tabs>
                <w:tab w:val="left" w:pos="241"/>
                <w:tab w:val="left" w:pos="442"/>
              </w:tabs>
              <w:autoSpaceDE w:val="0"/>
              <w:autoSpaceDN w:val="0"/>
              <w:adjustRightInd w:val="0"/>
              <w:spacing w:after="0"/>
              <w:ind w:right="53"/>
              <w:jc w:val="both"/>
            </w:pPr>
            <w:r w:rsidRPr="00EB2F93">
              <w:rPr>
                <w:color w:val="000000"/>
              </w:rPr>
              <w:t>Е. Пермяк «Как Огонь Воду замуж взял»</w:t>
            </w:r>
          </w:p>
          <w:p w14:paraId="5B73660C" w14:textId="1F6BE70E" w:rsidR="00D67599" w:rsidRPr="00EB2F93" w:rsidRDefault="00D67599" w:rsidP="00EB2F93">
            <w:pPr>
              <w:widowControl w:val="0"/>
              <w:tabs>
                <w:tab w:val="left" w:pos="241"/>
              </w:tabs>
              <w:autoSpaceDE w:val="0"/>
              <w:autoSpaceDN w:val="0"/>
              <w:adjustRightInd w:val="0"/>
              <w:ind w:right="53"/>
              <w:rPr>
                <w:b/>
                <w:bCs/>
              </w:rPr>
            </w:pPr>
            <w:r w:rsidRPr="00EB2F93">
              <w:rPr>
                <w:color w:val="000000"/>
              </w:rPr>
              <w:t xml:space="preserve">Н.А. </w:t>
            </w:r>
            <w:proofErr w:type="spellStart"/>
            <w:r w:rsidRPr="00EB2F93">
              <w:rPr>
                <w:color w:val="000000"/>
              </w:rPr>
              <w:t>Аралина</w:t>
            </w:r>
            <w:proofErr w:type="spellEnd"/>
            <w:r w:rsidRPr="00EB2F93">
              <w:rPr>
                <w:color w:val="000000"/>
              </w:rPr>
              <w:t xml:space="preserve"> «Ознакомление дошкольников с ППБ»</w:t>
            </w:r>
          </w:p>
        </w:tc>
        <w:tc>
          <w:tcPr>
            <w:tcW w:w="2552" w:type="dxa"/>
            <w:shd w:val="clear" w:color="auto" w:fill="auto"/>
          </w:tcPr>
          <w:p w14:paraId="751EC727" w14:textId="098BD9A8" w:rsidR="00D67599" w:rsidRPr="00EB2F93" w:rsidRDefault="00D67599" w:rsidP="00EB2F93">
            <w:pPr>
              <w:widowControl w:val="0"/>
              <w:tabs>
                <w:tab w:val="left" w:pos="241"/>
              </w:tabs>
              <w:autoSpaceDE w:val="0"/>
              <w:autoSpaceDN w:val="0"/>
              <w:adjustRightInd w:val="0"/>
              <w:ind w:right="53"/>
              <w:rPr>
                <w:b/>
                <w:bCs/>
              </w:rPr>
            </w:pPr>
            <w:r w:rsidRPr="00EB2F93">
              <w:rPr>
                <w:color w:val="000000"/>
              </w:rPr>
              <w:t>Книги с иллюстрациями, отображающими работу пожарных. Дидактические игры, пластилин.</w:t>
            </w:r>
          </w:p>
        </w:tc>
      </w:tr>
      <w:tr w:rsidR="00D67599" w:rsidRPr="00EB2F93" w14:paraId="105DD4B0" w14:textId="77777777" w:rsidTr="00EB2F93">
        <w:tc>
          <w:tcPr>
            <w:tcW w:w="1526" w:type="dxa"/>
            <w:shd w:val="clear" w:color="auto" w:fill="auto"/>
          </w:tcPr>
          <w:p w14:paraId="636113BA" w14:textId="6443B9CA" w:rsidR="00D67599" w:rsidRPr="00EB2F93" w:rsidRDefault="00D67599" w:rsidP="00EB2F93">
            <w:pPr>
              <w:widowControl w:val="0"/>
              <w:autoSpaceDE w:val="0"/>
              <w:autoSpaceDN w:val="0"/>
              <w:adjustRightInd w:val="0"/>
              <w:ind w:right="111"/>
              <w:rPr>
                <w:b/>
                <w:bCs/>
              </w:rPr>
            </w:pPr>
            <w:r w:rsidRPr="00EB2F93">
              <w:rPr>
                <w:rStyle w:val="12pt"/>
                <w:bCs/>
                <w:color w:val="000000"/>
              </w:rPr>
              <w:t>4 неделя ПДД</w:t>
            </w:r>
          </w:p>
        </w:tc>
        <w:tc>
          <w:tcPr>
            <w:tcW w:w="5006" w:type="dxa"/>
            <w:shd w:val="clear" w:color="auto" w:fill="auto"/>
          </w:tcPr>
          <w:p w14:paraId="153B7950" w14:textId="77777777" w:rsidR="00D67599" w:rsidRPr="0021169D" w:rsidRDefault="00D67599" w:rsidP="00EB2F93">
            <w:pPr>
              <w:pStyle w:val="a7"/>
              <w:widowControl w:val="0"/>
              <w:tabs>
                <w:tab w:val="left" w:pos="241"/>
                <w:tab w:val="left" w:pos="442"/>
              </w:tabs>
              <w:autoSpaceDE w:val="0"/>
              <w:autoSpaceDN w:val="0"/>
              <w:adjustRightInd w:val="0"/>
              <w:spacing w:after="0"/>
              <w:ind w:right="53"/>
              <w:jc w:val="both"/>
            </w:pPr>
            <w:r w:rsidRPr="00EB2F93">
              <w:rPr>
                <w:color w:val="000000"/>
              </w:rPr>
              <w:t>Тема: «Как правильно переходить улицу».</w:t>
            </w:r>
          </w:p>
          <w:p w14:paraId="25A9C05D" w14:textId="77777777" w:rsidR="00D67599" w:rsidRPr="0021169D" w:rsidRDefault="00D67599" w:rsidP="00533E3D">
            <w:pPr>
              <w:pStyle w:val="a7"/>
              <w:widowControl w:val="0"/>
              <w:numPr>
                <w:ilvl w:val="0"/>
                <w:numId w:val="12"/>
              </w:numPr>
              <w:tabs>
                <w:tab w:val="left" w:pos="211"/>
                <w:tab w:val="left" w:pos="241"/>
                <w:tab w:val="left" w:pos="442"/>
              </w:tabs>
              <w:autoSpaceDE w:val="0"/>
              <w:autoSpaceDN w:val="0"/>
              <w:adjustRightInd w:val="0"/>
              <w:spacing w:after="0"/>
              <w:ind w:right="53"/>
              <w:jc w:val="both"/>
            </w:pPr>
            <w:r w:rsidRPr="00EB2F93">
              <w:rPr>
                <w:color w:val="000000"/>
              </w:rPr>
              <w:t>Занятие-прогулка «Наша улица».</w:t>
            </w:r>
          </w:p>
          <w:p w14:paraId="7C458281" w14:textId="77777777" w:rsidR="00D67599" w:rsidRPr="0021169D" w:rsidRDefault="00D67599" w:rsidP="00533E3D">
            <w:pPr>
              <w:pStyle w:val="a7"/>
              <w:widowControl w:val="0"/>
              <w:numPr>
                <w:ilvl w:val="0"/>
                <w:numId w:val="12"/>
              </w:numPr>
              <w:tabs>
                <w:tab w:val="left" w:pos="241"/>
                <w:tab w:val="left" w:pos="278"/>
                <w:tab w:val="left" w:pos="442"/>
              </w:tabs>
              <w:autoSpaceDE w:val="0"/>
              <w:autoSpaceDN w:val="0"/>
              <w:adjustRightInd w:val="0"/>
              <w:spacing w:after="0"/>
              <w:ind w:right="53"/>
              <w:jc w:val="both"/>
            </w:pPr>
            <w:r w:rsidRPr="00EB2F93">
              <w:rPr>
                <w:color w:val="000000"/>
              </w:rPr>
              <w:t>Рисование с родителями «Что я видел по дороге в детский сад» (рисование дороги, транспорта, пешеходного перехода).</w:t>
            </w:r>
          </w:p>
          <w:p w14:paraId="1E3EA043" w14:textId="11AC7D16" w:rsidR="00D67599" w:rsidRPr="00EB2F93" w:rsidRDefault="00D67599" w:rsidP="00EB2F93">
            <w:pPr>
              <w:widowControl w:val="0"/>
              <w:tabs>
                <w:tab w:val="left" w:pos="241"/>
              </w:tabs>
              <w:autoSpaceDE w:val="0"/>
              <w:autoSpaceDN w:val="0"/>
              <w:adjustRightInd w:val="0"/>
              <w:ind w:right="53"/>
              <w:rPr>
                <w:b/>
                <w:bCs/>
              </w:rPr>
            </w:pPr>
            <w:r w:rsidRPr="00EB2F93">
              <w:rPr>
                <w:color w:val="000000"/>
              </w:rPr>
              <w:t>Инсценировка: «Скажите, как пройти».</w:t>
            </w:r>
          </w:p>
        </w:tc>
        <w:tc>
          <w:tcPr>
            <w:tcW w:w="3389" w:type="dxa"/>
            <w:shd w:val="clear" w:color="auto" w:fill="auto"/>
          </w:tcPr>
          <w:p w14:paraId="21476FF7" w14:textId="77777777" w:rsidR="00D67599" w:rsidRPr="0021169D" w:rsidRDefault="00D67599" w:rsidP="00EB2F93">
            <w:pPr>
              <w:pStyle w:val="a7"/>
              <w:widowControl w:val="0"/>
              <w:tabs>
                <w:tab w:val="left" w:pos="241"/>
                <w:tab w:val="left" w:pos="442"/>
              </w:tabs>
              <w:autoSpaceDE w:val="0"/>
              <w:autoSpaceDN w:val="0"/>
              <w:adjustRightInd w:val="0"/>
              <w:spacing w:after="0"/>
              <w:ind w:right="53"/>
              <w:jc w:val="both"/>
            </w:pPr>
            <w:r w:rsidRPr="00EB2F93">
              <w:rPr>
                <w:color w:val="000000"/>
              </w:rPr>
              <w:t>Продолжать знакомить детей с улицей, ее особенностями.</w:t>
            </w:r>
          </w:p>
          <w:p w14:paraId="6396EE13" w14:textId="4C9F0855" w:rsidR="00D67599" w:rsidRPr="00EB2F93" w:rsidRDefault="00D67599" w:rsidP="00EB2F93">
            <w:pPr>
              <w:widowControl w:val="0"/>
              <w:tabs>
                <w:tab w:val="left" w:pos="241"/>
              </w:tabs>
              <w:autoSpaceDE w:val="0"/>
              <w:autoSpaceDN w:val="0"/>
              <w:adjustRightInd w:val="0"/>
              <w:ind w:right="53"/>
              <w:rPr>
                <w:b/>
                <w:bCs/>
              </w:rPr>
            </w:pPr>
            <w:r w:rsidRPr="00EB2F93">
              <w:rPr>
                <w:color w:val="000000"/>
              </w:rPr>
              <w:t>Закрепить умение детей применять полученные знания о ПДД в играх и в инсценировке.</w:t>
            </w:r>
          </w:p>
        </w:tc>
        <w:tc>
          <w:tcPr>
            <w:tcW w:w="2553" w:type="dxa"/>
            <w:shd w:val="clear" w:color="auto" w:fill="auto"/>
          </w:tcPr>
          <w:p w14:paraId="30383089" w14:textId="0C0F882A" w:rsidR="00D67599" w:rsidRPr="00EB2F93" w:rsidRDefault="00D67599" w:rsidP="00EB2F93">
            <w:pPr>
              <w:widowControl w:val="0"/>
              <w:tabs>
                <w:tab w:val="left" w:pos="241"/>
              </w:tabs>
              <w:autoSpaceDE w:val="0"/>
              <w:autoSpaceDN w:val="0"/>
              <w:adjustRightInd w:val="0"/>
              <w:ind w:right="53"/>
              <w:rPr>
                <w:b/>
                <w:bCs/>
              </w:rPr>
            </w:pPr>
            <w:r w:rsidRPr="00EB2F93">
              <w:rPr>
                <w:color w:val="000000"/>
              </w:rPr>
              <w:t>Ф.С. Майорова «Изучаем дорожную азбуку», С. Чащина Формирование у дошкольников правил безопасного поведения на дорогах через игровую деятельность.</w:t>
            </w:r>
          </w:p>
        </w:tc>
        <w:tc>
          <w:tcPr>
            <w:tcW w:w="2552" w:type="dxa"/>
            <w:shd w:val="clear" w:color="auto" w:fill="auto"/>
          </w:tcPr>
          <w:p w14:paraId="76AAC53E" w14:textId="4AE75A38" w:rsidR="00D67599" w:rsidRPr="00EB2F93" w:rsidRDefault="00D67599" w:rsidP="00EB2F93">
            <w:pPr>
              <w:widowControl w:val="0"/>
              <w:tabs>
                <w:tab w:val="left" w:pos="241"/>
              </w:tabs>
              <w:autoSpaceDE w:val="0"/>
              <w:autoSpaceDN w:val="0"/>
              <w:adjustRightInd w:val="0"/>
              <w:ind w:right="53"/>
              <w:rPr>
                <w:b/>
                <w:bCs/>
              </w:rPr>
            </w:pPr>
            <w:r w:rsidRPr="00EB2F93">
              <w:rPr>
                <w:color w:val="000000"/>
              </w:rPr>
              <w:t>Иллюстрации с разными ситуациями на дороге. Бумага, фломастеры, карандаши.</w:t>
            </w:r>
          </w:p>
        </w:tc>
      </w:tr>
      <w:tr w:rsidR="00D67599" w:rsidRPr="00EB2F93" w14:paraId="6B1710B1" w14:textId="77777777" w:rsidTr="00EB2F93">
        <w:tc>
          <w:tcPr>
            <w:tcW w:w="1526" w:type="dxa"/>
            <w:shd w:val="clear" w:color="auto" w:fill="auto"/>
          </w:tcPr>
          <w:p w14:paraId="3E37C48C" w14:textId="77777777" w:rsidR="00D67599" w:rsidRPr="00EB2F93" w:rsidRDefault="00D67599" w:rsidP="00EB2F93">
            <w:pPr>
              <w:pStyle w:val="a7"/>
              <w:widowControl w:val="0"/>
              <w:autoSpaceDE w:val="0"/>
              <w:autoSpaceDN w:val="0"/>
              <w:adjustRightInd w:val="0"/>
              <w:spacing w:after="0"/>
              <w:jc w:val="both"/>
              <w:rPr>
                <w:rStyle w:val="12pt"/>
                <w:bCs/>
                <w:color w:val="000000"/>
              </w:rPr>
            </w:pPr>
            <w:r w:rsidRPr="00EB2F93">
              <w:rPr>
                <w:rStyle w:val="12pt"/>
                <w:bCs/>
                <w:color w:val="000000"/>
              </w:rPr>
              <w:t>Ноябрь</w:t>
            </w:r>
          </w:p>
          <w:p w14:paraId="7C7C0ADE" w14:textId="77777777" w:rsidR="00D67599" w:rsidRPr="00EB2F93" w:rsidRDefault="00D67599" w:rsidP="00EB2F93">
            <w:pPr>
              <w:pStyle w:val="a7"/>
              <w:widowControl w:val="0"/>
              <w:autoSpaceDE w:val="0"/>
              <w:autoSpaceDN w:val="0"/>
              <w:adjustRightInd w:val="0"/>
              <w:spacing w:after="0"/>
              <w:jc w:val="both"/>
              <w:rPr>
                <w:rStyle w:val="12pt"/>
                <w:bCs/>
                <w:color w:val="000000"/>
              </w:rPr>
            </w:pPr>
          </w:p>
          <w:p w14:paraId="7DEE51CB" w14:textId="3DB9E8F3" w:rsidR="00D67599" w:rsidRPr="00EB2F93" w:rsidRDefault="00D67599" w:rsidP="00EB2F93">
            <w:pPr>
              <w:widowControl w:val="0"/>
              <w:autoSpaceDE w:val="0"/>
              <w:autoSpaceDN w:val="0"/>
              <w:adjustRightInd w:val="0"/>
              <w:ind w:right="111"/>
              <w:rPr>
                <w:b/>
                <w:bCs/>
              </w:rPr>
            </w:pPr>
            <w:r w:rsidRPr="00EB2F93">
              <w:rPr>
                <w:rStyle w:val="12pt"/>
                <w:bCs/>
                <w:color w:val="000000"/>
              </w:rPr>
              <w:t>1 неделя Ребенок и другие люди</w:t>
            </w:r>
          </w:p>
        </w:tc>
        <w:tc>
          <w:tcPr>
            <w:tcW w:w="5006" w:type="dxa"/>
            <w:shd w:val="clear" w:color="auto" w:fill="auto"/>
          </w:tcPr>
          <w:p w14:paraId="202A8753" w14:textId="77777777" w:rsidR="00D67599" w:rsidRPr="0021169D" w:rsidRDefault="00D67599" w:rsidP="00EB2F93">
            <w:pPr>
              <w:pStyle w:val="a7"/>
              <w:widowControl w:val="0"/>
              <w:tabs>
                <w:tab w:val="left" w:pos="241"/>
              </w:tabs>
              <w:autoSpaceDE w:val="0"/>
              <w:autoSpaceDN w:val="0"/>
              <w:adjustRightInd w:val="0"/>
              <w:spacing w:after="0"/>
              <w:ind w:right="53"/>
              <w:jc w:val="both"/>
            </w:pPr>
            <w:r w:rsidRPr="00EB2F93">
              <w:rPr>
                <w:color w:val="000000"/>
              </w:rPr>
              <w:t>Тема: «Если ты гуляешь один»</w:t>
            </w:r>
          </w:p>
          <w:p w14:paraId="1A9634DA" w14:textId="77777777" w:rsidR="00D67599" w:rsidRPr="0021169D" w:rsidRDefault="00D67599" w:rsidP="00533E3D">
            <w:pPr>
              <w:pStyle w:val="a7"/>
              <w:widowControl w:val="0"/>
              <w:numPr>
                <w:ilvl w:val="0"/>
                <w:numId w:val="13"/>
              </w:numPr>
              <w:tabs>
                <w:tab w:val="left" w:pos="241"/>
                <w:tab w:val="left" w:pos="370"/>
              </w:tabs>
              <w:autoSpaceDE w:val="0"/>
              <w:autoSpaceDN w:val="0"/>
              <w:adjustRightInd w:val="0"/>
              <w:spacing w:after="0"/>
              <w:ind w:right="53"/>
              <w:jc w:val="both"/>
            </w:pPr>
            <w:r w:rsidRPr="00EB2F93">
              <w:rPr>
                <w:color w:val="000000"/>
              </w:rPr>
              <w:t>Беседа о правилах поведения на прогулке.</w:t>
            </w:r>
          </w:p>
          <w:p w14:paraId="0F763D6E" w14:textId="77777777" w:rsidR="00D67599" w:rsidRPr="0021169D" w:rsidRDefault="00D67599" w:rsidP="00533E3D">
            <w:pPr>
              <w:pStyle w:val="a7"/>
              <w:widowControl w:val="0"/>
              <w:numPr>
                <w:ilvl w:val="0"/>
                <w:numId w:val="13"/>
              </w:numPr>
              <w:tabs>
                <w:tab w:val="left" w:pos="241"/>
                <w:tab w:val="left" w:pos="735"/>
              </w:tabs>
              <w:autoSpaceDE w:val="0"/>
              <w:autoSpaceDN w:val="0"/>
              <w:adjustRightInd w:val="0"/>
              <w:spacing w:after="0"/>
              <w:ind w:right="53"/>
              <w:jc w:val="both"/>
            </w:pPr>
            <w:r w:rsidRPr="00EB2F93">
              <w:rPr>
                <w:color w:val="000000"/>
              </w:rPr>
              <w:t>Рассматривание</w:t>
            </w:r>
            <w:r w:rsidRPr="00EB2F93">
              <w:rPr>
                <w:color w:val="000000"/>
              </w:rPr>
              <w:tab/>
              <w:t>иллюстраций из сказок.</w:t>
            </w:r>
          </w:p>
          <w:p w14:paraId="461F5B35" w14:textId="77777777" w:rsidR="00D67599" w:rsidRPr="0021169D" w:rsidRDefault="00D67599" w:rsidP="00533E3D">
            <w:pPr>
              <w:pStyle w:val="a7"/>
              <w:widowControl w:val="0"/>
              <w:numPr>
                <w:ilvl w:val="0"/>
                <w:numId w:val="13"/>
              </w:numPr>
              <w:tabs>
                <w:tab w:val="left" w:pos="241"/>
                <w:tab w:val="left" w:pos="735"/>
              </w:tabs>
              <w:autoSpaceDE w:val="0"/>
              <w:autoSpaceDN w:val="0"/>
              <w:adjustRightInd w:val="0"/>
              <w:spacing w:after="0"/>
              <w:ind w:right="53"/>
              <w:jc w:val="both"/>
            </w:pPr>
            <w:r w:rsidRPr="00EB2F93">
              <w:rPr>
                <w:color w:val="000000"/>
              </w:rPr>
              <w:t>Повторение</w:t>
            </w:r>
            <w:r w:rsidRPr="00EB2F93">
              <w:rPr>
                <w:color w:val="000000"/>
              </w:rPr>
              <w:tab/>
              <w:t>правил поведения на улице.</w:t>
            </w:r>
          </w:p>
          <w:p w14:paraId="3AC4DB0C" w14:textId="3BFAED93" w:rsidR="00D67599" w:rsidRPr="00EB2F93" w:rsidRDefault="00D67599" w:rsidP="00EB2F93">
            <w:pPr>
              <w:widowControl w:val="0"/>
              <w:tabs>
                <w:tab w:val="left" w:pos="241"/>
              </w:tabs>
              <w:autoSpaceDE w:val="0"/>
              <w:autoSpaceDN w:val="0"/>
              <w:adjustRightInd w:val="0"/>
              <w:ind w:right="53"/>
              <w:rPr>
                <w:b/>
                <w:bCs/>
              </w:rPr>
            </w:pPr>
            <w:r w:rsidRPr="00EB2F93">
              <w:rPr>
                <w:color w:val="000000"/>
              </w:rPr>
              <w:t>Игра «Кляксы».</w:t>
            </w:r>
          </w:p>
        </w:tc>
        <w:tc>
          <w:tcPr>
            <w:tcW w:w="3389" w:type="dxa"/>
            <w:shd w:val="clear" w:color="auto" w:fill="auto"/>
          </w:tcPr>
          <w:p w14:paraId="2D143068" w14:textId="2478FAC5" w:rsidR="00D67599" w:rsidRPr="00EB2F93" w:rsidRDefault="00D67599" w:rsidP="00EB2F93">
            <w:pPr>
              <w:widowControl w:val="0"/>
              <w:tabs>
                <w:tab w:val="left" w:pos="241"/>
              </w:tabs>
              <w:autoSpaceDE w:val="0"/>
              <w:autoSpaceDN w:val="0"/>
              <w:adjustRightInd w:val="0"/>
              <w:ind w:right="53"/>
              <w:rPr>
                <w:b/>
                <w:bCs/>
              </w:rPr>
            </w:pPr>
            <w:r w:rsidRPr="00EB2F93">
              <w:rPr>
                <w:color w:val="000000"/>
              </w:rPr>
              <w:t>Развивать у детей понятие о необходимости соблюдения правил безопасности во время прогулки без взрослых; сформировать навыки поведения в отношениях с незнакомыми людьми. Словарь: опасность.</w:t>
            </w:r>
          </w:p>
        </w:tc>
        <w:tc>
          <w:tcPr>
            <w:tcW w:w="2553" w:type="dxa"/>
            <w:shd w:val="clear" w:color="auto" w:fill="auto"/>
          </w:tcPr>
          <w:p w14:paraId="7A91BF79" w14:textId="50390D4A" w:rsidR="00D67599" w:rsidRPr="00EB2F93" w:rsidRDefault="00D67599" w:rsidP="00EB2F93">
            <w:pPr>
              <w:widowControl w:val="0"/>
              <w:tabs>
                <w:tab w:val="left" w:pos="241"/>
              </w:tabs>
              <w:autoSpaceDE w:val="0"/>
              <w:autoSpaceDN w:val="0"/>
              <w:adjustRightInd w:val="0"/>
              <w:ind w:right="53"/>
              <w:rPr>
                <w:b/>
                <w:bCs/>
              </w:rPr>
            </w:pPr>
            <w:r w:rsidRPr="00EB2F93">
              <w:rPr>
                <w:color w:val="000000"/>
              </w:rPr>
              <w:t xml:space="preserve">И.Ф. </w:t>
            </w:r>
            <w:proofErr w:type="spellStart"/>
            <w:r w:rsidRPr="00EB2F93">
              <w:rPr>
                <w:color w:val="000000"/>
              </w:rPr>
              <w:t>Мулько</w:t>
            </w:r>
            <w:proofErr w:type="spellEnd"/>
            <w:r w:rsidRPr="00EB2F93">
              <w:rPr>
                <w:color w:val="000000"/>
              </w:rPr>
              <w:t>. Социально-нравственное воспитание детей 5-7 лет с. 14</w:t>
            </w:r>
          </w:p>
        </w:tc>
        <w:tc>
          <w:tcPr>
            <w:tcW w:w="2552" w:type="dxa"/>
            <w:shd w:val="clear" w:color="auto" w:fill="auto"/>
          </w:tcPr>
          <w:p w14:paraId="446B7FEA" w14:textId="37BFB2CA" w:rsidR="00D67599" w:rsidRPr="00EB2F93" w:rsidRDefault="00D67599" w:rsidP="00EB2F93">
            <w:pPr>
              <w:widowControl w:val="0"/>
              <w:tabs>
                <w:tab w:val="left" w:pos="241"/>
              </w:tabs>
              <w:autoSpaceDE w:val="0"/>
              <w:autoSpaceDN w:val="0"/>
              <w:adjustRightInd w:val="0"/>
              <w:ind w:right="53"/>
              <w:rPr>
                <w:b/>
                <w:bCs/>
              </w:rPr>
            </w:pPr>
            <w:r w:rsidRPr="00EB2F93">
              <w:rPr>
                <w:color w:val="000000"/>
              </w:rPr>
              <w:t>Иллюстрации: изображение мачехи из сказки А.С. Пушкина «Сказка о мертвой царевне».</w:t>
            </w:r>
          </w:p>
        </w:tc>
      </w:tr>
      <w:tr w:rsidR="00D67599" w:rsidRPr="00EB2F93" w14:paraId="371BD692" w14:textId="77777777" w:rsidTr="00EB2F93">
        <w:tc>
          <w:tcPr>
            <w:tcW w:w="1526" w:type="dxa"/>
            <w:shd w:val="clear" w:color="auto" w:fill="auto"/>
          </w:tcPr>
          <w:p w14:paraId="42718882" w14:textId="1AF5D753" w:rsidR="00D67599" w:rsidRPr="00EB2F93" w:rsidRDefault="00D67599" w:rsidP="00EB2F93">
            <w:pPr>
              <w:widowControl w:val="0"/>
              <w:autoSpaceDE w:val="0"/>
              <w:autoSpaceDN w:val="0"/>
              <w:adjustRightInd w:val="0"/>
              <w:ind w:right="111"/>
              <w:rPr>
                <w:b/>
                <w:bCs/>
              </w:rPr>
            </w:pPr>
            <w:r w:rsidRPr="00EB2F93">
              <w:rPr>
                <w:rStyle w:val="12pt"/>
                <w:bCs/>
                <w:color w:val="000000"/>
              </w:rPr>
              <w:lastRenderedPageBreak/>
              <w:t>2 неделя ПБП в быту</w:t>
            </w:r>
          </w:p>
        </w:tc>
        <w:tc>
          <w:tcPr>
            <w:tcW w:w="5006" w:type="dxa"/>
            <w:shd w:val="clear" w:color="auto" w:fill="auto"/>
          </w:tcPr>
          <w:p w14:paraId="64524C90" w14:textId="77777777" w:rsidR="00D67599" w:rsidRPr="0021169D" w:rsidRDefault="00D67599" w:rsidP="00EB2F93">
            <w:pPr>
              <w:pStyle w:val="a7"/>
              <w:widowControl w:val="0"/>
              <w:tabs>
                <w:tab w:val="left" w:pos="241"/>
              </w:tabs>
              <w:autoSpaceDE w:val="0"/>
              <w:autoSpaceDN w:val="0"/>
              <w:adjustRightInd w:val="0"/>
              <w:spacing w:after="0"/>
              <w:ind w:right="53"/>
              <w:jc w:val="both"/>
            </w:pPr>
            <w:r w:rsidRPr="00EB2F93">
              <w:rPr>
                <w:color w:val="000000"/>
              </w:rPr>
              <w:t>Тема: «Предметы на праздничном столе».</w:t>
            </w:r>
          </w:p>
          <w:p w14:paraId="4450201B" w14:textId="77777777" w:rsidR="00D67599" w:rsidRPr="0021169D" w:rsidRDefault="00D67599" w:rsidP="00533E3D">
            <w:pPr>
              <w:pStyle w:val="a7"/>
              <w:widowControl w:val="0"/>
              <w:numPr>
                <w:ilvl w:val="0"/>
                <w:numId w:val="14"/>
              </w:numPr>
              <w:tabs>
                <w:tab w:val="left" w:pos="241"/>
                <w:tab w:val="left" w:pos="398"/>
              </w:tabs>
              <w:autoSpaceDE w:val="0"/>
              <w:autoSpaceDN w:val="0"/>
              <w:adjustRightInd w:val="0"/>
              <w:spacing w:after="0"/>
              <w:ind w:right="53"/>
              <w:jc w:val="both"/>
            </w:pPr>
            <w:r w:rsidRPr="00EB2F93">
              <w:rPr>
                <w:color w:val="000000"/>
              </w:rPr>
              <w:t>Разыгрывание ситуации «Сервируем стол»</w:t>
            </w:r>
          </w:p>
          <w:p w14:paraId="50EC85F2" w14:textId="77777777" w:rsidR="00D67599" w:rsidRPr="0021169D" w:rsidRDefault="00D67599" w:rsidP="00533E3D">
            <w:pPr>
              <w:pStyle w:val="a7"/>
              <w:widowControl w:val="0"/>
              <w:numPr>
                <w:ilvl w:val="0"/>
                <w:numId w:val="14"/>
              </w:numPr>
              <w:tabs>
                <w:tab w:val="left" w:pos="241"/>
                <w:tab w:val="left" w:pos="312"/>
              </w:tabs>
              <w:autoSpaceDE w:val="0"/>
              <w:autoSpaceDN w:val="0"/>
              <w:adjustRightInd w:val="0"/>
              <w:spacing w:after="0"/>
              <w:ind w:right="53"/>
              <w:jc w:val="both"/>
            </w:pPr>
            <w:r w:rsidRPr="00EB2F93">
              <w:rPr>
                <w:color w:val="000000"/>
              </w:rPr>
              <w:t>Беседа. Правила поведения за столом, обращения с приборами.</w:t>
            </w:r>
          </w:p>
          <w:p w14:paraId="1CDB8276" w14:textId="77777777" w:rsidR="00D67599" w:rsidRPr="0021169D" w:rsidRDefault="00D67599" w:rsidP="00533E3D">
            <w:pPr>
              <w:pStyle w:val="a7"/>
              <w:widowControl w:val="0"/>
              <w:numPr>
                <w:ilvl w:val="0"/>
                <w:numId w:val="14"/>
              </w:numPr>
              <w:tabs>
                <w:tab w:val="left" w:pos="241"/>
                <w:tab w:val="left" w:pos="826"/>
              </w:tabs>
              <w:autoSpaceDE w:val="0"/>
              <w:autoSpaceDN w:val="0"/>
              <w:adjustRightInd w:val="0"/>
              <w:spacing w:after="0"/>
              <w:ind w:right="53"/>
              <w:jc w:val="both"/>
            </w:pPr>
            <w:r w:rsidRPr="00EB2F93">
              <w:rPr>
                <w:color w:val="000000"/>
              </w:rPr>
              <w:t>Игра</w:t>
            </w:r>
            <w:r w:rsidRPr="00EB2F93">
              <w:rPr>
                <w:color w:val="000000"/>
              </w:rPr>
              <w:tab/>
              <w:t>«Кто больше назовет предметов сервировки чайного стола? (для обеда?)».</w:t>
            </w:r>
          </w:p>
          <w:p w14:paraId="188EC9A8" w14:textId="2C28B1C6" w:rsidR="00D67599" w:rsidRPr="00EB2F93" w:rsidRDefault="00D67599" w:rsidP="00EB2F93">
            <w:pPr>
              <w:widowControl w:val="0"/>
              <w:tabs>
                <w:tab w:val="left" w:pos="241"/>
              </w:tabs>
              <w:autoSpaceDE w:val="0"/>
              <w:autoSpaceDN w:val="0"/>
              <w:adjustRightInd w:val="0"/>
              <w:ind w:right="53"/>
              <w:rPr>
                <w:b/>
                <w:bCs/>
              </w:rPr>
            </w:pPr>
            <w:r w:rsidRPr="00EB2F93">
              <w:rPr>
                <w:color w:val="000000"/>
              </w:rPr>
              <w:t>С</w:t>
            </w:r>
            <w:r w:rsidRPr="00EB2F93">
              <w:rPr>
                <w:color w:val="000000"/>
                <w:lang w:eastAsia="en-US"/>
              </w:rPr>
              <w:t>/</w:t>
            </w:r>
            <w:proofErr w:type="gramStart"/>
            <w:r w:rsidRPr="00EB2F93">
              <w:rPr>
                <w:color w:val="000000"/>
                <w:lang w:val="en-US" w:eastAsia="en-US"/>
              </w:rPr>
              <w:t>p</w:t>
            </w:r>
            <w:proofErr w:type="gramEnd"/>
            <w:r w:rsidRPr="00EB2F93">
              <w:rPr>
                <w:color w:val="000000"/>
              </w:rPr>
              <w:t>игра «День рождения».</w:t>
            </w:r>
          </w:p>
        </w:tc>
        <w:tc>
          <w:tcPr>
            <w:tcW w:w="3389" w:type="dxa"/>
            <w:shd w:val="clear" w:color="auto" w:fill="auto"/>
          </w:tcPr>
          <w:p w14:paraId="38DAF11F" w14:textId="3038C8A8" w:rsidR="00D67599" w:rsidRPr="00EB2F93" w:rsidRDefault="00D67599" w:rsidP="00EB2F93">
            <w:pPr>
              <w:widowControl w:val="0"/>
              <w:tabs>
                <w:tab w:val="left" w:pos="241"/>
              </w:tabs>
              <w:autoSpaceDE w:val="0"/>
              <w:autoSpaceDN w:val="0"/>
              <w:adjustRightInd w:val="0"/>
              <w:ind w:right="53"/>
              <w:rPr>
                <w:b/>
                <w:bCs/>
              </w:rPr>
            </w:pPr>
            <w:r w:rsidRPr="00EB2F93">
              <w:rPr>
                <w:color w:val="000000"/>
              </w:rPr>
              <w:t>Сформировать представления и понятия о сервировке стола; совершенствовать навыки поведения за столом и владения различными предметами. Словарь: сервируем, приборы, манеры, прилично.</w:t>
            </w:r>
          </w:p>
        </w:tc>
        <w:tc>
          <w:tcPr>
            <w:tcW w:w="2553" w:type="dxa"/>
            <w:shd w:val="clear" w:color="auto" w:fill="auto"/>
          </w:tcPr>
          <w:p w14:paraId="426109DA" w14:textId="0D7692B3" w:rsidR="00D67599" w:rsidRPr="00EB2F93" w:rsidRDefault="00D67599" w:rsidP="00EB2F93">
            <w:pPr>
              <w:widowControl w:val="0"/>
              <w:tabs>
                <w:tab w:val="left" w:pos="241"/>
              </w:tabs>
              <w:autoSpaceDE w:val="0"/>
              <w:autoSpaceDN w:val="0"/>
              <w:adjustRightInd w:val="0"/>
              <w:ind w:right="53"/>
              <w:rPr>
                <w:b/>
                <w:bCs/>
              </w:rPr>
            </w:pPr>
            <w:r w:rsidRPr="00EB2F93">
              <w:rPr>
                <w:color w:val="000000"/>
              </w:rPr>
              <w:t xml:space="preserve">И.Ф. </w:t>
            </w:r>
            <w:proofErr w:type="spellStart"/>
            <w:r w:rsidRPr="00EB2F93">
              <w:rPr>
                <w:color w:val="000000"/>
              </w:rPr>
              <w:t>Мулько</w:t>
            </w:r>
            <w:proofErr w:type="spellEnd"/>
            <w:r w:rsidRPr="00EB2F93">
              <w:rPr>
                <w:color w:val="000000"/>
              </w:rPr>
              <w:t>. Социально-нравственное воспитание детей 5-7 лет с. 36</w:t>
            </w:r>
          </w:p>
        </w:tc>
        <w:tc>
          <w:tcPr>
            <w:tcW w:w="2552" w:type="dxa"/>
            <w:shd w:val="clear" w:color="auto" w:fill="auto"/>
          </w:tcPr>
          <w:p w14:paraId="1FC3D700" w14:textId="18E6A350" w:rsidR="00D67599" w:rsidRPr="00EB2F93" w:rsidRDefault="00D67599" w:rsidP="00EB2F93">
            <w:pPr>
              <w:widowControl w:val="0"/>
              <w:tabs>
                <w:tab w:val="left" w:pos="241"/>
              </w:tabs>
              <w:autoSpaceDE w:val="0"/>
              <w:autoSpaceDN w:val="0"/>
              <w:adjustRightInd w:val="0"/>
              <w:ind w:right="53"/>
              <w:rPr>
                <w:b/>
                <w:bCs/>
              </w:rPr>
            </w:pPr>
            <w:r w:rsidRPr="00EB2F93">
              <w:rPr>
                <w:color w:val="000000"/>
              </w:rPr>
              <w:t>Чайный, столовый набор; приборы</w:t>
            </w:r>
          </w:p>
        </w:tc>
      </w:tr>
      <w:tr w:rsidR="00D67599" w:rsidRPr="00EB2F93" w14:paraId="1F4D2768" w14:textId="77777777" w:rsidTr="00EB2F93">
        <w:tc>
          <w:tcPr>
            <w:tcW w:w="1526" w:type="dxa"/>
            <w:shd w:val="clear" w:color="auto" w:fill="auto"/>
          </w:tcPr>
          <w:p w14:paraId="0F7342B7" w14:textId="72D01604" w:rsidR="00D67599" w:rsidRPr="00EB2F93" w:rsidRDefault="00D67599" w:rsidP="00EB2F93">
            <w:pPr>
              <w:widowControl w:val="0"/>
              <w:autoSpaceDE w:val="0"/>
              <w:autoSpaceDN w:val="0"/>
              <w:adjustRightInd w:val="0"/>
              <w:ind w:right="111"/>
              <w:rPr>
                <w:b/>
                <w:bCs/>
              </w:rPr>
            </w:pPr>
            <w:r w:rsidRPr="00EB2F93">
              <w:rPr>
                <w:rStyle w:val="12pt"/>
                <w:bCs/>
                <w:color w:val="000000"/>
              </w:rPr>
              <w:t>3 неделя ППБ</w:t>
            </w:r>
          </w:p>
        </w:tc>
        <w:tc>
          <w:tcPr>
            <w:tcW w:w="5006" w:type="dxa"/>
            <w:shd w:val="clear" w:color="auto" w:fill="auto"/>
          </w:tcPr>
          <w:p w14:paraId="33E98F90" w14:textId="77777777" w:rsidR="00D67599" w:rsidRPr="0021169D" w:rsidRDefault="00D67599" w:rsidP="00EB2F93">
            <w:pPr>
              <w:pStyle w:val="a7"/>
              <w:widowControl w:val="0"/>
              <w:tabs>
                <w:tab w:val="left" w:pos="241"/>
              </w:tabs>
              <w:autoSpaceDE w:val="0"/>
              <w:autoSpaceDN w:val="0"/>
              <w:adjustRightInd w:val="0"/>
              <w:spacing w:after="0"/>
              <w:ind w:right="53"/>
              <w:jc w:val="both"/>
            </w:pPr>
            <w:r w:rsidRPr="00EB2F93">
              <w:rPr>
                <w:color w:val="000000"/>
              </w:rPr>
              <w:t>Тема: Комплексное занятие «Огонь-друг, огонь-враг».</w:t>
            </w:r>
          </w:p>
          <w:p w14:paraId="223567BF" w14:textId="77777777" w:rsidR="00D67599" w:rsidRPr="0021169D" w:rsidRDefault="00D67599" w:rsidP="00533E3D">
            <w:pPr>
              <w:pStyle w:val="a7"/>
              <w:widowControl w:val="0"/>
              <w:numPr>
                <w:ilvl w:val="0"/>
                <w:numId w:val="15"/>
              </w:numPr>
              <w:tabs>
                <w:tab w:val="left" w:pos="206"/>
                <w:tab w:val="left" w:pos="241"/>
              </w:tabs>
              <w:autoSpaceDE w:val="0"/>
              <w:autoSpaceDN w:val="0"/>
              <w:adjustRightInd w:val="0"/>
              <w:spacing w:after="0"/>
              <w:ind w:right="53"/>
              <w:jc w:val="both"/>
            </w:pPr>
            <w:r w:rsidRPr="00EB2F93">
              <w:rPr>
                <w:color w:val="000000"/>
              </w:rPr>
              <w:t>Е. Пермяк «Присказка» (Сказ про газ).</w:t>
            </w:r>
          </w:p>
          <w:p w14:paraId="75D9DB75" w14:textId="77777777" w:rsidR="00D67599" w:rsidRPr="0021169D" w:rsidRDefault="00D67599" w:rsidP="00533E3D">
            <w:pPr>
              <w:pStyle w:val="a7"/>
              <w:widowControl w:val="0"/>
              <w:numPr>
                <w:ilvl w:val="0"/>
                <w:numId w:val="15"/>
              </w:numPr>
              <w:tabs>
                <w:tab w:val="left" w:pos="241"/>
              </w:tabs>
              <w:autoSpaceDE w:val="0"/>
              <w:autoSpaceDN w:val="0"/>
              <w:adjustRightInd w:val="0"/>
              <w:spacing w:after="0"/>
              <w:ind w:right="53"/>
              <w:jc w:val="both"/>
            </w:pPr>
            <w:r w:rsidRPr="00EB2F93">
              <w:rPr>
                <w:color w:val="000000"/>
              </w:rPr>
              <w:t>Опыт со свечой.</w:t>
            </w:r>
          </w:p>
          <w:p w14:paraId="41C505E0" w14:textId="77777777" w:rsidR="00D67599" w:rsidRPr="0021169D" w:rsidRDefault="00D67599" w:rsidP="00533E3D">
            <w:pPr>
              <w:pStyle w:val="a7"/>
              <w:widowControl w:val="0"/>
              <w:numPr>
                <w:ilvl w:val="0"/>
                <w:numId w:val="15"/>
              </w:numPr>
              <w:tabs>
                <w:tab w:val="left" w:pos="241"/>
                <w:tab w:val="left" w:pos="595"/>
              </w:tabs>
              <w:autoSpaceDE w:val="0"/>
              <w:autoSpaceDN w:val="0"/>
              <w:adjustRightInd w:val="0"/>
              <w:spacing w:after="0"/>
              <w:ind w:right="53"/>
              <w:jc w:val="both"/>
            </w:pPr>
            <w:r w:rsidRPr="00EB2F93">
              <w:rPr>
                <w:color w:val="000000"/>
              </w:rPr>
              <w:t>Пластический этюд, используя султанчики.</w:t>
            </w:r>
          </w:p>
          <w:p w14:paraId="3E7F2B48" w14:textId="77777777" w:rsidR="00D67599" w:rsidRPr="0021169D" w:rsidRDefault="00D67599" w:rsidP="00533E3D">
            <w:pPr>
              <w:pStyle w:val="a7"/>
              <w:widowControl w:val="0"/>
              <w:numPr>
                <w:ilvl w:val="0"/>
                <w:numId w:val="15"/>
              </w:numPr>
              <w:tabs>
                <w:tab w:val="left" w:pos="241"/>
                <w:tab w:val="left" w:pos="533"/>
              </w:tabs>
              <w:autoSpaceDE w:val="0"/>
              <w:autoSpaceDN w:val="0"/>
              <w:adjustRightInd w:val="0"/>
              <w:spacing w:after="0"/>
              <w:ind w:right="53"/>
              <w:jc w:val="both"/>
            </w:pPr>
            <w:r w:rsidRPr="00EB2F93">
              <w:rPr>
                <w:color w:val="000000"/>
              </w:rPr>
              <w:t>Вспомнить сказки или другие произведения, где пожар возник из-за неосторожности.</w:t>
            </w:r>
          </w:p>
          <w:p w14:paraId="53D32100" w14:textId="2FAC38E2" w:rsidR="00D67599" w:rsidRPr="00EB2F93" w:rsidRDefault="00D67599" w:rsidP="00EB2F93">
            <w:pPr>
              <w:widowControl w:val="0"/>
              <w:tabs>
                <w:tab w:val="left" w:pos="241"/>
              </w:tabs>
              <w:autoSpaceDE w:val="0"/>
              <w:autoSpaceDN w:val="0"/>
              <w:adjustRightInd w:val="0"/>
              <w:ind w:right="53"/>
              <w:rPr>
                <w:b/>
                <w:bCs/>
              </w:rPr>
            </w:pPr>
            <w:r w:rsidRPr="00EB2F93">
              <w:rPr>
                <w:color w:val="000000"/>
              </w:rPr>
              <w:t>Закрепление правил обращения с огнем.</w:t>
            </w:r>
          </w:p>
        </w:tc>
        <w:tc>
          <w:tcPr>
            <w:tcW w:w="3389" w:type="dxa"/>
            <w:shd w:val="clear" w:color="auto" w:fill="auto"/>
          </w:tcPr>
          <w:p w14:paraId="65A5D184" w14:textId="7D0EF3C4" w:rsidR="00D67599" w:rsidRPr="00EB2F93" w:rsidRDefault="00D67599" w:rsidP="00EB2F93">
            <w:pPr>
              <w:widowControl w:val="0"/>
              <w:tabs>
                <w:tab w:val="left" w:pos="241"/>
              </w:tabs>
              <w:autoSpaceDE w:val="0"/>
              <w:autoSpaceDN w:val="0"/>
              <w:adjustRightInd w:val="0"/>
              <w:ind w:right="53"/>
              <w:rPr>
                <w:b/>
                <w:bCs/>
              </w:rPr>
            </w:pPr>
            <w:r w:rsidRPr="00EB2F93">
              <w:rPr>
                <w:color w:val="000000"/>
              </w:rPr>
              <w:t>Показать детям значение огня в жизни человека, дать знания о необходимости безопасного обращения с огнем. Развивать чувство ответственности за свои поступки.</w:t>
            </w:r>
          </w:p>
        </w:tc>
        <w:tc>
          <w:tcPr>
            <w:tcW w:w="2553" w:type="dxa"/>
            <w:shd w:val="clear" w:color="auto" w:fill="auto"/>
          </w:tcPr>
          <w:p w14:paraId="41AA92D9" w14:textId="77777777" w:rsidR="00D67599" w:rsidRPr="0021169D" w:rsidRDefault="00D67599" w:rsidP="00EB2F93">
            <w:pPr>
              <w:pStyle w:val="a7"/>
              <w:widowControl w:val="0"/>
              <w:tabs>
                <w:tab w:val="left" w:pos="241"/>
              </w:tabs>
              <w:autoSpaceDE w:val="0"/>
              <w:autoSpaceDN w:val="0"/>
              <w:adjustRightInd w:val="0"/>
              <w:spacing w:after="0"/>
              <w:ind w:right="53"/>
              <w:jc w:val="both"/>
            </w:pPr>
            <w:r w:rsidRPr="00EB2F93">
              <w:rPr>
                <w:color w:val="000000"/>
              </w:rPr>
              <w:t>Е. Пермяк «Присказка» Сказ про газ.</w:t>
            </w:r>
          </w:p>
          <w:p w14:paraId="2563B0F6" w14:textId="47D0775B" w:rsidR="00D67599" w:rsidRPr="00EB2F93" w:rsidRDefault="00D67599" w:rsidP="00EB2F93">
            <w:pPr>
              <w:widowControl w:val="0"/>
              <w:tabs>
                <w:tab w:val="left" w:pos="241"/>
              </w:tabs>
              <w:autoSpaceDE w:val="0"/>
              <w:autoSpaceDN w:val="0"/>
              <w:adjustRightInd w:val="0"/>
              <w:ind w:right="53"/>
              <w:rPr>
                <w:b/>
                <w:bCs/>
              </w:rPr>
            </w:pPr>
            <w:r w:rsidRPr="00EB2F93">
              <w:rPr>
                <w:color w:val="000000"/>
              </w:rPr>
              <w:t xml:space="preserve">Н.А. </w:t>
            </w:r>
            <w:proofErr w:type="spellStart"/>
            <w:r w:rsidRPr="00EB2F93">
              <w:rPr>
                <w:color w:val="000000"/>
              </w:rPr>
              <w:t>Аралина</w:t>
            </w:r>
            <w:proofErr w:type="spellEnd"/>
            <w:r w:rsidRPr="00EB2F93">
              <w:rPr>
                <w:color w:val="000000"/>
              </w:rPr>
              <w:t xml:space="preserve"> «Ознакомление дошкольников с ППБ»</w:t>
            </w:r>
          </w:p>
        </w:tc>
        <w:tc>
          <w:tcPr>
            <w:tcW w:w="2552" w:type="dxa"/>
            <w:shd w:val="clear" w:color="auto" w:fill="auto"/>
          </w:tcPr>
          <w:p w14:paraId="7C889871" w14:textId="237FC6CF" w:rsidR="00D67599" w:rsidRPr="00EB2F93" w:rsidRDefault="00D67599" w:rsidP="00EB2F93">
            <w:pPr>
              <w:widowControl w:val="0"/>
              <w:tabs>
                <w:tab w:val="left" w:pos="241"/>
              </w:tabs>
              <w:autoSpaceDE w:val="0"/>
              <w:autoSpaceDN w:val="0"/>
              <w:adjustRightInd w:val="0"/>
              <w:ind w:right="53"/>
              <w:rPr>
                <w:b/>
                <w:bCs/>
              </w:rPr>
            </w:pPr>
            <w:r w:rsidRPr="00EB2F93">
              <w:rPr>
                <w:color w:val="000000"/>
              </w:rPr>
              <w:t>Подсвечник со свечой, таз с водой, султанчики.</w:t>
            </w:r>
          </w:p>
        </w:tc>
      </w:tr>
      <w:tr w:rsidR="00D67599" w:rsidRPr="00EB2F93" w14:paraId="7F37BE62" w14:textId="77777777" w:rsidTr="00EB2F93">
        <w:tc>
          <w:tcPr>
            <w:tcW w:w="1526" w:type="dxa"/>
            <w:shd w:val="clear" w:color="auto" w:fill="auto"/>
          </w:tcPr>
          <w:p w14:paraId="750141CB" w14:textId="77777777" w:rsidR="00D67599" w:rsidRPr="0021169D" w:rsidRDefault="00D67599" w:rsidP="00EB2F93">
            <w:pPr>
              <w:pStyle w:val="a7"/>
              <w:widowControl w:val="0"/>
              <w:autoSpaceDE w:val="0"/>
              <w:autoSpaceDN w:val="0"/>
              <w:adjustRightInd w:val="0"/>
              <w:spacing w:after="0"/>
              <w:jc w:val="both"/>
            </w:pPr>
            <w:r w:rsidRPr="00EB2F93">
              <w:rPr>
                <w:rStyle w:val="12pt"/>
                <w:bCs/>
                <w:color w:val="000000"/>
              </w:rPr>
              <w:t>4 неделя</w:t>
            </w:r>
          </w:p>
          <w:p w14:paraId="599570CF" w14:textId="76DA5C38" w:rsidR="00D67599" w:rsidRPr="00EB2F93" w:rsidRDefault="00D67599" w:rsidP="00EB2F93">
            <w:pPr>
              <w:widowControl w:val="0"/>
              <w:autoSpaceDE w:val="0"/>
              <w:autoSpaceDN w:val="0"/>
              <w:adjustRightInd w:val="0"/>
              <w:ind w:right="111"/>
              <w:rPr>
                <w:b/>
                <w:bCs/>
              </w:rPr>
            </w:pPr>
            <w:r w:rsidRPr="00EB2F93">
              <w:rPr>
                <w:rStyle w:val="175pt"/>
                <w:b/>
                <w:bCs/>
                <w:color w:val="000000"/>
                <w:sz w:val="24"/>
              </w:rPr>
              <w:t>ПДД</w:t>
            </w:r>
          </w:p>
        </w:tc>
        <w:tc>
          <w:tcPr>
            <w:tcW w:w="5006" w:type="dxa"/>
            <w:shd w:val="clear" w:color="auto" w:fill="auto"/>
          </w:tcPr>
          <w:p w14:paraId="34C6D021" w14:textId="77777777" w:rsidR="00D67599" w:rsidRPr="0021169D" w:rsidRDefault="00D67599" w:rsidP="00EB2F93">
            <w:pPr>
              <w:pStyle w:val="a7"/>
              <w:widowControl w:val="0"/>
              <w:tabs>
                <w:tab w:val="left" w:pos="241"/>
              </w:tabs>
              <w:autoSpaceDE w:val="0"/>
              <w:autoSpaceDN w:val="0"/>
              <w:adjustRightInd w:val="0"/>
              <w:spacing w:after="0"/>
              <w:ind w:right="53"/>
              <w:jc w:val="both"/>
            </w:pPr>
            <w:r w:rsidRPr="00EB2F93">
              <w:rPr>
                <w:color w:val="000000"/>
              </w:rPr>
              <w:t>Тема: «Наши верные друзья на улице. Светофор и его сигналы».</w:t>
            </w:r>
          </w:p>
          <w:p w14:paraId="4A2B4294" w14:textId="77777777" w:rsidR="00D67599" w:rsidRPr="0021169D" w:rsidRDefault="00D67599" w:rsidP="00533E3D">
            <w:pPr>
              <w:pStyle w:val="a7"/>
              <w:widowControl w:val="0"/>
              <w:numPr>
                <w:ilvl w:val="0"/>
                <w:numId w:val="16"/>
              </w:numPr>
              <w:tabs>
                <w:tab w:val="left" w:pos="202"/>
                <w:tab w:val="left" w:pos="241"/>
              </w:tabs>
              <w:autoSpaceDE w:val="0"/>
              <w:autoSpaceDN w:val="0"/>
              <w:adjustRightInd w:val="0"/>
              <w:spacing w:after="0"/>
              <w:ind w:right="53"/>
              <w:jc w:val="both"/>
            </w:pPr>
            <w:r w:rsidRPr="00EB2F93">
              <w:rPr>
                <w:color w:val="000000"/>
              </w:rPr>
              <w:t>Занятие-беседа «Наша улица».</w:t>
            </w:r>
          </w:p>
          <w:p w14:paraId="78A5F144" w14:textId="77777777" w:rsidR="00D67599" w:rsidRPr="0021169D" w:rsidRDefault="00D67599" w:rsidP="00533E3D">
            <w:pPr>
              <w:pStyle w:val="a7"/>
              <w:widowControl w:val="0"/>
              <w:numPr>
                <w:ilvl w:val="0"/>
                <w:numId w:val="16"/>
              </w:numPr>
              <w:tabs>
                <w:tab w:val="left" w:pos="241"/>
              </w:tabs>
              <w:autoSpaceDE w:val="0"/>
              <w:autoSpaceDN w:val="0"/>
              <w:adjustRightInd w:val="0"/>
              <w:spacing w:after="0"/>
              <w:ind w:right="53"/>
              <w:jc w:val="both"/>
            </w:pPr>
            <w:r w:rsidRPr="00EB2F93">
              <w:rPr>
                <w:color w:val="000000"/>
              </w:rPr>
              <w:t>Д/и «Светофор», «Красный и зеленый».</w:t>
            </w:r>
          </w:p>
          <w:p w14:paraId="1125C52D" w14:textId="77777777" w:rsidR="00D67599" w:rsidRPr="0021169D" w:rsidRDefault="00D67599" w:rsidP="00533E3D">
            <w:pPr>
              <w:pStyle w:val="a7"/>
              <w:widowControl w:val="0"/>
              <w:numPr>
                <w:ilvl w:val="0"/>
                <w:numId w:val="16"/>
              </w:numPr>
              <w:tabs>
                <w:tab w:val="left" w:pos="241"/>
              </w:tabs>
              <w:autoSpaceDE w:val="0"/>
              <w:autoSpaceDN w:val="0"/>
              <w:adjustRightInd w:val="0"/>
              <w:spacing w:after="0"/>
              <w:ind w:right="53"/>
              <w:jc w:val="both"/>
            </w:pPr>
            <w:r w:rsidRPr="00EB2F93">
              <w:rPr>
                <w:color w:val="000000"/>
              </w:rPr>
              <w:t>Конструирование «Машины»</w:t>
            </w:r>
          </w:p>
          <w:p w14:paraId="710A1268" w14:textId="77777777" w:rsidR="00D67599" w:rsidRPr="0021169D" w:rsidRDefault="00D67599" w:rsidP="00533E3D">
            <w:pPr>
              <w:pStyle w:val="a7"/>
              <w:widowControl w:val="0"/>
              <w:numPr>
                <w:ilvl w:val="0"/>
                <w:numId w:val="16"/>
              </w:numPr>
              <w:tabs>
                <w:tab w:val="left" w:pos="241"/>
              </w:tabs>
              <w:autoSpaceDE w:val="0"/>
              <w:autoSpaceDN w:val="0"/>
              <w:adjustRightInd w:val="0"/>
              <w:spacing w:after="0"/>
              <w:ind w:right="53"/>
              <w:jc w:val="both"/>
            </w:pPr>
            <w:r w:rsidRPr="00EB2F93">
              <w:rPr>
                <w:color w:val="000000"/>
              </w:rPr>
              <w:t>Аппликация «Светофоры».</w:t>
            </w:r>
          </w:p>
          <w:p w14:paraId="2A710F6D" w14:textId="77777777" w:rsidR="00D67599" w:rsidRPr="0021169D" w:rsidRDefault="00D67599" w:rsidP="00533E3D">
            <w:pPr>
              <w:pStyle w:val="a7"/>
              <w:widowControl w:val="0"/>
              <w:numPr>
                <w:ilvl w:val="0"/>
                <w:numId w:val="16"/>
              </w:numPr>
              <w:tabs>
                <w:tab w:val="left" w:pos="241"/>
              </w:tabs>
              <w:autoSpaceDE w:val="0"/>
              <w:autoSpaceDN w:val="0"/>
              <w:adjustRightInd w:val="0"/>
              <w:spacing w:after="0"/>
              <w:ind w:right="53"/>
              <w:jc w:val="both"/>
            </w:pPr>
            <w:proofErr w:type="spellStart"/>
            <w:r w:rsidRPr="00EB2F93">
              <w:rPr>
                <w:color w:val="000000"/>
              </w:rPr>
              <w:t>Муз</w:t>
            </w:r>
            <w:proofErr w:type="gramStart"/>
            <w:r w:rsidRPr="00EB2F93">
              <w:rPr>
                <w:color w:val="000000"/>
              </w:rPr>
              <w:t>.з</w:t>
            </w:r>
            <w:proofErr w:type="gramEnd"/>
            <w:r w:rsidRPr="00EB2F93">
              <w:rPr>
                <w:color w:val="000000"/>
              </w:rPr>
              <w:t>анятие</w:t>
            </w:r>
            <w:proofErr w:type="spellEnd"/>
            <w:r w:rsidRPr="00EB2F93">
              <w:rPr>
                <w:color w:val="000000"/>
              </w:rPr>
              <w:t>: разучивание песен по теме.</w:t>
            </w:r>
          </w:p>
          <w:p w14:paraId="55158EBD" w14:textId="4E6994F3" w:rsidR="00D67599" w:rsidRPr="00EB2F93" w:rsidRDefault="00D67599" w:rsidP="00EB2F93">
            <w:pPr>
              <w:widowControl w:val="0"/>
              <w:tabs>
                <w:tab w:val="left" w:pos="241"/>
              </w:tabs>
              <w:autoSpaceDE w:val="0"/>
              <w:autoSpaceDN w:val="0"/>
              <w:adjustRightInd w:val="0"/>
              <w:ind w:right="53"/>
              <w:rPr>
                <w:b/>
                <w:bCs/>
              </w:rPr>
            </w:pPr>
            <w:r w:rsidRPr="00EB2F93">
              <w:rPr>
                <w:color w:val="000000"/>
              </w:rPr>
              <w:t xml:space="preserve">Художественная литература </w:t>
            </w:r>
            <w:proofErr w:type="spellStart"/>
            <w:r w:rsidRPr="00EB2F93">
              <w:rPr>
                <w:color w:val="000000"/>
              </w:rPr>
              <w:t>А.Дорохов</w:t>
            </w:r>
            <w:proofErr w:type="spellEnd"/>
            <w:r w:rsidRPr="00EB2F93">
              <w:rPr>
                <w:color w:val="000000"/>
              </w:rPr>
              <w:t xml:space="preserve"> «Зеленый, желтый, красный».</w:t>
            </w:r>
          </w:p>
        </w:tc>
        <w:tc>
          <w:tcPr>
            <w:tcW w:w="3389" w:type="dxa"/>
            <w:shd w:val="clear" w:color="auto" w:fill="auto"/>
          </w:tcPr>
          <w:p w14:paraId="3711C4D3" w14:textId="43840BA3" w:rsidR="00D67599" w:rsidRPr="00EB2F93" w:rsidRDefault="00D67599" w:rsidP="00EB2F93">
            <w:pPr>
              <w:widowControl w:val="0"/>
              <w:tabs>
                <w:tab w:val="left" w:pos="241"/>
              </w:tabs>
              <w:autoSpaceDE w:val="0"/>
              <w:autoSpaceDN w:val="0"/>
              <w:adjustRightInd w:val="0"/>
              <w:ind w:right="53"/>
              <w:rPr>
                <w:b/>
                <w:bCs/>
              </w:rPr>
            </w:pPr>
            <w:r w:rsidRPr="00EB2F93">
              <w:rPr>
                <w:color w:val="000000"/>
              </w:rPr>
              <w:t>Уточнить и закрепить правила поведения и передвижения автотранспорта и пешеходов по улице.</w:t>
            </w:r>
          </w:p>
        </w:tc>
        <w:tc>
          <w:tcPr>
            <w:tcW w:w="2553" w:type="dxa"/>
            <w:shd w:val="clear" w:color="auto" w:fill="auto"/>
          </w:tcPr>
          <w:p w14:paraId="3FB8962A" w14:textId="3BBF527E" w:rsidR="00D67599" w:rsidRPr="00EB2F93" w:rsidRDefault="00D67599" w:rsidP="00EB2F93">
            <w:pPr>
              <w:widowControl w:val="0"/>
              <w:tabs>
                <w:tab w:val="left" w:pos="241"/>
              </w:tabs>
              <w:autoSpaceDE w:val="0"/>
              <w:autoSpaceDN w:val="0"/>
              <w:adjustRightInd w:val="0"/>
              <w:ind w:right="53"/>
              <w:rPr>
                <w:b/>
                <w:bCs/>
              </w:rPr>
            </w:pPr>
            <w:r w:rsidRPr="00EB2F93">
              <w:rPr>
                <w:color w:val="000000"/>
              </w:rPr>
              <w:t xml:space="preserve">Три сигнала светофора: Дидактические игры, сценарии вечеров досуга. В.А. </w:t>
            </w:r>
            <w:proofErr w:type="spellStart"/>
            <w:r w:rsidRPr="00EB2F93">
              <w:rPr>
                <w:color w:val="000000"/>
              </w:rPr>
              <w:t>Добрякова</w:t>
            </w:r>
            <w:proofErr w:type="spellEnd"/>
            <w:r w:rsidRPr="00EB2F93">
              <w:rPr>
                <w:color w:val="000000"/>
              </w:rPr>
              <w:t>, Н.В. Борисова, Т.А. Панина.</w:t>
            </w:r>
          </w:p>
        </w:tc>
        <w:tc>
          <w:tcPr>
            <w:tcW w:w="2552" w:type="dxa"/>
            <w:shd w:val="clear" w:color="auto" w:fill="auto"/>
          </w:tcPr>
          <w:p w14:paraId="276595FC" w14:textId="35CC834A" w:rsidR="00D67599" w:rsidRPr="00EB2F93" w:rsidRDefault="00D67599" w:rsidP="00EB2F93">
            <w:pPr>
              <w:widowControl w:val="0"/>
              <w:tabs>
                <w:tab w:val="left" w:pos="241"/>
              </w:tabs>
              <w:autoSpaceDE w:val="0"/>
              <w:autoSpaceDN w:val="0"/>
              <w:adjustRightInd w:val="0"/>
              <w:ind w:right="53"/>
              <w:rPr>
                <w:b/>
                <w:bCs/>
              </w:rPr>
            </w:pPr>
            <w:r w:rsidRPr="00EB2F93">
              <w:rPr>
                <w:color w:val="000000"/>
              </w:rPr>
              <w:t>Цветная бумага, ножницы. Составление родителями маршрута от дома до детского сада.</w:t>
            </w:r>
          </w:p>
        </w:tc>
      </w:tr>
      <w:tr w:rsidR="00D67599" w:rsidRPr="00EB2F93" w14:paraId="3CBB03D5" w14:textId="77777777" w:rsidTr="00EB2F93">
        <w:tc>
          <w:tcPr>
            <w:tcW w:w="1526" w:type="dxa"/>
            <w:shd w:val="clear" w:color="auto" w:fill="auto"/>
          </w:tcPr>
          <w:p w14:paraId="282D2EA4" w14:textId="77777777" w:rsidR="00D67599" w:rsidRPr="00EB2F93" w:rsidRDefault="00D67599" w:rsidP="00EB2F93">
            <w:pPr>
              <w:pStyle w:val="a7"/>
              <w:widowControl w:val="0"/>
              <w:autoSpaceDE w:val="0"/>
              <w:autoSpaceDN w:val="0"/>
              <w:adjustRightInd w:val="0"/>
              <w:spacing w:after="0"/>
              <w:ind w:left="34"/>
              <w:jc w:val="both"/>
              <w:rPr>
                <w:rStyle w:val="12pt"/>
                <w:bCs/>
                <w:color w:val="000000"/>
              </w:rPr>
            </w:pPr>
            <w:r w:rsidRPr="00EB2F93">
              <w:rPr>
                <w:rStyle w:val="12pt"/>
                <w:bCs/>
                <w:color w:val="000000"/>
              </w:rPr>
              <w:t>Декабрь</w:t>
            </w:r>
          </w:p>
          <w:p w14:paraId="6863212B" w14:textId="77777777" w:rsidR="00D67599" w:rsidRPr="00EB2F93" w:rsidRDefault="00D67599" w:rsidP="00EB2F93">
            <w:pPr>
              <w:pStyle w:val="a7"/>
              <w:widowControl w:val="0"/>
              <w:autoSpaceDE w:val="0"/>
              <w:autoSpaceDN w:val="0"/>
              <w:adjustRightInd w:val="0"/>
              <w:spacing w:after="0"/>
              <w:ind w:left="34"/>
              <w:jc w:val="both"/>
              <w:rPr>
                <w:rStyle w:val="12pt"/>
                <w:bCs/>
                <w:color w:val="000000"/>
              </w:rPr>
            </w:pPr>
          </w:p>
          <w:p w14:paraId="7C1D5B9C" w14:textId="3DFC556C" w:rsidR="00D67599" w:rsidRPr="00EB2F93" w:rsidRDefault="00D67599" w:rsidP="00EB2F93">
            <w:pPr>
              <w:widowControl w:val="0"/>
              <w:autoSpaceDE w:val="0"/>
              <w:autoSpaceDN w:val="0"/>
              <w:adjustRightInd w:val="0"/>
              <w:ind w:left="34"/>
              <w:rPr>
                <w:b/>
                <w:bCs/>
              </w:rPr>
            </w:pPr>
            <w:r w:rsidRPr="00EB2F93">
              <w:rPr>
                <w:rStyle w:val="12pt"/>
                <w:bCs/>
                <w:color w:val="000000"/>
              </w:rPr>
              <w:t>1 неделя Ребенок и другие люди</w:t>
            </w:r>
          </w:p>
        </w:tc>
        <w:tc>
          <w:tcPr>
            <w:tcW w:w="5006" w:type="dxa"/>
            <w:shd w:val="clear" w:color="auto" w:fill="auto"/>
          </w:tcPr>
          <w:p w14:paraId="1465F22B" w14:textId="77777777" w:rsidR="00D67599" w:rsidRPr="0021169D" w:rsidRDefault="00D67599" w:rsidP="00EB2F93">
            <w:pPr>
              <w:pStyle w:val="a7"/>
              <w:widowControl w:val="0"/>
              <w:tabs>
                <w:tab w:val="left" w:pos="209"/>
              </w:tabs>
              <w:autoSpaceDE w:val="0"/>
              <w:autoSpaceDN w:val="0"/>
              <w:adjustRightInd w:val="0"/>
              <w:spacing w:after="0"/>
              <w:ind w:left="34"/>
              <w:jc w:val="both"/>
            </w:pPr>
            <w:r w:rsidRPr="00EB2F93">
              <w:rPr>
                <w:color w:val="000000"/>
              </w:rPr>
              <w:t>Тема: «Почему бывают драки?»</w:t>
            </w:r>
          </w:p>
          <w:p w14:paraId="26081E9C" w14:textId="77777777" w:rsidR="00D67599" w:rsidRPr="0021169D" w:rsidRDefault="00D67599" w:rsidP="00533E3D">
            <w:pPr>
              <w:pStyle w:val="a7"/>
              <w:widowControl w:val="0"/>
              <w:numPr>
                <w:ilvl w:val="0"/>
                <w:numId w:val="17"/>
              </w:numPr>
              <w:tabs>
                <w:tab w:val="left" w:pos="209"/>
              </w:tabs>
              <w:autoSpaceDE w:val="0"/>
              <w:autoSpaceDN w:val="0"/>
              <w:adjustRightInd w:val="0"/>
              <w:spacing w:after="0"/>
              <w:ind w:left="34"/>
              <w:jc w:val="both"/>
            </w:pPr>
            <w:r w:rsidRPr="00EB2F93">
              <w:rPr>
                <w:color w:val="000000"/>
              </w:rPr>
              <w:t>Беседа «Что значит договариваться?»</w:t>
            </w:r>
          </w:p>
          <w:p w14:paraId="208B08FC" w14:textId="77777777" w:rsidR="00D67599" w:rsidRPr="0021169D" w:rsidRDefault="00D67599" w:rsidP="00533E3D">
            <w:pPr>
              <w:pStyle w:val="a7"/>
              <w:widowControl w:val="0"/>
              <w:numPr>
                <w:ilvl w:val="0"/>
                <w:numId w:val="17"/>
              </w:numPr>
              <w:tabs>
                <w:tab w:val="left" w:pos="209"/>
              </w:tabs>
              <w:autoSpaceDE w:val="0"/>
              <w:autoSpaceDN w:val="0"/>
              <w:adjustRightInd w:val="0"/>
              <w:spacing w:after="0"/>
              <w:ind w:left="34"/>
              <w:jc w:val="both"/>
            </w:pPr>
            <w:r w:rsidRPr="00EB2F93">
              <w:rPr>
                <w:color w:val="000000"/>
              </w:rPr>
              <w:t>Рассматривание</w:t>
            </w:r>
            <w:r w:rsidRPr="00EB2F93">
              <w:rPr>
                <w:color w:val="000000"/>
              </w:rPr>
              <w:tab/>
              <w:t>иллюстраций.</w:t>
            </w:r>
          </w:p>
          <w:p w14:paraId="10E47BE0" w14:textId="77777777" w:rsidR="00D67599" w:rsidRPr="0021169D" w:rsidRDefault="00D67599" w:rsidP="00533E3D">
            <w:pPr>
              <w:pStyle w:val="a7"/>
              <w:widowControl w:val="0"/>
              <w:numPr>
                <w:ilvl w:val="0"/>
                <w:numId w:val="17"/>
              </w:numPr>
              <w:tabs>
                <w:tab w:val="left" w:pos="209"/>
                <w:tab w:val="left" w:pos="320"/>
              </w:tabs>
              <w:autoSpaceDE w:val="0"/>
              <w:autoSpaceDN w:val="0"/>
              <w:adjustRightInd w:val="0"/>
              <w:spacing w:after="0"/>
              <w:ind w:left="34"/>
              <w:jc w:val="both"/>
            </w:pPr>
            <w:r w:rsidRPr="00EB2F93">
              <w:rPr>
                <w:color w:val="000000"/>
              </w:rPr>
              <w:t>Составление</w:t>
            </w:r>
            <w:r w:rsidRPr="00EB2F93">
              <w:rPr>
                <w:color w:val="000000"/>
              </w:rPr>
              <w:tab/>
              <w:t>правил умения договариваться.</w:t>
            </w:r>
          </w:p>
          <w:p w14:paraId="0D5062B1" w14:textId="2870E910" w:rsidR="00D67599" w:rsidRPr="00EB2F93" w:rsidRDefault="00D67599" w:rsidP="00EB2F93">
            <w:pPr>
              <w:widowControl w:val="0"/>
              <w:tabs>
                <w:tab w:val="left" w:pos="209"/>
              </w:tabs>
              <w:autoSpaceDE w:val="0"/>
              <w:autoSpaceDN w:val="0"/>
              <w:adjustRightInd w:val="0"/>
              <w:ind w:left="34"/>
              <w:rPr>
                <w:b/>
                <w:bCs/>
              </w:rPr>
            </w:pPr>
            <w:r w:rsidRPr="00EB2F93">
              <w:rPr>
                <w:color w:val="000000"/>
              </w:rPr>
              <w:t xml:space="preserve"> Разыгрывание ситуации (поспорить из-за игрушки, и т.д.)</w:t>
            </w:r>
          </w:p>
        </w:tc>
        <w:tc>
          <w:tcPr>
            <w:tcW w:w="3389" w:type="dxa"/>
            <w:shd w:val="clear" w:color="auto" w:fill="auto"/>
          </w:tcPr>
          <w:p w14:paraId="5FE6CCE2" w14:textId="0EA9D67E" w:rsidR="00D67599" w:rsidRPr="00EB2F93" w:rsidRDefault="00D67599" w:rsidP="00EB2F93">
            <w:pPr>
              <w:widowControl w:val="0"/>
              <w:tabs>
                <w:tab w:val="left" w:pos="209"/>
              </w:tabs>
              <w:autoSpaceDE w:val="0"/>
              <w:autoSpaceDN w:val="0"/>
              <w:adjustRightInd w:val="0"/>
              <w:ind w:left="34"/>
              <w:rPr>
                <w:b/>
                <w:bCs/>
              </w:rPr>
            </w:pPr>
            <w:r w:rsidRPr="00EB2F93">
              <w:rPr>
                <w:color w:val="000000"/>
              </w:rPr>
              <w:t>Сформировать у детей навыки общения, развивать понимание смысла норм и правил поведения в среде сверстников, воспитать привычку достойно вести себя в конфликтной ситуации. Словарь: спор, договор, миролюбие.</w:t>
            </w:r>
          </w:p>
        </w:tc>
        <w:tc>
          <w:tcPr>
            <w:tcW w:w="2553" w:type="dxa"/>
            <w:shd w:val="clear" w:color="auto" w:fill="auto"/>
          </w:tcPr>
          <w:p w14:paraId="344ED6DD" w14:textId="249664C9" w:rsidR="00D67599" w:rsidRPr="00EB2F93" w:rsidRDefault="00D67599" w:rsidP="00EB2F93">
            <w:pPr>
              <w:widowControl w:val="0"/>
              <w:tabs>
                <w:tab w:val="left" w:pos="209"/>
              </w:tabs>
              <w:autoSpaceDE w:val="0"/>
              <w:autoSpaceDN w:val="0"/>
              <w:adjustRightInd w:val="0"/>
              <w:ind w:left="34"/>
              <w:rPr>
                <w:b/>
                <w:bCs/>
              </w:rPr>
            </w:pPr>
            <w:r w:rsidRPr="00EB2F93">
              <w:rPr>
                <w:color w:val="000000"/>
              </w:rPr>
              <w:t xml:space="preserve">И.Ф. </w:t>
            </w:r>
            <w:proofErr w:type="spellStart"/>
            <w:r w:rsidRPr="00EB2F93">
              <w:rPr>
                <w:color w:val="000000"/>
              </w:rPr>
              <w:t>Мулько</w:t>
            </w:r>
            <w:proofErr w:type="spellEnd"/>
            <w:r w:rsidRPr="00EB2F93">
              <w:rPr>
                <w:color w:val="000000"/>
              </w:rPr>
              <w:t>. Социально-нравственное воспитание детей 5-7 лет с. 28</w:t>
            </w:r>
          </w:p>
        </w:tc>
        <w:tc>
          <w:tcPr>
            <w:tcW w:w="2552" w:type="dxa"/>
            <w:shd w:val="clear" w:color="auto" w:fill="auto"/>
          </w:tcPr>
          <w:p w14:paraId="4F95B12E" w14:textId="38A531A9" w:rsidR="00D67599" w:rsidRPr="00EB2F93" w:rsidRDefault="00D67599" w:rsidP="00EB2F93">
            <w:pPr>
              <w:widowControl w:val="0"/>
              <w:tabs>
                <w:tab w:val="left" w:pos="209"/>
              </w:tabs>
              <w:autoSpaceDE w:val="0"/>
              <w:autoSpaceDN w:val="0"/>
              <w:adjustRightInd w:val="0"/>
              <w:ind w:left="34"/>
              <w:rPr>
                <w:b/>
                <w:bCs/>
              </w:rPr>
            </w:pPr>
            <w:r w:rsidRPr="00EB2F93">
              <w:rPr>
                <w:color w:val="000000"/>
              </w:rPr>
              <w:t xml:space="preserve">Иллюстрации с изображением двух баранов и </w:t>
            </w:r>
            <w:proofErr w:type="spellStart"/>
            <w:r w:rsidRPr="00EB2F93">
              <w:rPr>
                <w:color w:val="000000"/>
              </w:rPr>
              <w:t>др</w:t>
            </w:r>
            <w:proofErr w:type="gramStart"/>
            <w:r w:rsidRPr="00EB2F93">
              <w:rPr>
                <w:color w:val="000000"/>
              </w:rPr>
              <w:t>.с</w:t>
            </w:r>
            <w:proofErr w:type="gramEnd"/>
            <w:r w:rsidRPr="00EB2F93">
              <w:rPr>
                <w:color w:val="000000"/>
              </w:rPr>
              <w:t>итуаций</w:t>
            </w:r>
            <w:proofErr w:type="spellEnd"/>
            <w:r w:rsidRPr="00EB2F93">
              <w:rPr>
                <w:color w:val="000000"/>
              </w:rPr>
              <w:t>.</w:t>
            </w:r>
          </w:p>
        </w:tc>
      </w:tr>
      <w:tr w:rsidR="00D67599" w:rsidRPr="00EB2F93" w14:paraId="7ABA4A28" w14:textId="77777777" w:rsidTr="00EB2F93">
        <w:tc>
          <w:tcPr>
            <w:tcW w:w="1526" w:type="dxa"/>
            <w:shd w:val="clear" w:color="auto" w:fill="auto"/>
          </w:tcPr>
          <w:p w14:paraId="70FFC940" w14:textId="346EF48A" w:rsidR="00D67599" w:rsidRPr="00EB2F93" w:rsidRDefault="00D67599" w:rsidP="00EB2F93">
            <w:pPr>
              <w:widowControl w:val="0"/>
              <w:autoSpaceDE w:val="0"/>
              <w:autoSpaceDN w:val="0"/>
              <w:adjustRightInd w:val="0"/>
              <w:ind w:left="34"/>
              <w:rPr>
                <w:b/>
                <w:bCs/>
              </w:rPr>
            </w:pPr>
            <w:r w:rsidRPr="00EB2F93">
              <w:rPr>
                <w:rStyle w:val="12pt"/>
                <w:bCs/>
                <w:color w:val="000000"/>
              </w:rPr>
              <w:t xml:space="preserve">2 неделя </w:t>
            </w:r>
            <w:r w:rsidRPr="00EB2F93">
              <w:rPr>
                <w:rStyle w:val="12pt"/>
                <w:bCs/>
                <w:color w:val="000000"/>
              </w:rPr>
              <w:lastRenderedPageBreak/>
              <w:t>ПБП в быту</w:t>
            </w:r>
          </w:p>
        </w:tc>
        <w:tc>
          <w:tcPr>
            <w:tcW w:w="5006" w:type="dxa"/>
            <w:shd w:val="clear" w:color="auto" w:fill="auto"/>
          </w:tcPr>
          <w:p w14:paraId="1FA82B4D" w14:textId="77777777" w:rsidR="00D67599" w:rsidRPr="0021169D" w:rsidRDefault="00D67599" w:rsidP="00EB2F93">
            <w:pPr>
              <w:pStyle w:val="a7"/>
              <w:widowControl w:val="0"/>
              <w:tabs>
                <w:tab w:val="left" w:pos="209"/>
              </w:tabs>
              <w:autoSpaceDE w:val="0"/>
              <w:autoSpaceDN w:val="0"/>
              <w:adjustRightInd w:val="0"/>
              <w:spacing w:after="0"/>
              <w:ind w:left="34"/>
              <w:jc w:val="both"/>
            </w:pPr>
            <w:r w:rsidRPr="00EB2F93">
              <w:rPr>
                <w:color w:val="000000"/>
              </w:rPr>
              <w:lastRenderedPageBreak/>
              <w:t>Тема: «Наши помощники и враги дома».</w:t>
            </w:r>
          </w:p>
          <w:p w14:paraId="1191E24C" w14:textId="77777777" w:rsidR="00D67599" w:rsidRPr="0021169D" w:rsidRDefault="00D67599" w:rsidP="00533E3D">
            <w:pPr>
              <w:pStyle w:val="a7"/>
              <w:widowControl w:val="0"/>
              <w:numPr>
                <w:ilvl w:val="0"/>
                <w:numId w:val="18"/>
              </w:numPr>
              <w:tabs>
                <w:tab w:val="left" w:pos="209"/>
                <w:tab w:val="left" w:pos="586"/>
              </w:tabs>
              <w:autoSpaceDE w:val="0"/>
              <w:autoSpaceDN w:val="0"/>
              <w:adjustRightInd w:val="0"/>
              <w:spacing w:after="0"/>
              <w:ind w:left="34"/>
              <w:jc w:val="both"/>
            </w:pPr>
            <w:r w:rsidRPr="00EB2F93">
              <w:rPr>
                <w:color w:val="000000"/>
              </w:rPr>
              <w:lastRenderedPageBreak/>
              <w:t>Беседа «Не играй со стиральной машиной - это очень опасно!».</w:t>
            </w:r>
          </w:p>
          <w:p w14:paraId="24A32F5D" w14:textId="77777777" w:rsidR="00D67599" w:rsidRPr="0021169D" w:rsidRDefault="00D67599" w:rsidP="00533E3D">
            <w:pPr>
              <w:pStyle w:val="a7"/>
              <w:widowControl w:val="0"/>
              <w:numPr>
                <w:ilvl w:val="0"/>
                <w:numId w:val="18"/>
              </w:numPr>
              <w:tabs>
                <w:tab w:val="left" w:pos="209"/>
                <w:tab w:val="left" w:pos="1080"/>
              </w:tabs>
              <w:autoSpaceDE w:val="0"/>
              <w:autoSpaceDN w:val="0"/>
              <w:adjustRightInd w:val="0"/>
              <w:spacing w:after="0"/>
              <w:ind w:left="34"/>
              <w:jc w:val="both"/>
            </w:pPr>
            <w:r w:rsidRPr="00EB2F93">
              <w:rPr>
                <w:color w:val="000000"/>
              </w:rPr>
              <w:t>Беседа</w:t>
            </w:r>
            <w:r w:rsidRPr="00EB2F93">
              <w:rPr>
                <w:color w:val="000000"/>
              </w:rPr>
              <w:tab/>
              <w:t>«Не подходи к включенной горячей духовке - можешь получить ожоги!».</w:t>
            </w:r>
          </w:p>
          <w:p w14:paraId="235CCDA4" w14:textId="77777777" w:rsidR="00D67599" w:rsidRPr="0021169D" w:rsidRDefault="00D67599" w:rsidP="00533E3D">
            <w:pPr>
              <w:pStyle w:val="a7"/>
              <w:widowControl w:val="0"/>
              <w:numPr>
                <w:ilvl w:val="0"/>
                <w:numId w:val="18"/>
              </w:numPr>
              <w:tabs>
                <w:tab w:val="left" w:pos="209"/>
                <w:tab w:val="left" w:pos="826"/>
              </w:tabs>
              <w:autoSpaceDE w:val="0"/>
              <w:autoSpaceDN w:val="0"/>
              <w:adjustRightInd w:val="0"/>
              <w:spacing w:after="0"/>
              <w:ind w:left="34"/>
              <w:jc w:val="both"/>
            </w:pPr>
            <w:r w:rsidRPr="00EB2F93">
              <w:rPr>
                <w:color w:val="000000"/>
              </w:rPr>
              <w:t>Отгадывание загадок.</w:t>
            </w:r>
          </w:p>
          <w:p w14:paraId="1FD8926A" w14:textId="3A49D1AA" w:rsidR="00D67599" w:rsidRPr="00EB2F93" w:rsidRDefault="00D67599" w:rsidP="00EB2F93">
            <w:pPr>
              <w:widowControl w:val="0"/>
              <w:tabs>
                <w:tab w:val="left" w:pos="209"/>
              </w:tabs>
              <w:autoSpaceDE w:val="0"/>
              <w:autoSpaceDN w:val="0"/>
              <w:adjustRightInd w:val="0"/>
              <w:ind w:left="34"/>
              <w:rPr>
                <w:b/>
                <w:bCs/>
              </w:rPr>
            </w:pPr>
            <w:r w:rsidRPr="00EB2F93">
              <w:rPr>
                <w:color w:val="000000"/>
              </w:rPr>
              <w:t>Разыгрывание ситуаций.</w:t>
            </w:r>
          </w:p>
        </w:tc>
        <w:tc>
          <w:tcPr>
            <w:tcW w:w="3389" w:type="dxa"/>
            <w:shd w:val="clear" w:color="auto" w:fill="auto"/>
          </w:tcPr>
          <w:p w14:paraId="5275B137" w14:textId="3CFD2C5E" w:rsidR="00D67599" w:rsidRPr="00EB2F93" w:rsidRDefault="00D67599" w:rsidP="00EB2F93">
            <w:pPr>
              <w:widowControl w:val="0"/>
              <w:tabs>
                <w:tab w:val="left" w:pos="209"/>
              </w:tabs>
              <w:autoSpaceDE w:val="0"/>
              <w:autoSpaceDN w:val="0"/>
              <w:adjustRightInd w:val="0"/>
              <w:ind w:left="34"/>
              <w:rPr>
                <w:b/>
                <w:bCs/>
              </w:rPr>
            </w:pPr>
            <w:r w:rsidRPr="00EB2F93">
              <w:rPr>
                <w:color w:val="000000"/>
              </w:rPr>
              <w:lastRenderedPageBreak/>
              <w:t xml:space="preserve">Дать сведения детям, чем </w:t>
            </w:r>
            <w:r w:rsidRPr="00EB2F93">
              <w:rPr>
                <w:color w:val="000000"/>
              </w:rPr>
              <w:lastRenderedPageBreak/>
              <w:t>опасны некоторые приборы и бытовая техника дома. Добиваться, чтобы они четко соблюдали инструкции и запреты на пользование ими.</w:t>
            </w:r>
          </w:p>
        </w:tc>
        <w:tc>
          <w:tcPr>
            <w:tcW w:w="2553" w:type="dxa"/>
            <w:shd w:val="clear" w:color="auto" w:fill="auto"/>
          </w:tcPr>
          <w:p w14:paraId="081C7A7A" w14:textId="579BE22C" w:rsidR="00D67599" w:rsidRPr="00EB2F93" w:rsidRDefault="00D67599" w:rsidP="00EB2F93">
            <w:pPr>
              <w:widowControl w:val="0"/>
              <w:tabs>
                <w:tab w:val="left" w:pos="209"/>
              </w:tabs>
              <w:autoSpaceDE w:val="0"/>
              <w:autoSpaceDN w:val="0"/>
              <w:adjustRightInd w:val="0"/>
              <w:ind w:left="34"/>
              <w:rPr>
                <w:b/>
                <w:bCs/>
              </w:rPr>
            </w:pPr>
            <w:r w:rsidRPr="00EB2F93">
              <w:rPr>
                <w:color w:val="000000"/>
              </w:rPr>
              <w:lastRenderedPageBreak/>
              <w:t xml:space="preserve">Серия </w:t>
            </w:r>
            <w:r w:rsidRPr="00EB2F93">
              <w:rPr>
                <w:rStyle w:val="a9"/>
                <w:bCs/>
                <w:iCs/>
                <w:color w:val="000000"/>
                <w:sz w:val="24"/>
              </w:rPr>
              <w:t>«</w:t>
            </w:r>
            <w:proofErr w:type="gramStart"/>
            <w:r w:rsidRPr="00EB2F93">
              <w:rPr>
                <w:rStyle w:val="a9"/>
                <w:b w:val="0"/>
                <w:bCs/>
                <w:i w:val="0"/>
                <w:iCs/>
                <w:color w:val="000000"/>
                <w:sz w:val="24"/>
              </w:rPr>
              <w:t>Я-</w:t>
            </w:r>
            <w:proofErr w:type="gramEnd"/>
            <w:r w:rsidRPr="00EB2F93">
              <w:rPr>
                <w:color w:val="000000"/>
              </w:rPr>
              <w:t xml:space="preserve"> человек». </w:t>
            </w:r>
            <w:r w:rsidRPr="00EB2F93">
              <w:rPr>
                <w:color w:val="000000"/>
              </w:rPr>
              <w:lastRenderedPageBreak/>
              <w:t xml:space="preserve">М.: Школьная пресса, 2007. Л.Б. </w:t>
            </w:r>
            <w:proofErr w:type="spellStart"/>
            <w:r w:rsidRPr="00EB2F93">
              <w:rPr>
                <w:color w:val="000000"/>
              </w:rPr>
              <w:t>Поддубная</w:t>
            </w:r>
            <w:proofErr w:type="spellEnd"/>
            <w:r w:rsidRPr="00EB2F93">
              <w:rPr>
                <w:color w:val="000000"/>
              </w:rPr>
              <w:t xml:space="preserve"> ОБЖ старшая группа с. 16</w:t>
            </w:r>
          </w:p>
        </w:tc>
        <w:tc>
          <w:tcPr>
            <w:tcW w:w="2552" w:type="dxa"/>
            <w:shd w:val="clear" w:color="auto" w:fill="auto"/>
          </w:tcPr>
          <w:p w14:paraId="47935896" w14:textId="12408B87" w:rsidR="00D67599" w:rsidRPr="00EB2F93" w:rsidRDefault="00D67599" w:rsidP="00EB2F93">
            <w:pPr>
              <w:widowControl w:val="0"/>
              <w:tabs>
                <w:tab w:val="left" w:pos="209"/>
              </w:tabs>
              <w:autoSpaceDE w:val="0"/>
              <w:autoSpaceDN w:val="0"/>
              <w:adjustRightInd w:val="0"/>
              <w:ind w:left="34"/>
              <w:rPr>
                <w:b/>
                <w:bCs/>
              </w:rPr>
            </w:pPr>
            <w:r w:rsidRPr="00EB2F93">
              <w:rPr>
                <w:color w:val="000000"/>
              </w:rPr>
              <w:lastRenderedPageBreak/>
              <w:t xml:space="preserve">Дидактические </w:t>
            </w:r>
            <w:r w:rsidRPr="00EB2F93">
              <w:rPr>
                <w:color w:val="000000"/>
              </w:rPr>
              <w:lastRenderedPageBreak/>
              <w:t>карточки «Внимание! Опасно!» (ПБПР) Правила безопасного поведения ребенка.</w:t>
            </w:r>
          </w:p>
        </w:tc>
      </w:tr>
      <w:tr w:rsidR="00D67599" w:rsidRPr="00EB2F93" w14:paraId="696F9ACD" w14:textId="77777777" w:rsidTr="00EB2F93">
        <w:tc>
          <w:tcPr>
            <w:tcW w:w="1526" w:type="dxa"/>
            <w:shd w:val="clear" w:color="auto" w:fill="auto"/>
          </w:tcPr>
          <w:p w14:paraId="7F799F6F" w14:textId="0C192985" w:rsidR="00D67599" w:rsidRPr="00EB2F93" w:rsidRDefault="00D67599" w:rsidP="00EB2F93">
            <w:pPr>
              <w:widowControl w:val="0"/>
              <w:autoSpaceDE w:val="0"/>
              <w:autoSpaceDN w:val="0"/>
              <w:adjustRightInd w:val="0"/>
              <w:ind w:right="111"/>
              <w:rPr>
                <w:b/>
                <w:bCs/>
              </w:rPr>
            </w:pPr>
            <w:r w:rsidRPr="00EB2F93">
              <w:rPr>
                <w:rStyle w:val="12pt"/>
                <w:bCs/>
                <w:color w:val="000000"/>
              </w:rPr>
              <w:lastRenderedPageBreak/>
              <w:t>3 неделя ППБ</w:t>
            </w:r>
          </w:p>
        </w:tc>
        <w:tc>
          <w:tcPr>
            <w:tcW w:w="5006" w:type="dxa"/>
            <w:shd w:val="clear" w:color="auto" w:fill="auto"/>
          </w:tcPr>
          <w:p w14:paraId="3C5A98ED" w14:textId="77777777" w:rsidR="00D67599" w:rsidRPr="0021169D" w:rsidRDefault="00D67599" w:rsidP="00EB2F93">
            <w:pPr>
              <w:pStyle w:val="a7"/>
              <w:widowControl w:val="0"/>
              <w:tabs>
                <w:tab w:val="left" w:pos="209"/>
              </w:tabs>
              <w:autoSpaceDE w:val="0"/>
              <w:autoSpaceDN w:val="0"/>
              <w:adjustRightInd w:val="0"/>
              <w:spacing w:after="0"/>
              <w:jc w:val="both"/>
            </w:pPr>
            <w:r w:rsidRPr="00EB2F93">
              <w:rPr>
                <w:color w:val="000000"/>
              </w:rPr>
              <w:t>Тема: Комплексное занятие «Если в доме случился пожар»</w:t>
            </w:r>
          </w:p>
          <w:p w14:paraId="7AA98C1E" w14:textId="77777777" w:rsidR="00D67599" w:rsidRPr="0021169D" w:rsidRDefault="00D67599" w:rsidP="00533E3D">
            <w:pPr>
              <w:pStyle w:val="a7"/>
              <w:widowControl w:val="0"/>
              <w:numPr>
                <w:ilvl w:val="0"/>
                <w:numId w:val="19"/>
              </w:numPr>
              <w:tabs>
                <w:tab w:val="left" w:pos="209"/>
              </w:tabs>
              <w:autoSpaceDE w:val="0"/>
              <w:autoSpaceDN w:val="0"/>
              <w:adjustRightInd w:val="0"/>
              <w:spacing w:after="0"/>
              <w:jc w:val="both"/>
            </w:pPr>
            <w:r w:rsidRPr="00EB2F93">
              <w:rPr>
                <w:color w:val="000000"/>
              </w:rPr>
              <w:t>Сюжетно-ролевая игра «Мы пожарные».</w:t>
            </w:r>
          </w:p>
          <w:p w14:paraId="55715ACD" w14:textId="77777777" w:rsidR="00D67599" w:rsidRPr="0021169D" w:rsidRDefault="00D67599" w:rsidP="00533E3D">
            <w:pPr>
              <w:pStyle w:val="a7"/>
              <w:widowControl w:val="0"/>
              <w:numPr>
                <w:ilvl w:val="0"/>
                <w:numId w:val="19"/>
              </w:numPr>
              <w:tabs>
                <w:tab w:val="left" w:pos="209"/>
                <w:tab w:val="left" w:pos="682"/>
              </w:tabs>
              <w:autoSpaceDE w:val="0"/>
              <w:autoSpaceDN w:val="0"/>
              <w:adjustRightInd w:val="0"/>
              <w:spacing w:after="0"/>
              <w:jc w:val="both"/>
            </w:pPr>
            <w:r w:rsidRPr="00EB2F93">
              <w:rPr>
                <w:color w:val="000000"/>
              </w:rPr>
              <w:t>Конструирование. Изготовление атрибутов для с</w:t>
            </w:r>
            <w:r w:rsidRPr="00EB2F93">
              <w:rPr>
                <w:color w:val="000000"/>
                <w:lang w:eastAsia="en-US"/>
              </w:rPr>
              <w:t>/</w:t>
            </w:r>
            <w:proofErr w:type="gramStart"/>
            <w:r w:rsidRPr="00EB2F93">
              <w:rPr>
                <w:color w:val="000000"/>
                <w:lang w:val="en-US" w:eastAsia="en-US"/>
              </w:rPr>
              <w:t>p</w:t>
            </w:r>
            <w:proofErr w:type="gramEnd"/>
            <w:r w:rsidRPr="00EB2F93">
              <w:rPr>
                <w:color w:val="000000"/>
              </w:rPr>
              <w:t>игры.</w:t>
            </w:r>
          </w:p>
          <w:p w14:paraId="77E65783" w14:textId="78B546B5" w:rsidR="00D67599" w:rsidRPr="00EB2F93" w:rsidRDefault="00D67599" w:rsidP="00EB2F93">
            <w:pPr>
              <w:widowControl w:val="0"/>
              <w:tabs>
                <w:tab w:val="left" w:pos="209"/>
              </w:tabs>
              <w:autoSpaceDE w:val="0"/>
              <w:autoSpaceDN w:val="0"/>
              <w:adjustRightInd w:val="0"/>
              <w:ind w:right="111"/>
              <w:rPr>
                <w:b/>
                <w:bCs/>
              </w:rPr>
            </w:pPr>
            <w:r w:rsidRPr="00EB2F93">
              <w:rPr>
                <w:color w:val="000000"/>
              </w:rPr>
              <w:t>Чтение художественной литературы К. Чуковский «Путаница».</w:t>
            </w:r>
          </w:p>
        </w:tc>
        <w:tc>
          <w:tcPr>
            <w:tcW w:w="3389" w:type="dxa"/>
            <w:shd w:val="clear" w:color="auto" w:fill="auto"/>
          </w:tcPr>
          <w:p w14:paraId="5AB835E6" w14:textId="5D667E98" w:rsidR="00D67599" w:rsidRPr="00EB2F93" w:rsidRDefault="00D67599" w:rsidP="00EB2F93">
            <w:pPr>
              <w:widowControl w:val="0"/>
              <w:tabs>
                <w:tab w:val="left" w:pos="209"/>
              </w:tabs>
              <w:autoSpaceDE w:val="0"/>
              <w:autoSpaceDN w:val="0"/>
              <w:adjustRightInd w:val="0"/>
              <w:ind w:right="111"/>
              <w:rPr>
                <w:b/>
                <w:bCs/>
              </w:rPr>
            </w:pPr>
            <w:r w:rsidRPr="00EB2F93">
              <w:rPr>
                <w:color w:val="000000"/>
              </w:rPr>
              <w:t>Показать детям предназначение спичек, других огнеопасных предметов в жизни человека, разъяснить их опасность в неумелых руках. Воспитывать ответственность за свои поступки.</w:t>
            </w:r>
          </w:p>
        </w:tc>
        <w:tc>
          <w:tcPr>
            <w:tcW w:w="2553" w:type="dxa"/>
            <w:shd w:val="clear" w:color="auto" w:fill="auto"/>
          </w:tcPr>
          <w:p w14:paraId="67F89564" w14:textId="40137C56" w:rsidR="00D67599" w:rsidRPr="00EB2F93" w:rsidRDefault="00D67599" w:rsidP="00EB2F93">
            <w:pPr>
              <w:widowControl w:val="0"/>
              <w:tabs>
                <w:tab w:val="left" w:pos="209"/>
              </w:tabs>
              <w:autoSpaceDE w:val="0"/>
              <w:autoSpaceDN w:val="0"/>
              <w:adjustRightInd w:val="0"/>
              <w:ind w:right="111"/>
              <w:rPr>
                <w:b/>
                <w:bCs/>
              </w:rPr>
            </w:pPr>
            <w:r w:rsidRPr="00EB2F93">
              <w:rPr>
                <w:color w:val="000000"/>
              </w:rPr>
              <w:t xml:space="preserve">Безопасность: Учебное пособие по основам безопасности жизнедеятельности детей старшего дошкольного возраста. Н.Н. Авдеева, </w:t>
            </w:r>
            <w:r w:rsidRPr="00EB2F93">
              <w:rPr>
                <w:color w:val="000000"/>
                <w:lang w:val="en-US" w:eastAsia="en-US"/>
              </w:rPr>
              <w:t xml:space="preserve">O.J1. </w:t>
            </w:r>
            <w:r w:rsidRPr="00EB2F93">
              <w:rPr>
                <w:color w:val="000000"/>
              </w:rPr>
              <w:t xml:space="preserve">Князева, Р.Б. </w:t>
            </w:r>
            <w:proofErr w:type="spellStart"/>
            <w:r w:rsidRPr="00EB2F93">
              <w:rPr>
                <w:color w:val="000000"/>
              </w:rPr>
              <w:t>Стеркина</w:t>
            </w:r>
            <w:proofErr w:type="spellEnd"/>
            <w:r w:rsidRPr="00EB2F93">
              <w:rPr>
                <w:color w:val="000000"/>
              </w:rPr>
              <w:t>.</w:t>
            </w:r>
          </w:p>
        </w:tc>
        <w:tc>
          <w:tcPr>
            <w:tcW w:w="2552" w:type="dxa"/>
            <w:shd w:val="clear" w:color="auto" w:fill="auto"/>
          </w:tcPr>
          <w:p w14:paraId="4695D764" w14:textId="77777777" w:rsidR="00D67599" w:rsidRPr="0021169D" w:rsidRDefault="00D67599" w:rsidP="00EB2F93">
            <w:pPr>
              <w:pStyle w:val="a7"/>
              <w:widowControl w:val="0"/>
              <w:tabs>
                <w:tab w:val="left" w:pos="209"/>
              </w:tabs>
              <w:autoSpaceDE w:val="0"/>
              <w:autoSpaceDN w:val="0"/>
              <w:adjustRightInd w:val="0"/>
              <w:spacing w:after="0"/>
              <w:jc w:val="both"/>
            </w:pPr>
            <w:r w:rsidRPr="00EB2F93">
              <w:rPr>
                <w:color w:val="000000"/>
              </w:rPr>
              <w:t xml:space="preserve">Плакаты </w:t>
            </w:r>
            <w:proofErr w:type="gramStart"/>
            <w:r w:rsidRPr="00EB2F93">
              <w:rPr>
                <w:color w:val="000000"/>
              </w:rPr>
              <w:t>на</w:t>
            </w:r>
            <w:proofErr w:type="gramEnd"/>
          </w:p>
          <w:p w14:paraId="7D750399" w14:textId="77777777" w:rsidR="00D67599" w:rsidRPr="0021169D" w:rsidRDefault="00D67599" w:rsidP="00EB2F93">
            <w:pPr>
              <w:pStyle w:val="a7"/>
              <w:widowControl w:val="0"/>
              <w:tabs>
                <w:tab w:val="left" w:pos="209"/>
              </w:tabs>
              <w:autoSpaceDE w:val="0"/>
              <w:autoSpaceDN w:val="0"/>
              <w:adjustRightInd w:val="0"/>
              <w:spacing w:after="0"/>
              <w:jc w:val="both"/>
            </w:pPr>
            <w:r w:rsidRPr="00EB2F93">
              <w:rPr>
                <w:color w:val="000000"/>
              </w:rPr>
              <w:t>противопожарную</w:t>
            </w:r>
          </w:p>
          <w:p w14:paraId="0D17F07B" w14:textId="77777777" w:rsidR="00D67599" w:rsidRPr="0021169D" w:rsidRDefault="00D67599" w:rsidP="00EB2F93">
            <w:pPr>
              <w:pStyle w:val="a7"/>
              <w:widowControl w:val="0"/>
              <w:tabs>
                <w:tab w:val="left" w:pos="209"/>
              </w:tabs>
              <w:autoSpaceDE w:val="0"/>
              <w:autoSpaceDN w:val="0"/>
              <w:adjustRightInd w:val="0"/>
              <w:spacing w:after="0"/>
              <w:jc w:val="both"/>
            </w:pPr>
            <w:r w:rsidRPr="00EB2F93">
              <w:rPr>
                <w:color w:val="000000"/>
              </w:rPr>
              <w:t>тематику.</w:t>
            </w:r>
          </w:p>
          <w:p w14:paraId="6A7167BD" w14:textId="77777777" w:rsidR="00D67599" w:rsidRPr="0021169D" w:rsidRDefault="00D67599" w:rsidP="00EB2F93">
            <w:pPr>
              <w:pStyle w:val="a7"/>
              <w:widowControl w:val="0"/>
              <w:tabs>
                <w:tab w:val="left" w:pos="209"/>
              </w:tabs>
              <w:autoSpaceDE w:val="0"/>
              <w:autoSpaceDN w:val="0"/>
              <w:adjustRightInd w:val="0"/>
              <w:spacing w:after="0"/>
              <w:jc w:val="both"/>
            </w:pPr>
            <w:r w:rsidRPr="00EB2F93">
              <w:rPr>
                <w:color w:val="000000"/>
              </w:rPr>
              <w:t>Изобразительные</w:t>
            </w:r>
          </w:p>
          <w:p w14:paraId="1BA59B53" w14:textId="77777777" w:rsidR="00D67599" w:rsidRPr="0021169D" w:rsidRDefault="00D67599" w:rsidP="00EB2F93">
            <w:pPr>
              <w:pStyle w:val="a7"/>
              <w:widowControl w:val="0"/>
              <w:tabs>
                <w:tab w:val="left" w:pos="209"/>
              </w:tabs>
              <w:autoSpaceDE w:val="0"/>
              <w:autoSpaceDN w:val="0"/>
              <w:adjustRightInd w:val="0"/>
              <w:spacing w:after="0"/>
              <w:jc w:val="both"/>
            </w:pPr>
            <w:r w:rsidRPr="00EB2F93">
              <w:rPr>
                <w:color w:val="000000"/>
              </w:rPr>
              <w:t>материалы, цветная</w:t>
            </w:r>
          </w:p>
          <w:p w14:paraId="3B447494" w14:textId="77777777" w:rsidR="00D67599" w:rsidRPr="0021169D" w:rsidRDefault="00D67599" w:rsidP="00EB2F93">
            <w:pPr>
              <w:pStyle w:val="a7"/>
              <w:widowControl w:val="0"/>
              <w:tabs>
                <w:tab w:val="left" w:pos="209"/>
              </w:tabs>
              <w:autoSpaceDE w:val="0"/>
              <w:autoSpaceDN w:val="0"/>
              <w:adjustRightInd w:val="0"/>
              <w:spacing w:after="0"/>
              <w:jc w:val="both"/>
            </w:pPr>
            <w:r w:rsidRPr="00EB2F93">
              <w:rPr>
                <w:color w:val="000000"/>
              </w:rPr>
              <w:t>бумага, ножницы, клей,</w:t>
            </w:r>
          </w:p>
          <w:p w14:paraId="4687F931" w14:textId="4C3918CC" w:rsidR="00D67599" w:rsidRPr="00EB2F93" w:rsidRDefault="00D67599" w:rsidP="00EB2F93">
            <w:pPr>
              <w:widowControl w:val="0"/>
              <w:tabs>
                <w:tab w:val="left" w:pos="209"/>
              </w:tabs>
              <w:autoSpaceDE w:val="0"/>
              <w:autoSpaceDN w:val="0"/>
              <w:adjustRightInd w:val="0"/>
              <w:ind w:right="111"/>
              <w:rPr>
                <w:b/>
                <w:bCs/>
              </w:rPr>
            </w:pPr>
            <w:r w:rsidRPr="00EB2F93">
              <w:rPr>
                <w:color w:val="000000"/>
              </w:rPr>
              <w:t>салфетки.</w:t>
            </w:r>
          </w:p>
        </w:tc>
      </w:tr>
      <w:tr w:rsidR="00D67599" w:rsidRPr="00EB2F93" w14:paraId="0C891ABF" w14:textId="77777777" w:rsidTr="00EB2F93">
        <w:tc>
          <w:tcPr>
            <w:tcW w:w="1526" w:type="dxa"/>
            <w:shd w:val="clear" w:color="auto" w:fill="auto"/>
          </w:tcPr>
          <w:p w14:paraId="7ED1460E" w14:textId="45792B71" w:rsidR="00D67599" w:rsidRPr="00EB2F93" w:rsidRDefault="00D67599" w:rsidP="00EB2F93">
            <w:pPr>
              <w:widowControl w:val="0"/>
              <w:autoSpaceDE w:val="0"/>
              <w:autoSpaceDN w:val="0"/>
              <w:adjustRightInd w:val="0"/>
              <w:ind w:right="111"/>
              <w:rPr>
                <w:b/>
                <w:bCs/>
              </w:rPr>
            </w:pPr>
            <w:r w:rsidRPr="00EB2F93">
              <w:rPr>
                <w:rStyle w:val="12pt"/>
                <w:bCs/>
                <w:color w:val="000000"/>
              </w:rPr>
              <w:t>4 неделя ПДД</w:t>
            </w:r>
          </w:p>
        </w:tc>
        <w:tc>
          <w:tcPr>
            <w:tcW w:w="5006" w:type="dxa"/>
            <w:shd w:val="clear" w:color="auto" w:fill="auto"/>
          </w:tcPr>
          <w:p w14:paraId="54846604" w14:textId="77777777" w:rsidR="00D67599" w:rsidRPr="0021169D" w:rsidRDefault="00D67599" w:rsidP="00EB2F93">
            <w:pPr>
              <w:pStyle w:val="a7"/>
              <w:widowControl w:val="0"/>
              <w:tabs>
                <w:tab w:val="left" w:pos="209"/>
              </w:tabs>
              <w:autoSpaceDE w:val="0"/>
              <w:autoSpaceDN w:val="0"/>
              <w:adjustRightInd w:val="0"/>
              <w:spacing w:after="0"/>
              <w:jc w:val="both"/>
            </w:pPr>
            <w:r w:rsidRPr="00EB2F93">
              <w:rPr>
                <w:color w:val="000000"/>
              </w:rPr>
              <w:t>Тема: Знакомство с дорожными знаками.</w:t>
            </w:r>
          </w:p>
          <w:p w14:paraId="764A8ABB" w14:textId="77777777" w:rsidR="00D67599" w:rsidRPr="0021169D" w:rsidRDefault="00D67599" w:rsidP="00533E3D">
            <w:pPr>
              <w:pStyle w:val="a7"/>
              <w:widowControl w:val="0"/>
              <w:numPr>
                <w:ilvl w:val="0"/>
                <w:numId w:val="20"/>
              </w:numPr>
              <w:tabs>
                <w:tab w:val="left" w:pos="209"/>
                <w:tab w:val="left" w:pos="250"/>
              </w:tabs>
              <w:autoSpaceDE w:val="0"/>
              <w:autoSpaceDN w:val="0"/>
              <w:adjustRightInd w:val="0"/>
              <w:spacing w:after="0"/>
              <w:jc w:val="both"/>
            </w:pPr>
            <w:r w:rsidRPr="00EB2F93">
              <w:rPr>
                <w:color w:val="000000"/>
              </w:rPr>
              <w:t>Занятие-беседа «Зачем нужны дорожные знаки».</w:t>
            </w:r>
          </w:p>
          <w:p w14:paraId="24B91BA0" w14:textId="77777777" w:rsidR="00D67599" w:rsidRPr="0021169D" w:rsidRDefault="00D67599" w:rsidP="00533E3D">
            <w:pPr>
              <w:pStyle w:val="a7"/>
              <w:widowControl w:val="0"/>
              <w:numPr>
                <w:ilvl w:val="0"/>
                <w:numId w:val="20"/>
              </w:numPr>
              <w:tabs>
                <w:tab w:val="left" w:pos="209"/>
                <w:tab w:val="left" w:pos="442"/>
              </w:tabs>
              <w:autoSpaceDE w:val="0"/>
              <w:autoSpaceDN w:val="0"/>
              <w:adjustRightInd w:val="0"/>
              <w:spacing w:after="0"/>
              <w:jc w:val="both"/>
            </w:pPr>
            <w:r w:rsidRPr="00EB2F93">
              <w:rPr>
                <w:color w:val="000000"/>
              </w:rPr>
              <w:t>Дидактическая игра «Пройди, не ошибись».</w:t>
            </w:r>
          </w:p>
          <w:p w14:paraId="6C658DFB" w14:textId="77777777" w:rsidR="00D67599" w:rsidRPr="0021169D" w:rsidRDefault="00D67599" w:rsidP="00533E3D">
            <w:pPr>
              <w:pStyle w:val="a7"/>
              <w:widowControl w:val="0"/>
              <w:numPr>
                <w:ilvl w:val="0"/>
                <w:numId w:val="20"/>
              </w:numPr>
              <w:tabs>
                <w:tab w:val="left" w:pos="209"/>
                <w:tab w:val="left" w:pos="394"/>
              </w:tabs>
              <w:autoSpaceDE w:val="0"/>
              <w:autoSpaceDN w:val="0"/>
              <w:adjustRightInd w:val="0"/>
              <w:spacing w:after="0"/>
              <w:jc w:val="both"/>
            </w:pPr>
            <w:r w:rsidRPr="00EB2F93">
              <w:rPr>
                <w:color w:val="000000"/>
              </w:rPr>
              <w:t>Конструирование из коробок «Мой дворик».</w:t>
            </w:r>
          </w:p>
          <w:p w14:paraId="3D799261" w14:textId="0F04D39E" w:rsidR="00D67599" w:rsidRPr="00EB2F93" w:rsidRDefault="00D67599" w:rsidP="00EB2F93">
            <w:pPr>
              <w:widowControl w:val="0"/>
              <w:tabs>
                <w:tab w:val="left" w:pos="209"/>
              </w:tabs>
              <w:autoSpaceDE w:val="0"/>
              <w:autoSpaceDN w:val="0"/>
              <w:adjustRightInd w:val="0"/>
              <w:ind w:right="111"/>
              <w:rPr>
                <w:b/>
                <w:bCs/>
              </w:rPr>
            </w:pPr>
            <w:r w:rsidRPr="00EB2F93">
              <w:rPr>
                <w:color w:val="000000"/>
              </w:rPr>
              <w:t xml:space="preserve">Рисование </w:t>
            </w:r>
            <w:r w:rsidRPr="00EB2F93">
              <w:rPr>
                <w:rStyle w:val="a9"/>
                <w:bCs/>
                <w:iCs/>
                <w:color w:val="000000"/>
                <w:sz w:val="24"/>
              </w:rPr>
              <w:t>«Я</w:t>
            </w:r>
            <w:r w:rsidRPr="00EB2F93">
              <w:rPr>
                <w:color w:val="000000"/>
              </w:rPr>
              <w:t xml:space="preserve"> иду по улице».</w:t>
            </w:r>
          </w:p>
        </w:tc>
        <w:tc>
          <w:tcPr>
            <w:tcW w:w="3389" w:type="dxa"/>
            <w:shd w:val="clear" w:color="auto" w:fill="auto"/>
          </w:tcPr>
          <w:p w14:paraId="7BF1607C" w14:textId="47370A92" w:rsidR="00D67599" w:rsidRPr="00EB2F93" w:rsidRDefault="00D67599" w:rsidP="00EB2F93">
            <w:pPr>
              <w:widowControl w:val="0"/>
              <w:tabs>
                <w:tab w:val="left" w:pos="209"/>
              </w:tabs>
              <w:autoSpaceDE w:val="0"/>
              <w:autoSpaceDN w:val="0"/>
              <w:adjustRightInd w:val="0"/>
              <w:ind w:right="111"/>
              <w:rPr>
                <w:b/>
                <w:bCs/>
              </w:rPr>
            </w:pPr>
            <w:r w:rsidRPr="00EB2F93">
              <w:rPr>
                <w:color w:val="000000"/>
              </w:rPr>
              <w:t>Закрепить знания о правилах дорожного движения, вспомнить известные дорожные знаки.</w:t>
            </w:r>
          </w:p>
        </w:tc>
        <w:tc>
          <w:tcPr>
            <w:tcW w:w="2553" w:type="dxa"/>
            <w:shd w:val="clear" w:color="auto" w:fill="auto"/>
          </w:tcPr>
          <w:p w14:paraId="760F7FA9" w14:textId="259D6965" w:rsidR="00D67599" w:rsidRPr="00EB2F93" w:rsidRDefault="00D67599" w:rsidP="00EB2F93">
            <w:pPr>
              <w:widowControl w:val="0"/>
              <w:tabs>
                <w:tab w:val="left" w:pos="209"/>
              </w:tabs>
              <w:autoSpaceDE w:val="0"/>
              <w:autoSpaceDN w:val="0"/>
              <w:adjustRightInd w:val="0"/>
              <w:ind w:right="111"/>
              <w:rPr>
                <w:b/>
                <w:bCs/>
              </w:rPr>
            </w:pPr>
            <w:r w:rsidRPr="00EB2F93">
              <w:rPr>
                <w:color w:val="000000"/>
              </w:rPr>
              <w:t>Ф.С. Майорова «Изучаем дорожную азбуку».</w:t>
            </w:r>
          </w:p>
        </w:tc>
        <w:tc>
          <w:tcPr>
            <w:tcW w:w="2552" w:type="dxa"/>
            <w:shd w:val="clear" w:color="auto" w:fill="auto"/>
          </w:tcPr>
          <w:p w14:paraId="4BA17818" w14:textId="22E0FFD1" w:rsidR="00D67599" w:rsidRPr="00EB2F93" w:rsidRDefault="00D67599" w:rsidP="00EB2F93">
            <w:pPr>
              <w:widowControl w:val="0"/>
              <w:tabs>
                <w:tab w:val="left" w:pos="209"/>
              </w:tabs>
              <w:autoSpaceDE w:val="0"/>
              <w:autoSpaceDN w:val="0"/>
              <w:adjustRightInd w:val="0"/>
              <w:ind w:right="111"/>
              <w:rPr>
                <w:b/>
                <w:bCs/>
              </w:rPr>
            </w:pPr>
            <w:r w:rsidRPr="00EB2F93">
              <w:rPr>
                <w:color w:val="000000"/>
              </w:rPr>
              <w:t>Дорожные знаки (иллюстрации); изобразительные материалы; бросовый материал (коробки).</w:t>
            </w:r>
          </w:p>
        </w:tc>
      </w:tr>
      <w:tr w:rsidR="00D67599" w:rsidRPr="00EB2F93" w14:paraId="1A98E2E4" w14:textId="77777777" w:rsidTr="00EB2F93">
        <w:tc>
          <w:tcPr>
            <w:tcW w:w="1526" w:type="dxa"/>
            <w:shd w:val="clear" w:color="auto" w:fill="auto"/>
          </w:tcPr>
          <w:p w14:paraId="264E2169" w14:textId="77777777" w:rsidR="00D67599" w:rsidRPr="00EB2F93" w:rsidRDefault="00D67599" w:rsidP="00EB2F93">
            <w:pPr>
              <w:pStyle w:val="a7"/>
              <w:widowControl w:val="0"/>
              <w:autoSpaceDE w:val="0"/>
              <w:autoSpaceDN w:val="0"/>
              <w:adjustRightInd w:val="0"/>
              <w:spacing w:after="0"/>
              <w:ind w:left="34"/>
              <w:jc w:val="both"/>
              <w:rPr>
                <w:rStyle w:val="12pt"/>
                <w:bCs/>
                <w:color w:val="000000"/>
              </w:rPr>
            </w:pPr>
            <w:r w:rsidRPr="00EB2F93">
              <w:rPr>
                <w:rStyle w:val="12pt"/>
                <w:bCs/>
                <w:color w:val="000000"/>
              </w:rPr>
              <w:t>Январь</w:t>
            </w:r>
          </w:p>
          <w:p w14:paraId="1E6475FD" w14:textId="77777777" w:rsidR="00D67599" w:rsidRPr="00EB2F93" w:rsidRDefault="00D67599" w:rsidP="00EB2F93">
            <w:pPr>
              <w:pStyle w:val="a7"/>
              <w:widowControl w:val="0"/>
              <w:autoSpaceDE w:val="0"/>
              <w:autoSpaceDN w:val="0"/>
              <w:adjustRightInd w:val="0"/>
              <w:spacing w:after="0"/>
              <w:ind w:left="34"/>
              <w:jc w:val="both"/>
              <w:rPr>
                <w:rStyle w:val="12pt"/>
                <w:bCs/>
                <w:color w:val="000000"/>
              </w:rPr>
            </w:pPr>
          </w:p>
          <w:p w14:paraId="46075E02" w14:textId="0F0F3145" w:rsidR="00D67599" w:rsidRPr="00EB2F93" w:rsidRDefault="00D67599" w:rsidP="00EB2F93">
            <w:pPr>
              <w:widowControl w:val="0"/>
              <w:autoSpaceDE w:val="0"/>
              <w:autoSpaceDN w:val="0"/>
              <w:adjustRightInd w:val="0"/>
              <w:ind w:left="34"/>
              <w:rPr>
                <w:b/>
                <w:bCs/>
              </w:rPr>
            </w:pPr>
            <w:r w:rsidRPr="00EB2F93">
              <w:rPr>
                <w:rStyle w:val="12pt"/>
                <w:bCs/>
                <w:color w:val="000000"/>
              </w:rPr>
              <w:t xml:space="preserve">2 неделя ПБП в </w:t>
            </w:r>
            <w:proofErr w:type="spellStart"/>
            <w:r w:rsidRPr="00EB2F93">
              <w:rPr>
                <w:rStyle w:val="12pt"/>
                <w:bCs/>
                <w:color w:val="000000"/>
              </w:rPr>
              <w:t>бьпу</w:t>
            </w:r>
            <w:proofErr w:type="spellEnd"/>
          </w:p>
        </w:tc>
        <w:tc>
          <w:tcPr>
            <w:tcW w:w="5006" w:type="dxa"/>
            <w:shd w:val="clear" w:color="auto" w:fill="auto"/>
          </w:tcPr>
          <w:p w14:paraId="54E1ED0C" w14:textId="77777777" w:rsidR="00D67599" w:rsidRPr="0021169D" w:rsidRDefault="00D67599" w:rsidP="00EB2F93">
            <w:pPr>
              <w:pStyle w:val="a7"/>
              <w:widowControl w:val="0"/>
              <w:tabs>
                <w:tab w:val="left" w:pos="274"/>
              </w:tabs>
              <w:autoSpaceDE w:val="0"/>
              <w:autoSpaceDN w:val="0"/>
              <w:adjustRightInd w:val="0"/>
              <w:spacing w:after="0"/>
              <w:ind w:left="34"/>
              <w:jc w:val="both"/>
            </w:pPr>
            <w:r w:rsidRPr="00EB2F93">
              <w:rPr>
                <w:color w:val="000000"/>
              </w:rPr>
              <w:t>Тема: «Осторожно, двери!».</w:t>
            </w:r>
          </w:p>
          <w:p w14:paraId="7A4FBC0C" w14:textId="77777777" w:rsidR="00D67599" w:rsidRPr="0021169D" w:rsidRDefault="00D67599" w:rsidP="00533E3D">
            <w:pPr>
              <w:pStyle w:val="a7"/>
              <w:widowControl w:val="0"/>
              <w:numPr>
                <w:ilvl w:val="0"/>
                <w:numId w:val="21"/>
              </w:numPr>
              <w:tabs>
                <w:tab w:val="left" w:pos="274"/>
              </w:tabs>
              <w:autoSpaceDE w:val="0"/>
              <w:autoSpaceDN w:val="0"/>
              <w:adjustRightInd w:val="0"/>
              <w:spacing w:after="0"/>
              <w:ind w:left="34"/>
              <w:jc w:val="both"/>
            </w:pPr>
            <w:r w:rsidRPr="00EB2F93">
              <w:rPr>
                <w:color w:val="000000"/>
              </w:rPr>
              <w:t>Беседа</w:t>
            </w:r>
          </w:p>
          <w:p w14:paraId="5FEE1EA1" w14:textId="77777777" w:rsidR="00D67599" w:rsidRPr="0021169D" w:rsidRDefault="00D67599" w:rsidP="00533E3D">
            <w:pPr>
              <w:pStyle w:val="a7"/>
              <w:widowControl w:val="0"/>
              <w:numPr>
                <w:ilvl w:val="0"/>
                <w:numId w:val="22"/>
              </w:numPr>
              <w:tabs>
                <w:tab w:val="left" w:pos="274"/>
                <w:tab w:val="left" w:pos="552"/>
              </w:tabs>
              <w:autoSpaceDE w:val="0"/>
              <w:autoSpaceDN w:val="0"/>
              <w:adjustRightInd w:val="0"/>
              <w:spacing w:after="0"/>
              <w:ind w:left="34"/>
              <w:jc w:val="both"/>
            </w:pPr>
            <w:r w:rsidRPr="00EB2F93">
              <w:rPr>
                <w:color w:val="000000"/>
              </w:rPr>
              <w:t>Не</w:t>
            </w:r>
            <w:r w:rsidRPr="00EB2F93">
              <w:rPr>
                <w:color w:val="000000"/>
              </w:rPr>
              <w:tab/>
              <w:t>играй с выдвижными ящиками мебели - можешь прищемить руку!</w:t>
            </w:r>
          </w:p>
          <w:p w14:paraId="4D19F382" w14:textId="77777777" w:rsidR="00D67599" w:rsidRPr="0021169D" w:rsidRDefault="00D67599" w:rsidP="00533E3D">
            <w:pPr>
              <w:pStyle w:val="a7"/>
              <w:widowControl w:val="0"/>
              <w:numPr>
                <w:ilvl w:val="0"/>
                <w:numId w:val="22"/>
              </w:numPr>
              <w:tabs>
                <w:tab w:val="left" w:pos="274"/>
                <w:tab w:val="left" w:pos="638"/>
              </w:tabs>
              <w:autoSpaceDE w:val="0"/>
              <w:autoSpaceDN w:val="0"/>
              <w:adjustRightInd w:val="0"/>
              <w:spacing w:after="0"/>
              <w:ind w:left="34"/>
              <w:jc w:val="both"/>
            </w:pPr>
            <w:r w:rsidRPr="00EB2F93">
              <w:rPr>
                <w:color w:val="000000"/>
              </w:rPr>
              <w:t>Не</w:t>
            </w:r>
            <w:r w:rsidRPr="00EB2F93">
              <w:rPr>
                <w:color w:val="000000"/>
              </w:rPr>
              <w:tab/>
              <w:t>захлопывай резко двери шкафчика - можешь прищемить пальчики!</w:t>
            </w:r>
          </w:p>
          <w:p w14:paraId="779FA714" w14:textId="77777777" w:rsidR="00D67599" w:rsidRPr="0021169D" w:rsidRDefault="00D67599" w:rsidP="00533E3D">
            <w:pPr>
              <w:pStyle w:val="a7"/>
              <w:widowControl w:val="0"/>
              <w:numPr>
                <w:ilvl w:val="0"/>
                <w:numId w:val="22"/>
              </w:numPr>
              <w:tabs>
                <w:tab w:val="left" w:pos="274"/>
                <w:tab w:val="left" w:pos="538"/>
              </w:tabs>
              <w:autoSpaceDE w:val="0"/>
              <w:autoSpaceDN w:val="0"/>
              <w:adjustRightInd w:val="0"/>
              <w:spacing w:after="0"/>
              <w:ind w:left="34"/>
              <w:jc w:val="both"/>
            </w:pPr>
            <w:r w:rsidRPr="00EB2F93">
              <w:rPr>
                <w:color w:val="000000"/>
              </w:rPr>
              <w:t>Не</w:t>
            </w:r>
            <w:r w:rsidRPr="00EB2F93">
              <w:rPr>
                <w:color w:val="000000"/>
              </w:rPr>
              <w:tab/>
              <w:t>оставляй пальчики на дверной раме - ты можешь прищемить их дверью!</w:t>
            </w:r>
          </w:p>
          <w:p w14:paraId="42D996D6" w14:textId="77777777" w:rsidR="00D67599" w:rsidRPr="0021169D" w:rsidRDefault="00D67599" w:rsidP="00533E3D">
            <w:pPr>
              <w:pStyle w:val="a7"/>
              <w:widowControl w:val="0"/>
              <w:numPr>
                <w:ilvl w:val="0"/>
                <w:numId w:val="21"/>
              </w:numPr>
              <w:tabs>
                <w:tab w:val="left" w:pos="230"/>
                <w:tab w:val="left" w:pos="274"/>
              </w:tabs>
              <w:autoSpaceDE w:val="0"/>
              <w:autoSpaceDN w:val="0"/>
              <w:adjustRightInd w:val="0"/>
              <w:spacing w:after="0"/>
              <w:ind w:left="34"/>
              <w:jc w:val="both"/>
            </w:pPr>
            <w:r w:rsidRPr="00EB2F93">
              <w:rPr>
                <w:color w:val="000000"/>
              </w:rPr>
              <w:t>Обыгрывание ситуаций с помощью игрушек.</w:t>
            </w:r>
          </w:p>
          <w:p w14:paraId="23AE41C7" w14:textId="307C713A" w:rsidR="00D67599" w:rsidRPr="00EB2F93" w:rsidRDefault="00D67599" w:rsidP="00EB2F93">
            <w:pPr>
              <w:widowControl w:val="0"/>
              <w:tabs>
                <w:tab w:val="left" w:pos="274"/>
              </w:tabs>
              <w:autoSpaceDE w:val="0"/>
              <w:autoSpaceDN w:val="0"/>
              <w:adjustRightInd w:val="0"/>
              <w:ind w:left="34"/>
              <w:rPr>
                <w:b/>
                <w:bCs/>
              </w:rPr>
            </w:pPr>
            <w:r w:rsidRPr="00EB2F93">
              <w:rPr>
                <w:color w:val="000000"/>
              </w:rPr>
              <w:t>С</w:t>
            </w:r>
            <w:r w:rsidRPr="00EB2F93">
              <w:rPr>
                <w:color w:val="000000"/>
                <w:lang w:val="en-US" w:eastAsia="en-US"/>
              </w:rPr>
              <w:t xml:space="preserve">/p </w:t>
            </w:r>
            <w:r w:rsidRPr="00EB2F93">
              <w:rPr>
                <w:color w:val="000000"/>
              </w:rPr>
              <w:t>игра «Дом».</w:t>
            </w:r>
          </w:p>
        </w:tc>
        <w:tc>
          <w:tcPr>
            <w:tcW w:w="3389" w:type="dxa"/>
            <w:shd w:val="clear" w:color="auto" w:fill="auto"/>
          </w:tcPr>
          <w:p w14:paraId="6F1E3AF8" w14:textId="31107D9C" w:rsidR="00D67599" w:rsidRPr="00EB2F93" w:rsidRDefault="00D67599" w:rsidP="00EB2F93">
            <w:pPr>
              <w:widowControl w:val="0"/>
              <w:tabs>
                <w:tab w:val="left" w:pos="274"/>
              </w:tabs>
              <w:autoSpaceDE w:val="0"/>
              <w:autoSpaceDN w:val="0"/>
              <w:adjustRightInd w:val="0"/>
              <w:ind w:left="34"/>
              <w:rPr>
                <w:b/>
                <w:bCs/>
              </w:rPr>
            </w:pPr>
            <w:r w:rsidRPr="00EB2F93">
              <w:rPr>
                <w:color w:val="000000"/>
              </w:rPr>
              <w:t>Приучать детей к осторожному обращению с дверями. Убедить в необходимости соблюдения мер предосторожности. Учить беречь свой организм и заботиться о нем.</w:t>
            </w:r>
          </w:p>
        </w:tc>
        <w:tc>
          <w:tcPr>
            <w:tcW w:w="2553" w:type="dxa"/>
            <w:shd w:val="clear" w:color="auto" w:fill="auto"/>
          </w:tcPr>
          <w:p w14:paraId="75C92777" w14:textId="60AFA4B5" w:rsidR="00D67599" w:rsidRPr="00EB2F93" w:rsidRDefault="00D67599" w:rsidP="00EB2F93">
            <w:pPr>
              <w:widowControl w:val="0"/>
              <w:tabs>
                <w:tab w:val="left" w:pos="274"/>
              </w:tabs>
              <w:autoSpaceDE w:val="0"/>
              <w:autoSpaceDN w:val="0"/>
              <w:adjustRightInd w:val="0"/>
              <w:ind w:left="34"/>
              <w:rPr>
                <w:b/>
                <w:bCs/>
              </w:rPr>
            </w:pPr>
            <w:r w:rsidRPr="00EB2F93">
              <w:rPr>
                <w:color w:val="000000"/>
              </w:rPr>
              <w:t xml:space="preserve">Л.Б. </w:t>
            </w:r>
            <w:proofErr w:type="spellStart"/>
            <w:r w:rsidRPr="00EB2F93">
              <w:rPr>
                <w:color w:val="000000"/>
              </w:rPr>
              <w:t>Поддубная</w:t>
            </w:r>
            <w:proofErr w:type="spellEnd"/>
            <w:r w:rsidRPr="00EB2F93">
              <w:rPr>
                <w:color w:val="000000"/>
              </w:rPr>
              <w:t xml:space="preserve"> ОБЖ старшая группа</w:t>
            </w:r>
          </w:p>
        </w:tc>
        <w:tc>
          <w:tcPr>
            <w:tcW w:w="2552" w:type="dxa"/>
            <w:shd w:val="clear" w:color="auto" w:fill="auto"/>
          </w:tcPr>
          <w:p w14:paraId="40FBE54F" w14:textId="4D4EA831" w:rsidR="00D67599" w:rsidRPr="00EB2F93" w:rsidRDefault="00D67599" w:rsidP="00EB2F93">
            <w:pPr>
              <w:widowControl w:val="0"/>
              <w:tabs>
                <w:tab w:val="left" w:pos="274"/>
              </w:tabs>
              <w:autoSpaceDE w:val="0"/>
              <w:autoSpaceDN w:val="0"/>
              <w:adjustRightInd w:val="0"/>
              <w:ind w:left="34"/>
              <w:rPr>
                <w:b/>
                <w:bCs/>
              </w:rPr>
            </w:pPr>
            <w:r w:rsidRPr="00EB2F93">
              <w:rPr>
                <w:color w:val="000000"/>
              </w:rPr>
              <w:t>Дидактические карточки - картинки «Внимание! Опасно!» Правила безопасного поведения ребенка. Игрушки.</w:t>
            </w:r>
          </w:p>
        </w:tc>
      </w:tr>
      <w:tr w:rsidR="00D67599" w:rsidRPr="00EB2F93" w14:paraId="771873A3" w14:textId="77777777" w:rsidTr="00EB2F93">
        <w:tc>
          <w:tcPr>
            <w:tcW w:w="1526" w:type="dxa"/>
            <w:shd w:val="clear" w:color="auto" w:fill="auto"/>
          </w:tcPr>
          <w:p w14:paraId="703C0905" w14:textId="0A9F40F5" w:rsidR="00D67599" w:rsidRPr="00EB2F93" w:rsidRDefault="00D67599" w:rsidP="00EB2F93">
            <w:pPr>
              <w:widowControl w:val="0"/>
              <w:autoSpaceDE w:val="0"/>
              <w:autoSpaceDN w:val="0"/>
              <w:adjustRightInd w:val="0"/>
              <w:ind w:right="111"/>
              <w:rPr>
                <w:b/>
                <w:bCs/>
              </w:rPr>
            </w:pPr>
            <w:r w:rsidRPr="00EB2F93">
              <w:rPr>
                <w:rStyle w:val="12pt"/>
                <w:bCs/>
                <w:color w:val="000000"/>
              </w:rPr>
              <w:t xml:space="preserve">3 неделя </w:t>
            </w:r>
            <w:r w:rsidRPr="00EB2F93">
              <w:rPr>
                <w:rStyle w:val="12pt"/>
                <w:bCs/>
                <w:color w:val="000000"/>
              </w:rPr>
              <w:lastRenderedPageBreak/>
              <w:t>ППБ</w:t>
            </w:r>
          </w:p>
        </w:tc>
        <w:tc>
          <w:tcPr>
            <w:tcW w:w="5006" w:type="dxa"/>
            <w:shd w:val="clear" w:color="auto" w:fill="auto"/>
          </w:tcPr>
          <w:p w14:paraId="1A8BBAD1" w14:textId="77777777" w:rsidR="00D67599" w:rsidRPr="0021169D" w:rsidRDefault="00D67599" w:rsidP="00533E3D">
            <w:pPr>
              <w:pStyle w:val="a7"/>
              <w:widowControl w:val="0"/>
              <w:numPr>
                <w:ilvl w:val="0"/>
                <w:numId w:val="23"/>
              </w:numPr>
              <w:tabs>
                <w:tab w:val="left" w:pos="226"/>
              </w:tabs>
              <w:autoSpaceDE w:val="0"/>
              <w:autoSpaceDN w:val="0"/>
              <w:adjustRightInd w:val="0"/>
              <w:spacing w:after="0"/>
              <w:jc w:val="both"/>
            </w:pPr>
            <w:r w:rsidRPr="00EB2F93">
              <w:rPr>
                <w:color w:val="000000"/>
              </w:rPr>
              <w:lastRenderedPageBreak/>
              <w:t xml:space="preserve">Беседы о пользе бытовых электроприборов </w:t>
            </w:r>
            <w:r w:rsidRPr="00EB2F93">
              <w:rPr>
                <w:color w:val="000000"/>
              </w:rPr>
              <w:lastRenderedPageBreak/>
              <w:t>и правилах их пользования.</w:t>
            </w:r>
          </w:p>
          <w:p w14:paraId="7D8AA629" w14:textId="77777777" w:rsidR="00D67599" w:rsidRPr="0021169D" w:rsidRDefault="00D67599" w:rsidP="00533E3D">
            <w:pPr>
              <w:pStyle w:val="a7"/>
              <w:widowControl w:val="0"/>
              <w:numPr>
                <w:ilvl w:val="0"/>
                <w:numId w:val="23"/>
              </w:numPr>
              <w:tabs>
                <w:tab w:val="left" w:pos="226"/>
                <w:tab w:val="left" w:pos="283"/>
              </w:tabs>
              <w:autoSpaceDE w:val="0"/>
              <w:autoSpaceDN w:val="0"/>
              <w:adjustRightInd w:val="0"/>
              <w:spacing w:after="0"/>
              <w:jc w:val="both"/>
            </w:pPr>
            <w:r w:rsidRPr="00EB2F93">
              <w:rPr>
                <w:color w:val="000000"/>
              </w:rPr>
              <w:t xml:space="preserve">Д/и </w:t>
            </w:r>
            <w:proofErr w:type="spellStart"/>
            <w:proofErr w:type="gramStart"/>
            <w:r w:rsidRPr="00EB2F93">
              <w:rPr>
                <w:color w:val="000000"/>
              </w:rPr>
              <w:t>и</w:t>
            </w:r>
            <w:proofErr w:type="spellEnd"/>
            <w:proofErr w:type="gramEnd"/>
            <w:r w:rsidRPr="00EB2F93">
              <w:rPr>
                <w:color w:val="000000"/>
              </w:rPr>
              <w:t xml:space="preserve"> упражнения: «Разрезные картинки»; «Найди отличия»; «Опасные соседи».</w:t>
            </w:r>
          </w:p>
          <w:p w14:paraId="4B15629D" w14:textId="77777777" w:rsidR="00D67599" w:rsidRPr="0021169D" w:rsidRDefault="00D67599" w:rsidP="00533E3D">
            <w:pPr>
              <w:pStyle w:val="a7"/>
              <w:widowControl w:val="0"/>
              <w:numPr>
                <w:ilvl w:val="0"/>
                <w:numId w:val="23"/>
              </w:numPr>
              <w:tabs>
                <w:tab w:val="left" w:pos="226"/>
                <w:tab w:val="left" w:pos="499"/>
              </w:tabs>
              <w:autoSpaceDE w:val="0"/>
              <w:autoSpaceDN w:val="0"/>
              <w:adjustRightInd w:val="0"/>
              <w:spacing w:after="0"/>
              <w:jc w:val="both"/>
            </w:pPr>
            <w:r w:rsidRPr="00EB2F93">
              <w:rPr>
                <w:color w:val="000000"/>
              </w:rPr>
              <w:t>Рисование. Иллюстрирование правил пожарной безопасности.</w:t>
            </w:r>
          </w:p>
          <w:p w14:paraId="4A32EE2A" w14:textId="0E74F449" w:rsidR="00D67599" w:rsidRPr="00EB2F93" w:rsidRDefault="00D67599" w:rsidP="00EB2F93">
            <w:pPr>
              <w:widowControl w:val="0"/>
              <w:tabs>
                <w:tab w:val="left" w:pos="226"/>
              </w:tabs>
              <w:autoSpaceDE w:val="0"/>
              <w:autoSpaceDN w:val="0"/>
              <w:adjustRightInd w:val="0"/>
              <w:ind w:right="111"/>
              <w:rPr>
                <w:b/>
                <w:bCs/>
              </w:rPr>
            </w:pPr>
            <w:r w:rsidRPr="00EB2F93">
              <w:rPr>
                <w:color w:val="000000"/>
              </w:rPr>
              <w:t xml:space="preserve">Чтение художественной литературы Т. </w:t>
            </w:r>
            <w:proofErr w:type="spellStart"/>
            <w:r w:rsidRPr="00EB2F93">
              <w:rPr>
                <w:color w:val="000000"/>
              </w:rPr>
              <w:t>Нуждина</w:t>
            </w:r>
            <w:proofErr w:type="spellEnd"/>
            <w:r w:rsidRPr="00EB2F93">
              <w:rPr>
                <w:color w:val="000000"/>
              </w:rPr>
              <w:t xml:space="preserve"> «История спички».</w:t>
            </w:r>
          </w:p>
        </w:tc>
        <w:tc>
          <w:tcPr>
            <w:tcW w:w="3389" w:type="dxa"/>
            <w:shd w:val="clear" w:color="auto" w:fill="auto"/>
          </w:tcPr>
          <w:p w14:paraId="1EE7AA16" w14:textId="37CC406E" w:rsidR="00D67599" w:rsidRPr="00EB2F93" w:rsidRDefault="00D67599" w:rsidP="00EB2F93">
            <w:pPr>
              <w:widowControl w:val="0"/>
              <w:autoSpaceDE w:val="0"/>
              <w:autoSpaceDN w:val="0"/>
              <w:adjustRightInd w:val="0"/>
              <w:ind w:right="111"/>
              <w:rPr>
                <w:b/>
                <w:bCs/>
              </w:rPr>
            </w:pPr>
            <w:r w:rsidRPr="00EB2F93">
              <w:rPr>
                <w:color w:val="000000"/>
              </w:rPr>
              <w:lastRenderedPageBreak/>
              <w:t xml:space="preserve">Систематизировать знания </w:t>
            </w:r>
            <w:r w:rsidRPr="00EB2F93">
              <w:rPr>
                <w:color w:val="000000"/>
              </w:rPr>
              <w:lastRenderedPageBreak/>
              <w:t>детей о бытовых причинах возникновения пожаров. Упражнять в умении создавать сюжетный рисунок по заданной теме.</w:t>
            </w:r>
          </w:p>
        </w:tc>
        <w:tc>
          <w:tcPr>
            <w:tcW w:w="2553" w:type="dxa"/>
            <w:shd w:val="clear" w:color="auto" w:fill="auto"/>
          </w:tcPr>
          <w:p w14:paraId="31D0805F" w14:textId="77777777" w:rsidR="00D67599" w:rsidRPr="0021169D" w:rsidRDefault="00D67599" w:rsidP="00EB2F93">
            <w:pPr>
              <w:pStyle w:val="a7"/>
              <w:widowControl w:val="0"/>
              <w:autoSpaceDE w:val="0"/>
              <w:autoSpaceDN w:val="0"/>
              <w:adjustRightInd w:val="0"/>
              <w:spacing w:after="0"/>
              <w:ind w:left="120"/>
              <w:jc w:val="both"/>
            </w:pPr>
            <w:r w:rsidRPr="00EB2F93">
              <w:rPr>
                <w:color w:val="000000"/>
              </w:rPr>
              <w:lastRenderedPageBreak/>
              <w:t xml:space="preserve">С. Маршак «Рассказ </w:t>
            </w:r>
            <w:r w:rsidRPr="00EB2F93">
              <w:rPr>
                <w:color w:val="000000"/>
              </w:rPr>
              <w:lastRenderedPageBreak/>
              <w:t>о неизвестном герое», «Электрическая лампочка».</w:t>
            </w:r>
          </w:p>
          <w:p w14:paraId="3874C5E4" w14:textId="26D99022" w:rsidR="00D67599" w:rsidRPr="00EB2F93" w:rsidRDefault="00D67599" w:rsidP="00EB2F93">
            <w:pPr>
              <w:widowControl w:val="0"/>
              <w:autoSpaceDE w:val="0"/>
              <w:autoSpaceDN w:val="0"/>
              <w:adjustRightInd w:val="0"/>
              <w:ind w:right="111"/>
              <w:rPr>
                <w:b/>
                <w:bCs/>
              </w:rPr>
            </w:pPr>
            <w:r w:rsidRPr="00EB2F93">
              <w:rPr>
                <w:color w:val="000000"/>
              </w:rPr>
              <w:t xml:space="preserve">Н.А. </w:t>
            </w:r>
            <w:proofErr w:type="spellStart"/>
            <w:r w:rsidRPr="00EB2F93">
              <w:rPr>
                <w:color w:val="000000"/>
              </w:rPr>
              <w:t>Аралина</w:t>
            </w:r>
            <w:proofErr w:type="spellEnd"/>
            <w:r w:rsidRPr="00EB2F93">
              <w:rPr>
                <w:color w:val="000000"/>
              </w:rPr>
              <w:t xml:space="preserve"> «Ознакомление дошкольников с правилами ПБ»</w:t>
            </w:r>
          </w:p>
        </w:tc>
        <w:tc>
          <w:tcPr>
            <w:tcW w:w="2552" w:type="dxa"/>
            <w:shd w:val="clear" w:color="auto" w:fill="auto"/>
          </w:tcPr>
          <w:p w14:paraId="037B371B" w14:textId="77777777" w:rsidR="00D67599" w:rsidRPr="0021169D" w:rsidRDefault="00D67599" w:rsidP="00EB2F93">
            <w:pPr>
              <w:pStyle w:val="a7"/>
              <w:widowControl w:val="0"/>
              <w:autoSpaceDE w:val="0"/>
              <w:autoSpaceDN w:val="0"/>
              <w:adjustRightInd w:val="0"/>
              <w:spacing w:after="0"/>
              <w:ind w:left="120"/>
              <w:jc w:val="both"/>
            </w:pPr>
            <w:r w:rsidRPr="00EB2F93">
              <w:rPr>
                <w:color w:val="000000"/>
              </w:rPr>
              <w:lastRenderedPageBreak/>
              <w:t>Художественная</w:t>
            </w:r>
          </w:p>
          <w:p w14:paraId="28FDB69D" w14:textId="77777777" w:rsidR="00D67599" w:rsidRPr="0021169D" w:rsidRDefault="00D67599" w:rsidP="00EB2F93">
            <w:pPr>
              <w:pStyle w:val="a7"/>
              <w:widowControl w:val="0"/>
              <w:autoSpaceDE w:val="0"/>
              <w:autoSpaceDN w:val="0"/>
              <w:adjustRightInd w:val="0"/>
              <w:spacing w:after="0"/>
              <w:ind w:left="120"/>
              <w:jc w:val="both"/>
            </w:pPr>
            <w:r w:rsidRPr="00EB2F93">
              <w:rPr>
                <w:color w:val="000000"/>
              </w:rPr>
              <w:lastRenderedPageBreak/>
              <w:t>литература.</w:t>
            </w:r>
          </w:p>
          <w:p w14:paraId="28537A88" w14:textId="77777777" w:rsidR="00D67599" w:rsidRPr="0021169D" w:rsidRDefault="00D67599" w:rsidP="00EB2F93">
            <w:pPr>
              <w:pStyle w:val="a7"/>
              <w:widowControl w:val="0"/>
              <w:autoSpaceDE w:val="0"/>
              <w:autoSpaceDN w:val="0"/>
              <w:adjustRightInd w:val="0"/>
              <w:spacing w:after="0"/>
              <w:ind w:left="120"/>
              <w:jc w:val="both"/>
            </w:pPr>
            <w:r w:rsidRPr="00EB2F93">
              <w:rPr>
                <w:color w:val="000000"/>
              </w:rPr>
              <w:t>Иллюстрации:</w:t>
            </w:r>
          </w:p>
          <w:p w14:paraId="72D882A2" w14:textId="2590708D" w:rsidR="00D67599" w:rsidRPr="00EB2F93" w:rsidRDefault="00D67599" w:rsidP="00EB2F93">
            <w:pPr>
              <w:widowControl w:val="0"/>
              <w:autoSpaceDE w:val="0"/>
              <w:autoSpaceDN w:val="0"/>
              <w:adjustRightInd w:val="0"/>
              <w:ind w:right="111"/>
              <w:rPr>
                <w:b/>
                <w:bCs/>
              </w:rPr>
            </w:pPr>
            <w:r w:rsidRPr="00EB2F93">
              <w:rPr>
                <w:color w:val="000000"/>
              </w:rPr>
              <w:t>электроприборы.</w:t>
            </w:r>
          </w:p>
        </w:tc>
      </w:tr>
      <w:tr w:rsidR="00D67599" w:rsidRPr="00EB2F93" w14:paraId="72254AE0" w14:textId="77777777" w:rsidTr="00EB2F93">
        <w:tc>
          <w:tcPr>
            <w:tcW w:w="1526" w:type="dxa"/>
            <w:shd w:val="clear" w:color="auto" w:fill="auto"/>
          </w:tcPr>
          <w:p w14:paraId="313A8D17" w14:textId="77777777" w:rsidR="00D67599" w:rsidRPr="0021169D" w:rsidRDefault="00D67599" w:rsidP="00EB2F93">
            <w:pPr>
              <w:pStyle w:val="a7"/>
              <w:widowControl w:val="0"/>
              <w:autoSpaceDE w:val="0"/>
              <w:autoSpaceDN w:val="0"/>
              <w:adjustRightInd w:val="0"/>
              <w:spacing w:after="0"/>
              <w:jc w:val="both"/>
            </w:pPr>
            <w:r w:rsidRPr="00EB2F93">
              <w:rPr>
                <w:rStyle w:val="12pt"/>
                <w:bCs/>
                <w:color w:val="000000"/>
              </w:rPr>
              <w:lastRenderedPageBreak/>
              <w:t>4 неделя</w:t>
            </w:r>
          </w:p>
          <w:p w14:paraId="4786C696" w14:textId="53F8E0E1" w:rsidR="00D67599" w:rsidRPr="00EB2F93" w:rsidRDefault="00D67599" w:rsidP="00EB2F93">
            <w:pPr>
              <w:widowControl w:val="0"/>
              <w:autoSpaceDE w:val="0"/>
              <w:autoSpaceDN w:val="0"/>
              <w:adjustRightInd w:val="0"/>
              <w:ind w:right="111"/>
              <w:rPr>
                <w:b/>
                <w:bCs/>
              </w:rPr>
            </w:pPr>
            <w:r w:rsidRPr="00EB2F93">
              <w:rPr>
                <w:rStyle w:val="175pt"/>
                <w:b/>
                <w:color w:val="000000"/>
                <w:sz w:val="24"/>
              </w:rPr>
              <w:t>ПДД</w:t>
            </w:r>
          </w:p>
        </w:tc>
        <w:tc>
          <w:tcPr>
            <w:tcW w:w="5006" w:type="dxa"/>
            <w:shd w:val="clear" w:color="auto" w:fill="auto"/>
          </w:tcPr>
          <w:p w14:paraId="701A382B" w14:textId="77777777" w:rsidR="00D67599" w:rsidRPr="0021169D" w:rsidRDefault="00D67599" w:rsidP="00EB2F93">
            <w:pPr>
              <w:pStyle w:val="a7"/>
              <w:widowControl w:val="0"/>
              <w:tabs>
                <w:tab w:val="left" w:pos="226"/>
              </w:tabs>
              <w:autoSpaceDE w:val="0"/>
              <w:autoSpaceDN w:val="0"/>
              <w:adjustRightInd w:val="0"/>
              <w:spacing w:after="0"/>
              <w:jc w:val="both"/>
            </w:pPr>
            <w:r w:rsidRPr="00EB2F93">
              <w:rPr>
                <w:color w:val="000000"/>
              </w:rPr>
              <w:t>Тема: «Зачем нужно знать ПДД. Будьте внимательны и осторожны».</w:t>
            </w:r>
          </w:p>
          <w:p w14:paraId="38E9C1CF" w14:textId="77777777" w:rsidR="00D67599" w:rsidRPr="0021169D" w:rsidRDefault="00D67599" w:rsidP="00533E3D">
            <w:pPr>
              <w:pStyle w:val="a7"/>
              <w:widowControl w:val="0"/>
              <w:numPr>
                <w:ilvl w:val="0"/>
                <w:numId w:val="24"/>
              </w:numPr>
              <w:tabs>
                <w:tab w:val="left" w:pos="226"/>
                <w:tab w:val="left" w:pos="274"/>
              </w:tabs>
              <w:autoSpaceDE w:val="0"/>
              <w:autoSpaceDN w:val="0"/>
              <w:adjustRightInd w:val="0"/>
              <w:spacing w:after="0"/>
              <w:jc w:val="both"/>
            </w:pPr>
            <w:r w:rsidRPr="00EB2F93">
              <w:rPr>
                <w:color w:val="000000"/>
              </w:rPr>
              <w:t>Занятие в игровой форме «Безопасность на дорогах».</w:t>
            </w:r>
          </w:p>
          <w:p w14:paraId="7ABCE329" w14:textId="77777777" w:rsidR="00D67599" w:rsidRPr="0021169D" w:rsidRDefault="00D67599" w:rsidP="00533E3D">
            <w:pPr>
              <w:pStyle w:val="a7"/>
              <w:widowControl w:val="0"/>
              <w:numPr>
                <w:ilvl w:val="0"/>
                <w:numId w:val="24"/>
              </w:numPr>
              <w:tabs>
                <w:tab w:val="left" w:pos="226"/>
              </w:tabs>
              <w:autoSpaceDE w:val="0"/>
              <w:autoSpaceDN w:val="0"/>
              <w:adjustRightInd w:val="0"/>
              <w:spacing w:after="0"/>
              <w:jc w:val="both"/>
            </w:pPr>
            <w:r w:rsidRPr="00EB2F93">
              <w:rPr>
                <w:color w:val="000000"/>
              </w:rPr>
              <w:t>Экскурсия-беседа «Улица города».</w:t>
            </w:r>
          </w:p>
          <w:p w14:paraId="3B63883E" w14:textId="77777777" w:rsidR="00D67599" w:rsidRPr="0021169D" w:rsidRDefault="00D67599" w:rsidP="00533E3D">
            <w:pPr>
              <w:pStyle w:val="a7"/>
              <w:widowControl w:val="0"/>
              <w:numPr>
                <w:ilvl w:val="0"/>
                <w:numId w:val="24"/>
              </w:numPr>
              <w:tabs>
                <w:tab w:val="left" w:pos="226"/>
                <w:tab w:val="left" w:pos="317"/>
              </w:tabs>
              <w:autoSpaceDE w:val="0"/>
              <w:autoSpaceDN w:val="0"/>
              <w:adjustRightInd w:val="0"/>
              <w:spacing w:after="0"/>
              <w:jc w:val="both"/>
            </w:pPr>
            <w:r w:rsidRPr="00EB2F93">
              <w:rPr>
                <w:color w:val="000000"/>
              </w:rPr>
              <w:t>Занятие по математике «Ориентировка в пространстве: впереди, сзади, справа, слева».</w:t>
            </w:r>
          </w:p>
          <w:p w14:paraId="746E7F2C" w14:textId="77777777" w:rsidR="00D67599" w:rsidRPr="0021169D" w:rsidRDefault="00D67599" w:rsidP="00533E3D">
            <w:pPr>
              <w:pStyle w:val="a7"/>
              <w:widowControl w:val="0"/>
              <w:numPr>
                <w:ilvl w:val="0"/>
                <w:numId w:val="24"/>
              </w:numPr>
              <w:tabs>
                <w:tab w:val="left" w:pos="226"/>
                <w:tab w:val="left" w:pos="374"/>
              </w:tabs>
              <w:autoSpaceDE w:val="0"/>
              <w:autoSpaceDN w:val="0"/>
              <w:adjustRightInd w:val="0"/>
              <w:spacing w:after="0"/>
              <w:jc w:val="both"/>
            </w:pPr>
            <w:r w:rsidRPr="00EB2F93">
              <w:rPr>
                <w:color w:val="000000"/>
              </w:rPr>
              <w:t>Художественная литература. Заучивание стихотворения «Вот городская улица...» из книги «Азбука маленького пешехода».</w:t>
            </w:r>
          </w:p>
          <w:p w14:paraId="187D33DF" w14:textId="4E11B438" w:rsidR="00D67599" w:rsidRPr="00EB2F93" w:rsidRDefault="00D67599" w:rsidP="00EB2F93">
            <w:pPr>
              <w:widowControl w:val="0"/>
              <w:tabs>
                <w:tab w:val="left" w:pos="226"/>
              </w:tabs>
              <w:autoSpaceDE w:val="0"/>
              <w:autoSpaceDN w:val="0"/>
              <w:adjustRightInd w:val="0"/>
              <w:ind w:right="111"/>
              <w:rPr>
                <w:b/>
                <w:bCs/>
              </w:rPr>
            </w:pPr>
            <w:r w:rsidRPr="00EB2F93">
              <w:rPr>
                <w:color w:val="000000"/>
              </w:rPr>
              <w:t>Консультация для родителей «Основные законы безопасного движения».</w:t>
            </w:r>
          </w:p>
        </w:tc>
        <w:tc>
          <w:tcPr>
            <w:tcW w:w="3389" w:type="dxa"/>
            <w:shd w:val="clear" w:color="auto" w:fill="auto"/>
          </w:tcPr>
          <w:p w14:paraId="163BC183" w14:textId="183B9E4A" w:rsidR="00D67599" w:rsidRPr="00EB2F93" w:rsidRDefault="00D67599" w:rsidP="00EB2F93">
            <w:pPr>
              <w:widowControl w:val="0"/>
              <w:autoSpaceDE w:val="0"/>
              <w:autoSpaceDN w:val="0"/>
              <w:adjustRightInd w:val="0"/>
              <w:ind w:right="111"/>
              <w:rPr>
                <w:b/>
                <w:bCs/>
              </w:rPr>
            </w:pPr>
            <w:r w:rsidRPr="00EB2F93">
              <w:rPr>
                <w:color w:val="000000"/>
              </w:rPr>
              <w:t>Закрепить знания детей о правилах поведения на улице. Подготовить к правильным действиям в сложившейся ситуации на дороге, на улице.</w:t>
            </w:r>
          </w:p>
        </w:tc>
        <w:tc>
          <w:tcPr>
            <w:tcW w:w="2553" w:type="dxa"/>
            <w:shd w:val="clear" w:color="auto" w:fill="auto"/>
          </w:tcPr>
          <w:p w14:paraId="0D7B8DB8" w14:textId="42343D79" w:rsidR="00D67599" w:rsidRPr="00EB2F93" w:rsidRDefault="00D67599" w:rsidP="00EB2F93">
            <w:pPr>
              <w:widowControl w:val="0"/>
              <w:autoSpaceDE w:val="0"/>
              <w:autoSpaceDN w:val="0"/>
              <w:adjustRightInd w:val="0"/>
              <w:ind w:right="111"/>
              <w:rPr>
                <w:b/>
                <w:bCs/>
              </w:rPr>
            </w:pPr>
            <w:r w:rsidRPr="00EB2F93">
              <w:rPr>
                <w:color w:val="000000"/>
              </w:rPr>
              <w:t>Ф.С. Майорова «Изучаем дорожную азбуку».</w:t>
            </w:r>
          </w:p>
        </w:tc>
        <w:tc>
          <w:tcPr>
            <w:tcW w:w="2552" w:type="dxa"/>
            <w:shd w:val="clear" w:color="auto" w:fill="auto"/>
          </w:tcPr>
          <w:p w14:paraId="57F87820" w14:textId="69271476" w:rsidR="00D67599" w:rsidRPr="00EB2F93" w:rsidRDefault="00D67599" w:rsidP="00EB2F93">
            <w:pPr>
              <w:widowControl w:val="0"/>
              <w:autoSpaceDE w:val="0"/>
              <w:autoSpaceDN w:val="0"/>
              <w:adjustRightInd w:val="0"/>
              <w:ind w:right="111"/>
              <w:rPr>
                <w:b/>
                <w:bCs/>
              </w:rPr>
            </w:pPr>
            <w:r w:rsidRPr="00EB2F93">
              <w:rPr>
                <w:color w:val="000000"/>
              </w:rPr>
              <w:t>Д/и «Дорожные знаки».</w:t>
            </w:r>
          </w:p>
        </w:tc>
      </w:tr>
      <w:tr w:rsidR="00C27218" w:rsidRPr="00EB2F93" w14:paraId="3F80A909" w14:textId="77777777" w:rsidTr="00EB2F93">
        <w:tc>
          <w:tcPr>
            <w:tcW w:w="1526" w:type="dxa"/>
            <w:shd w:val="clear" w:color="auto" w:fill="auto"/>
          </w:tcPr>
          <w:p w14:paraId="442B3A51" w14:textId="77777777" w:rsidR="00C27218" w:rsidRPr="00EB2F93" w:rsidRDefault="00C27218" w:rsidP="00EB2F93">
            <w:pPr>
              <w:pStyle w:val="a7"/>
              <w:widowControl w:val="0"/>
              <w:autoSpaceDE w:val="0"/>
              <w:autoSpaceDN w:val="0"/>
              <w:adjustRightInd w:val="0"/>
              <w:spacing w:after="0"/>
              <w:jc w:val="both"/>
              <w:rPr>
                <w:rStyle w:val="11"/>
                <w:bCs/>
                <w:color w:val="000000"/>
                <w:sz w:val="24"/>
              </w:rPr>
            </w:pPr>
            <w:r w:rsidRPr="00EB2F93">
              <w:rPr>
                <w:rStyle w:val="11"/>
                <w:bCs/>
                <w:color w:val="000000"/>
                <w:sz w:val="24"/>
              </w:rPr>
              <w:t>Февраль</w:t>
            </w:r>
          </w:p>
          <w:p w14:paraId="49691E66" w14:textId="77777777" w:rsidR="00C27218" w:rsidRPr="00EB2F93" w:rsidRDefault="00C27218" w:rsidP="00EB2F93">
            <w:pPr>
              <w:pStyle w:val="a7"/>
              <w:widowControl w:val="0"/>
              <w:autoSpaceDE w:val="0"/>
              <w:autoSpaceDN w:val="0"/>
              <w:adjustRightInd w:val="0"/>
              <w:spacing w:after="0"/>
              <w:jc w:val="both"/>
              <w:rPr>
                <w:rStyle w:val="11"/>
                <w:bCs/>
                <w:color w:val="000000"/>
                <w:sz w:val="24"/>
              </w:rPr>
            </w:pPr>
          </w:p>
          <w:p w14:paraId="6C5CEC08" w14:textId="60C01B40" w:rsidR="00C27218" w:rsidRPr="00EB2F93" w:rsidRDefault="00C27218" w:rsidP="00EB2F93">
            <w:pPr>
              <w:widowControl w:val="0"/>
              <w:autoSpaceDE w:val="0"/>
              <w:autoSpaceDN w:val="0"/>
              <w:adjustRightInd w:val="0"/>
              <w:ind w:right="111"/>
              <w:rPr>
                <w:b/>
                <w:bCs/>
              </w:rPr>
            </w:pPr>
            <w:r w:rsidRPr="00EB2F93">
              <w:rPr>
                <w:rStyle w:val="11"/>
                <w:bCs/>
                <w:color w:val="000000"/>
                <w:sz w:val="24"/>
              </w:rPr>
              <w:t>1 неделя Ребенок и другие люди</w:t>
            </w:r>
          </w:p>
        </w:tc>
        <w:tc>
          <w:tcPr>
            <w:tcW w:w="5006" w:type="dxa"/>
            <w:shd w:val="clear" w:color="auto" w:fill="auto"/>
          </w:tcPr>
          <w:p w14:paraId="44E24B2E" w14:textId="77777777" w:rsidR="00C27218" w:rsidRPr="0021169D" w:rsidRDefault="00C27218" w:rsidP="00EB2F93">
            <w:pPr>
              <w:pStyle w:val="a7"/>
              <w:widowControl w:val="0"/>
              <w:tabs>
                <w:tab w:val="left" w:pos="224"/>
              </w:tabs>
              <w:autoSpaceDE w:val="0"/>
              <w:autoSpaceDN w:val="0"/>
              <w:adjustRightInd w:val="0"/>
              <w:spacing w:after="0"/>
              <w:jc w:val="both"/>
            </w:pPr>
            <w:r w:rsidRPr="00EB2F93">
              <w:rPr>
                <w:color w:val="000000"/>
              </w:rPr>
              <w:t>Тема: «Опасные люди и кто защищает нас от них»</w:t>
            </w:r>
          </w:p>
          <w:p w14:paraId="386AF0E3" w14:textId="3BA79B64" w:rsidR="00C27218" w:rsidRPr="0021169D" w:rsidRDefault="00C27218" w:rsidP="00EB2F93">
            <w:pPr>
              <w:pStyle w:val="a7"/>
              <w:widowControl w:val="0"/>
              <w:tabs>
                <w:tab w:val="left" w:pos="224"/>
              </w:tabs>
              <w:autoSpaceDE w:val="0"/>
              <w:autoSpaceDN w:val="0"/>
              <w:adjustRightInd w:val="0"/>
              <w:spacing w:after="0"/>
              <w:jc w:val="both"/>
            </w:pPr>
            <w:r w:rsidRPr="00EB2F93">
              <w:rPr>
                <w:color w:val="000000"/>
              </w:rPr>
              <w:t>1.Чтение русских народных сказок: «Петушок - золотой гребешок», «Колобок», «Три поросенка». 2.Обыгрывание ситуаций.</w:t>
            </w:r>
          </w:p>
          <w:p w14:paraId="43D7DD0D" w14:textId="79A811BF" w:rsidR="00C27218" w:rsidRPr="00EB2F93" w:rsidRDefault="00C27218" w:rsidP="00EB2F93">
            <w:pPr>
              <w:widowControl w:val="0"/>
              <w:tabs>
                <w:tab w:val="left" w:pos="224"/>
              </w:tabs>
              <w:autoSpaceDE w:val="0"/>
              <w:autoSpaceDN w:val="0"/>
              <w:adjustRightInd w:val="0"/>
              <w:ind w:right="111"/>
              <w:rPr>
                <w:b/>
                <w:bCs/>
              </w:rPr>
            </w:pPr>
            <w:r w:rsidRPr="00EB2F93">
              <w:rPr>
                <w:color w:val="000000"/>
              </w:rPr>
              <w:t>3.Закрепить имеющиеся знания о правилах поведения с другими людьми.</w:t>
            </w:r>
          </w:p>
        </w:tc>
        <w:tc>
          <w:tcPr>
            <w:tcW w:w="3389" w:type="dxa"/>
            <w:shd w:val="clear" w:color="auto" w:fill="auto"/>
          </w:tcPr>
          <w:p w14:paraId="4B481629" w14:textId="3FBDD20F" w:rsidR="00C27218" w:rsidRPr="00EB2F93" w:rsidRDefault="00C27218" w:rsidP="00EB2F93">
            <w:pPr>
              <w:widowControl w:val="0"/>
              <w:autoSpaceDE w:val="0"/>
              <w:autoSpaceDN w:val="0"/>
              <w:adjustRightInd w:val="0"/>
              <w:ind w:right="111"/>
              <w:rPr>
                <w:b/>
                <w:bCs/>
              </w:rPr>
            </w:pPr>
            <w:r w:rsidRPr="00EB2F93">
              <w:rPr>
                <w:color w:val="000000"/>
              </w:rPr>
              <w:t>Довести до сведения детей, кого мы называем опасными людьми (воров,  похитителей, террористов). Объяснить, какую угрозу они представляют при встрече. Рассказать о работе сотрудников полиции.</w:t>
            </w:r>
          </w:p>
        </w:tc>
        <w:tc>
          <w:tcPr>
            <w:tcW w:w="2553" w:type="dxa"/>
            <w:shd w:val="clear" w:color="auto" w:fill="auto"/>
          </w:tcPr>
          <w:p w14:paraId="278705F4" w14:textId="70306515" w:rsidR="00C27218" w:rsidRPr="00EB2F93" w:rsidRDefault="00C27218" w:rsidP="00EB2F93">
            <w:pPr>
              <w:widowControl w:val="0"/>
              <w:autoSpaceDE w:val="0"/>
              <w:autoSpaceDN w:val="0"/>
              <w:adjustRightInd w:val="0"/>
              <w:ind w:right="111"/>
              <w:rPr>
                <w:b/>
                <w:bCs/>
              </w:rPr>
            </w:pPr>
            <w:r w:rsidRPr="00EB2F93">
              <w:rPr>
                <w:color w:val="000000"/>
              </w:rPr>
              <w:t xml:space="preserve">Л.Б. </w:t>
            </w:r>
            <w:proofErr w:type="spellStart"/>
            <w:r w:rsidRPr="00EB2F93">
              <w:rPr>
                <w:color w:val="000000"/>
              </w:rPr>
              <w:t>Поддубная</w:t>
            </w:r>
            <w:proofErr w:type="spellEnd"/>
            <w:r w:rsidRPr="00EB2F93">
              <w:rPr>
                <w:color w:val="000000"/>
              </w:rPr>
              <w:t xml:space="preserve"> ОБЖ старшая группа. Занимательные материалы с.7</w:t>
            </w:r>
          </w:p>
        </w:tc>
        <w:tc>
          <w:tcPr>
            <w:tcW w:w="2552" w:type="dxa"/>
            <w:shd w:val="clear" w:color="auto" w:fill="auto"/>
          </w:tcPr>
          <w:p w14:paraId="0BA2DC74" w14:textId="77777777" w:rsidR="00C27218" w:rsidRPr="0021169D" w:rsidRDefault="00C27218" w:rsidP="00EB2F93">
            <w:pPr>
              <w:pStyle w:val="a7"/>
              <w:widowControl w:val="0"/>
              <w:autoSpaceDE w:val="0"/>
              <w:autoSpaceDN w:val="0"/>
              <w:adjustRightInd w:val="0"/>
              <w:spacing w:after="0"/>
              <w:jc w:val="both"/>
            </w:pPr>
            <w:r w:rsidRPr="00EB2F93">
              <w:rPr>
                <w:color w:val="000000"/>
              </w:rPr>
              <w:t>Дидактические карточк</w:t>
            </w:r>
            <w:proofErr w:type="gramStart"/>
            <w:r w:rsidRPr="00EB2F93">
              <w:rPr>
                <w:color w:val="000000"/>
              </w:rPr>
              <w:t>и-</w:t>
            </w:r>
            <w:proofErr w:type="gramEnd"/>
            <w:r w:rsidRPr="00EB2F93">
              <w:rPr>
                <w:color w:val="000000"/>
              </w:rPr>
              <w:t xml:space="preserve"> картинки. Серия «Я - человек»</w:t>
            </w:r>
          </w:p>
          <w:p w14:paraId="01FC1A11" w14:textId="01F01181" w:rsidR="00C27218" w:rsidRPr="00EB2F93" w:rsidRDefault="00C27218" w:rsidP="00EB2F93">
            <w:pPr>
              <w:widowControl w:val="0"/>
              <w:autoSpaceDE w:val="0"/>
              <w:autoSpaceDN w:val="0"/>
              <w:adjustRightInd w:val="0"/>
              <w:ind w:right="111"/>
              <w:rPr>
                <w:b/>
                <w:bCs/>
              </w:rPr>
            </w:pPr>
            <w:r w:rsidRPr="00EB2F93">
              <w:rPr>
                <w:color w:val="000000"/>
              </w:rPr>
              <w:t>Внимание! Опасно!</w:t>
            </w:r>
          </w:p>
        </w:tc>
      </w:tr>
      <w:tr w:rsidR="00C27218" w:rsidRPr="00EB2F93" w14:paraId="769BCDD7" w14:textId="77777777" w:rsidTr="00EB2F93">
        <w:tc>
          <w:tcPr>
            <w:tcW w:w="1526" w:type="dxa"/>
            <w:shd w:val="clear" w:color="auto" w:fill="auto"/>
          </w:tcPr>
          <w:p w14:paraId="780F0612" w14:textId="71DC40A7" w:rsidR="00C27218" w:rsidRPr="00EB2F93" w:rsidRDefault="00C27218" w:rsidP="00EB2F93">
            <w:pPr>
              <w:widowControl w:val="0"/>
              <w:autoSpaceDE w:val="0"/>
              <w:autoSpaceDN w:val="0"/>
              <w:adjustRightInd w:val="0"/>
              <w:ind w:right="111"/>
              <w:rPr>
                <w:b/>
                <w:bCs/>
              </w:rPr>
            </w:pPr>
            <w:r w:rsidRPr="00EB2F93">
              <w:rPr>
                <w:rStyle w:val="11"/>
                <w:bCs/>
                <w:color w:val="000000"/>
                <w:sz w:val="24"/>
              </w:rPr>
              <w:t>2 неделя ПБП в быту</w:t>
            </w:r>
          </w:p>
        </w:tc>
        <w:tc>
          <w:tcPr>
            <w:tcW w:w="5006" w:type="dxa"/>
            <w:shd w:val="clear" w:color="auto" w:fill="auto"/>
          </w:tcPr>
          <w:p w14:paraId="29A928C1" w14:textId="77777777" w:rsidR="00C27218" w:rsidRPr="0021169D" w:rsidRDefault="00C27218" w:rsidP="00EB2F93">
            <w:pPr>
              <w:pStyle w:val="a7"/>
              <w:widowControl w:val="0"/>
              <w:tabs>
                <w:tab w:val="left" w:pos="224"/>
              </w:tabs>
              <w:autoSpaceDE w:val="0"/>
              <w:autoSpaceDN w:val="0"/>
              <w:adjustRightInd w:val="0"/>
              <w:spacing w:after="0"/>
              <w:jc w:val="both"/>
            </w:pPr>
            <w:r w:rsidRPr="00EB2F93">
              <w:rPr>
                <w:color w:val="000000"/>
              </w:rPr>
              <w:t>Тема: «Наши помощники и враги дома».</w:t>
            </w:r>
          </w:p>
          <w:p w14:paraId="598D35AD" w14:textId="77777777" w:rsidR="00C27218" w:rsidRPr="0021169D" w:rsidRDefault="00C27218" w:rsidP="00533E3D">
            <w:pPr>
              <w:pStyle w:val="a7"/>
              <w:widowControl w:val="0"/>
              <w:numPr>
                <w:ilvl w:val="0"/>
                <w:numId w:val="25"/>
              </w:numPr>
              <w:tabs>
                <w:tab w:val="left" w:pos="224"/>
                <w:tab w:val="left" w:pos="254"/>
              </w:tabs>
              <w:autoSpaceDE w:val="0"/>
              <w:autoSpaceDN w:val="0"/>
              <w:adjustRightInd w:val="0"/>
              <w:spacing w:after="0"/>
              <w:jc w:val="both"/>
            </w:pPr>
            <w:r w:rsidRPr="00EB2F93">
              <w:rPr>
                <w:color w:val="000000"/>
              </w:rPr>
              <w:t>Беседа</w:t>
            </w:r>
          </w:p>
          <w:p w14:paraId="19510537" w14:textId="77777777" w:rsidR="00C27218" w:rsidRPr="0021169D" w:rsidRDefault="00C27218" w:rsidP="00533E3D">
            <w:pPr>
              <w:pStyle w:val="a7"/>
              <w:widowControl w:val="0"/>
              <w:numPr>
                <w:ilvl w:val="0"/>
                <w:numId w:val="26"/>
              </w:numPr>
              <w:tabs>
                <w:tab w:val="left" w:pos="224"/>
                <w:tab w:val="left" w:pos="254"/>
              </w:tabs>
              <w:autoSpaceDE w:val="0"/>
              <w:autoSpaceDN w:val="0"/>
              <w:adjustRightInd w:val="0"/>
              <w:spacing w:after="0"/>
              <w:jc w:val="both"/>
            </w:pPr>
            <w:r w:rsidRPr="00EB2F93">
              <w:rPr>
                <w:color w:val="000000"/>
              </w:rPr>
              <w:t>Не трогай кастрюлю с кипящей водой на плите - можешь ошпариться!</w:t>
            </w:r>
          </w:p>
          <w:p w14:paraId="5441E0E0" w14:textId="77777777" w:rsidR="00C27218" w:rsidRPr="0021169D" w:rsidRDefault="00C27218" w:rsidP="00533E3D">
            <w:pPr>
              <w:pStyle w:val="a7"/>
              <w:widowControl w:val="0"/>
              <w:numPr>
                <w:ilvl w:val="0"/>
                <w:numId w:val="26"/>
              </w:numPr>
              <w:tabs>
                <w:tab w:val="left" w:pos="224"/>
                <w:tab w:val="left" w:pos="326"/>
              </w:tabs>
              <w:autoSpaceDE w:val="0"/>
              <w:autoSpaceDN w:val="0"/>
              <w:adjustRightInd w:val="0"/>
              <w:spacing w:after="0"/>
              <w:jc w:val="both"/>
            </w:pPr>
            <w:r w:rsidRPr="00EB2F93">
              <w:rPr>
                <w:color w:val="000000"/>
              </w:rPr>
              <w:t>Не подходи близко к включенной плите с открытым огнем - могут загореться волосы и одежда!</w:t>
            </w:r>
          </w:p>
          <w:p w14:paraId="7E5CDFAA" w14:textId="7721C8F9" w:rsidR="00C27218" w:rsidRPr="0021169D" w:rsidRDefault="00C27218" w:rsidP="00533E3D">
            <w:pPr>
              <w:pStyle w:val="a7"/>
              <w:widowControl w:val="0"/>
              <w:numPr>
                <w:ilvl w:val="0"/>
                <w:numId w:val="26"/>
              </w:numPr>
              <w:tabs>
                <w:tab w:val="left" w:pos="224"/>
                <w:tab w:val="left" w:pos="370"/>
              </w:tabs>
              <w:autoSpaceDE w:val="0"/>
              <w:autoSpaceDN w:val="0"/>
              <w:adjustRightInd w:val="0"/>
              <w:spacing w:after="0"/>
              <w:jc w:val="both"/>
            </w:pPr>
            <w:r w:rsidRPr="00EB2F93">
              <w:rPr>
                <w:color w:val="000000"/>
              </w:rPr>
              <w:t xml:space="preserve">Не поворачивай ручки газовой плиты - </w:t>
            </w:r>
            <w:r w:rsidRPr="00EB2F93">
              <w:rPr>
                <w:color w:val="000000"/>
              </w:rPr>
              <w:lastRenderedPageBreak/>
              <w:t>можешь отравиться газом!</w:t>
            </w:r>
          </w:p>
          <w:p w14:paraId="4BFD8B59" w14:textId="77777777" w:rsidR="00C27218" w:rsidRPr="0021169D" w:rsidRDefault="00C27218" w:rsidP="00533E3D">
            <w:pPr>
              <w:pStyle w:val="a7"/>
              <w:widowControl w:val="0"/>
              <w:numPr>
                <w:ilvl w:val="0"/>
                <w:numId w:val="25"/>
              </w:numPr>
              <w:tabs>
                <w:tab w:val="left" w:pos="224"/>
              </w:tabs>
              <w:autoSpaceDE w:val="0"/>
              <w:autoSpaceDN w:val="0"/>
              <w:adjustRightInd w:val="0"/>
              <w:spacing w:after="0"/>
              <w:jc w:val="both"/>
            </w:pPr>
            <w:r w:rsidRPr="00EB2F93">
              <w:rPr>
                <w:color w:val="000000"/>
              </w:rPr>
              <w:t>Обыгрывание ситуаций с помощью игрушек.</w:t>
            </w:r>
          </w:p>
          <w:p w14:paraId="7368D739" w14:textId="58D7A248" w:rsidR="00C27218" w:rsidRPr="00EB2F93" w:rsidRDefault="00C27218" w:rsidP="00EB2F93">
            <w:pPr>
              <w:widowControl w:val="0"/>
              <w:tabs>
                <w:tab w:val="left" w:pos="224"/>
              </w:tabs>
              <w:autoSpaceDE w:val="0"/>
              <w:autoSpaceDN w:val="0"/>
              <w:adjustRightInd w:val="0"/>
              <w:ind w:right="111"/>
              <w:rPr>
                <w:b/>
                <w:bCs/>
              </w:rPr>
            </w:pPr>
            <w:r w:rsidRPr="00EB2F93">
              <w:rPr>
                <w:color w:val="000000"/>
              </w:rPr>
              <w:t>Повторение правил безопасного поведения.</w:t>
            </w:r>
          </w:p>
        </w:tc>
        <w:tc>
          <w:tcPr>
            <w:tcW w:w="3389" w:type="dxa"/>
            <w:shd w:val="clear" w:color="auto" w:fill="auto"/>
          </w:tcPr>
          <w:p w14:paraId="18159B1F" w14:textId="637992E6" w:rsidR="00C27218" w:rsidRPr="00EB2F93" w:rsidRDefault="00C27218" w:rsidP="00EB2F93">
            <w:pPr>
              <w:widowControl w:val="0"/>
              <w:autoSpaceDE w:val="0"/>
              <w:autoSpaceDN w:val="0"/>
              <w:adjustRightInd w:val="0"/>
              <w:ind w:right="111"/>
              <w:rPr>
                <w:b/>
                <w:bCs/>
              </w:rPr>
            </w:pPr>
            <w:r w:rsidRPr="00EB2F93">
              <w:rPr>
                <w:color w:val="000000"/>
              </w:rPr>
              <w:lastRenderedPageBreak/>
              <w:t xml:space="preserve">Расширять сведения детей, чем опасны некоторые приборы и бытовая техника дома. Познакомить их с опасными ситуациями, возникающими при неправильном поведении человека. Учить беречь свое </w:t>
            </w:r>
            <w:r w:rsidRPr="00EB2F93">
              <w:rPr>
                <w:color w:val="000000"/>
              </w:rPr>
              <w:lastRenderedPageBreak/>
              <w:t>здоровье.</w:t>
            </w:r>
          </w:p>
        </w:tc>
        <w:tc>
          <w:tcPr>
            <w:tcW w:w="2553" w:type="dxa"/>
            <w:shd w:val="clear" w:color="auto" w:fill="auto"/>
          </w:tcPr>
          <w:p w14:paraId="0FECC004" w14:textId="4A056D3A" w:rsidR="00C27218" w:rsidRPr="00EB2F93" w:rsidRDefault="00C27218" w:rsidP="00EB2F93">
            <w:pPr>
              <w:widowControl w:val="0"/>
              <w:autoSpaceDE w:val="0"/>
              <w:autoSpaceDN w:val="0"/>
              <w:adjustRightInd w:val="0"/>
              <w:ind w:right="111"/>
              <w:rPr>
                <w:b/>
                <w:bCs/>
              </w:rPr>
            </w:pPr>
            <w:r w:rsidRPr="00EB2F93">
              <w:rPr>
                <w:color w:val="000000"/>
              </w:rPr>
              <w:lastRenderedPageBreak/>
              <w:t xml:space="preserve">Л.Б. </w:t>
            </w:r>
            <w:proofErr w:type="spellStart"/>
            <w:r w:rsidRPr="00EB2F93">
              <w:rPr>
                <w:color w:val="000000"/>
              </w:rPr>
              <w:t>Поддубная</w:t>
            </w:r>
            <w:proofErr w:type="spellEnd"/>
            <w:r w:rsidRPr="00EB2F93">
              <w:rPr>
                <w:color w:val="000000"/>
              </w:rPr>
              <w:t xml:space="preserve"> ОБЖ старшая группа. Занимательные материалы с. 18</w:t>
            </w:r>
          </w:p>
        </w:tc>
        <w:tc>
          <w:tcPr>
            <w:tcW w:w="2552" w:type="dxa"/>
            <w:shd w:val="clear" w:color="auto" w:fill="auto"/>
          </w:tcPr>
          <w:p w14:paraId="4D3C2495" w14:textId="77777777" w:rsidR="00C27218" w:rsidRPr="0021169D" w:rsidRDefault="00C27218" w:rsidP="00EB2F93">
            <w:pPr>
              <w:pStyle w:val="a7"/>
              <w:widowControl w:val="0"/>
              <w:autoSpaceDE w:val="0"/>
              <w:autoSpaceDN w:val="0"/>
              <w:adjustRightInd w:val="0"/>
              <w:spacing w:after="0"/>
              <w:jc w:val="both"/>
            </w:pPr>
            <w:r w:rsidRPr="00EB2F93">
              <w:rPr>
                <w:color w:val="000000"/>
              </w:rPr>
              <w:t>Дидактические карточк</w:t>
            </w:r>
            <w:proofErr w:type="gramStart"/>
            <w:r w:rsidRPr="00EB2F93">
              <w:rPr>
                <w:color w:val="000000"/>
              </w:rPr>
              <w:t>и-</w:t>
            </w:r>
            <w:proofErr w:type="gramEnd"/>
            <w:r w:rsidRPr="00EB2F93">
              <w:rPr>
                <w:color w:val="000000"/>
              </w:rPr>
              <w:t xml:space="preserve"> картинки. Серия «Я - человек»</w:t>
            </w:r>
          </w:p>
          <w:p w14:paraId="088F256F" w14:textId="17545228" w:rsidR="00C27218" w:rsidRPr="00EB2F93" w:rsidRDefault="00C27218" w:rsidP="00EB2F93">
            <w:pPr>
              <w:widowControl w:val="0"/>
              <w:autoSpaceDE w:val="0"/>
              <w:autoSpaceDN w:val="0"/>
              <w:adjustRightInd w:val="0"/>
              <w:ind w:right="111"/>
              <w:rPr>
                <w:b/>
                <w:bCs/>
              </w:rPr>
            </w:pPr>
            <w:r w:rsidRPr="00EB2F93">
              <w:rPr>
                <w:color w:val="000000"/>
              </w:rPr>
              <w:t>Внимание! Опасно! Игрушки.</w:t>
            </w:r>
          </w:p>
        </w:tc>
      </w:tr>
      <w:tr w:rsidR="00C27218" w:rsidRPr="00EB2F93" w14:paraId="677EBBB1" w14:textId="77777777" w:rsidTr="00EB2F93">
        <w:tc>
          <w:tcPr>
            <w:tcW w:w="1526" w:type="dxa"/>
            <w:shd w:val="clear" w:color="auto" w:fill="auto"/>
          </w:tcPr>
          <w:p w14:paraId="28AF90C9" w14:textId="525D81B7" w:rsidR="00C27218" w:rsidRPr="00EB2F93" w:rsidRDefault="00C27218" w:rsidP="00EB2F93">
            <w:pPr>
              <w:widowControl w:val="0"/>
              <w:autoSpaceDE w:val="0"/>
              <w:autoSpaceDN w:val="0"/>
              <w:adjustRightInd w:val="0"/>
              <w:rPr>
                <w:b/>
                <w:bCs/>
              </w:rPr>
            </w:pPr>
            <w:r w:rsidRPr="00EB2F93">
              <w:rPr>
                <w:rStyle w:val="11"/>
                <w:bCs/>
                <w:color w:val="000000"/>
                <w:sz w:val="24"/>
              </w:rPr>
              <w:lastRenderedPageBreak/>
              <w:t>3 неделя ППБ</w:t>
            </w:r>
          </w:p>
        </w:tc>
        <w:tc>
          <w:tcPr>
            <w:tcW w:w="5006" w:type="dxa"/>
            <w:shd w:val="clear" w:color="auto" w:fill="auto"/>
          </w:tcPr>
          <w:p w14:paraId="68461EBF" w14:textId="77777777" w:rsidR="00C27218" w:rsidRPr="0021169D" w:rsidRDefault="00C27218" w:rsidP="00533E3D">
            <w:pPr>
              <w:pStyle w:val="a7"/>
              <w:widowControl w:val="0"/>
              <w:numPr>
                <w:ilvl w:val="0"/>
                <w:numId w:val="27"/>
              </w:numPr>
              <w:tabs>
                <w:tab w:val="left" w:pos="209"/>
              </w:tabs>
              <w:autoSpaceDE w:val="0"/>
              <w:autoSpaceDN w:val="0"/>
              <w:adjustRightInd w:val="0"/>
              <w:spacing w:after="0"/>
              <w:jc w:val="both"/>
            </w:pPr>
            <w:r w:rsidRPr="00EB2F93">
              <w:rPr>
                <w:color w:val="000000"/>
              </w:rPr>
              <w:t>Демонстрация опыта, доказывающего, что огонь гаснет без поступления кислорода.</w:t>
            </w:r>
          </w:p>
          <w:p w14:paraId="65167A59" w14:textId="77777777" w:rsidR="00C27218" w:rsidRPr="0021169D" w:rsidRDefault="00C27218" w:rsidP="00533E3D">
            <w:pPr>
              <w:pStyle w:val="a7"/>
              <w:widowControl w:val="0"/>
              <w:numPr>
                <w:ilvl w:val="0"/>
                <w:numId w:val="27"/>
              </w:numPr>
              <w:tabs>
                <w:tab w:val="left" w:pos="209"/>
              </w:tabs>
              <w:autoSpaceDE w:val="0"/>
              <w:autoSpaceDN w:val="0"/>
              <w:adjustRightInd w:val="0"/>
              <w:spacing w:after="0"/>
              <w:jc w:val="both"/>
            </w:pPr>
            <w:r w:rsidRPr="00EB2F93">
              <w:rPr>
                <w:color w:val="000000"/>
              </w:rPr>
              <w:t>Пересказ рассказа С. Маршака «Пожар»</w:t>
            </w:r>
          </w:p>
          <w:p w14:paraId="72523DFE" w14:textId="2A6096EE" w:rsidR="00C27218" w:rsidRPr="00EB2F93" w:rsidRDefault="00C27218" w:rsidP="00EB2F93">
            <w:pPr>
              <w:widowControl w:val="0"/>
              <w:tabs>
                <w:tab w:val="left" w:pos="209"/>
              </w:tabs>
              <w:autoSpaceDE w:val="0"/>
              <w:autoSpaceDN w:val="0"/>
              <w:adjustRightInd w:val="0"/>
              <w:rPr>
                <w:b/>
                <w:bCs/>
              </w:rPr>
            </w:pPr>
            <w:r w:rsidRPr="00EB2F93">
              <w:rPr>
                <w:color w:val="000000"/>
              </w:rPr>
              <w:t>Спортивные упражнения: «Пройди, не упади», «Сбей огонь».</w:t>
            </w:r>
          </w:p>
        </w:tc>
        <w:tc>
          <w:tcPr>
            <w:tcW w:w="3389" w:type="dxa"/>
            <w:shd w:val="clear" w:color="auto" w:fill="auto"/>
          </w:tcPr>
          <w:p w14:paraId="58212458" w14:textId="568ADFD5" w:rsidR="00C27218" w:rsidRPr="00EB2F93" w:rsidRDefault="00C27218" w:rsidP="00EB2F93">
            <w:pPr>
              <w:widowControl w:val="0"/>
              <w:autoSpaceDE w:val="0"/>
              <w:autoSpaceDN w:val="0"/>
              <w:adjustRightInd w:val="0"/>
              <w:rPr>
                <w:b/>
                <w:bCs/>
              </w:rPr>
            </w:pPr>
            <w:r w:rsidRPr="00EB2F93">
              <w:rPr>
                <w:color w:val="000000"/>
              </w:rPr>
              <w:t>Систематизировать знания детей о причинах возникновения пожаров. Познакомить с литературными произведениями о пожарных.</w:t>
            </w:r>
          </w:p>
        </w:tc>
        <w:tc>
          <w:tcPr>
            <w:tcW w:w="2553" w:type="dxa"/>
            <w:shd w:val="clear" w:color="auto" w:fill="auto"/>
          </w:tcPr>
          <w:p w14:paraId="0A7C338A" w14:textId="28B9D123" w:rsidR="00C27218" w:rsidRPr="00EB2F93" w:rsidRDefault="00C27218" w:rsidP="00EB2F93">
            <w:pPr>
              <w:widowControl w:val="0"/>
              <w:autoSpaceDE w:val="0"/>
              <w:autoSpaceDN w:val="0"/>
              <w:adjustRightInd w:val="0"/>
              <w:rPr>
                <w:b/>
                <w:bCs/>
              </w:rPr>
            </w:pPr>
            <w:r w:rsidRPr="00EB2F93">
              <w:rPr>
                <w:color w:val="000000"/>
              </w:rPr>
              <w:t xml:space="preserve">С. Маршак «Пожар» Н.А. </w:t>
            </w:r>
            <w:proofErr w:type="spellStart"/>
            <w:r w:rsidRPr="00EB2F93">
              <w:rPr>
                <w:color w:val="000000"/>
              </w:rPr>
              <w:t>Аралина</w:t>
            </w:r>
            <w:proofErr w:type="spellEnd"/>
            <w:r w:rsidRPr="00EB2F93">
              <w:rPr>
                <w:color w:val="000000"/>
              </w:rPr>
              <w:t xml:space="preserve"> «Ознакомление дошкольников с правилами ПБ» с.27</w:t>
            </w:r>
          </w:p>
        </w:tc>
        <w:tc>
          <w:tcPr>
            <w:tcW w:w="2552" w:type="dxa"/>
            <w:shd w:val="clear" w:color="auto" w:fill="auto"/>
          </w:tcPr>
          <w:p w14:paraId="59D1FA5E" w14:textId="7B98EE9F" w:rsidR="00C27218" w:rsidRPr="00EB2F93" w:rsidRDefault="00C27218" w:rsidP="00EB2F93">
            <w:pPr>
              <w:widowControl w:val="0"/>
              <w:autoSpaceDE w:val="0"/>
              <w:autoSpaceDN w:val="0"/>
              <w:adjustRightInd w:val="0"/>
              <w:rPr>
                <w:b/>
                <w:bCs/>
              </w:rPr>
            </w:pPr>
            <w:r w:rsidRPr="00EB2F93">
              <w:rPr>
                <w:color w:val="000000"/>
              </w:rPr>
              <w:t>Поднос (большой), 4 свечи, вода, песок, земля, плотная ткань.</w:t>
            </w:r>
          </w:p>
        </w:tc>
      </w:tr>
      <w:tr w:rsidR="00C27218" w:rsidRPr="00EB2F93" w14:paraId="28492545" w14:textId="77777777" w:rsidTr="00EB2F93">
        <w:tc>
          <w:tcPr>
            <w:tcW w:w="1526" w:type="dxa"/>
            <w:shd w:val="clear" w:color="auto" w:fill="auto"/>
          </w:tcPr>
          <w:p w14:paraId="46737CFA" w14:textId="350751D5" w:rsidR="00C27218" w:rsidRPr="00EB2F93" w:rsidRDefault="00C27218" w:rsidP="00EB2F93">
            <w:pPr>
              <w:widowControl w:val="0"/>
              <w:autoSpaceDE w:val="0"/>
              <w:autoSpaceDN w:val="0"/>
              <w:adjustRightInd w:val="0"/>
              <w:rPr>
                <w:b/>
                <w:bCs/>
              </w:rPr>
            </w:pPr>
            <w:r w:rsidRPr="00EB2F93">
              <w:rPr>
                <w:rStyle w:val="11"/>
                <w:bCs/>
                <w:color w:val="000000"/>
                <w:sz w:val="24"/>
              </w:rPr>
              <w:t>4 неделя ПДД</w:t>
            </w:r>
          </w:p>
        </w:tc>
        <w:tc>
          <w:tcPr>
            <w:tcW w:w="5006" w:type="dxa"/>
            <w:shd w:val="clear" w:color="auto" w:fill="auto"/>
          </w:tcPr>
          <w:p w14:paraId="74DB2CD2" w14:textId="77777777" w:rsidR="00C27218" w:rsidRPr="0021169D" w:rsidRDefault="00C27218" w:rsidP="00EB2F93">
            <w:pPr>
              <w:pStyle w:val="a7"/>
              <w:widowControl w:val="0"/>
              <w:tabs>
                <w:tab w:val="left" w:pos="209"/>
              </w:tabs>
              <w:autoSpaceDE w:val="0"/>
              <w:autoSpaceDN w:val="0"/>
              <w:adjustRightInd w:val="0"/>
              <w:spacing w:after="0"/>
              <w:jc w:val="both"/>
            </w:pPr>
            <w:r w:rsidRPr="00EB2F93">
              <w:rPr>
                <w:color w:val="000000"/>
              </w:rPr>
              <w:t>Тема: «Особенности движения по скользкой дороге».</w:t>
            </w:r>
          </w:p>
          <w:p w14:paraId="17536954" w14:textId="77777777" w:rsidR="00C27218" w:rsidRPr="0021169D" w:rsidRDefault="00C27218" w:rsidP="00533E3D">
            <w:pPr>
              <w:pStyle w:val="a7"/>
              <w:widowControl w:val="0"/>
              <w:numPr>
                <w:ilvl w:val="0"/>
                <w:numId w:val="28"/>
              </w:numPr>
              <w:tabs>
                <w:tab w:val="left" w:pos="209"/>
              </w:tabs>
              <w:autoSpaceDE w:val="0"/>
              <w:autoSpaceDN w:val="0"/>
              <w:adjustRightInd w:val="0"/>
              <w:spacing w:after="0"/>
              <w:jc w:val="both"/>
            </w:pPr>
            <w:r w:rsidRPr="00EB2F93">
              <w:rPr>
                <w:color w:val="000000"/>
              </w:rPr>
              <w:t>Занятие-беседа «Опасности зимней дороги».</w:t>
            </w:r>
          </w:p>
          <w:p w14:paraId="75FC8ADD" w14:textId="77777777" w:rsidR="00C27218" w:rsidRPr="0021169D" w:rsidRDefault="00C27218" w:rsidP="00533E3D">
            <w:pPr>
              <w:pStyle w:val="a7"/>
              <w:widowControl w:val="0"/>
              <w:numPr>
                <w:ilvl w:val="0"/>
                <w:numId w:val="28"/>
              </w:numPr>
              <w:tabs>
                <w:tab w:val="left" w:pos="209"/>
                <w:tab w:val="left" w:pos="398"/>
              </w:tabs>
              <w:autoSpaceDE w:val="0"/>
              <w:autoSpaceDN w:val="0"/>
              <w:adjustRightInd w:val="0"/>
              <w:spacing w:after="0"/>
              <w:jc w:val="both"/>
            </w:pPr>
            <w:r w:rsidRPr="00EB2F93">
              <w:rPr>
                <w:color w:val="000000"/>
              </w:rPr>
              <w:t>Упражнение на прогулке «Катание по скользкой дорожке».</w:t>
            </w:r>
          </w:p>
          <w:p w14:paraId="746827D5" w14:textId="77777777" w:rsidR="00C27218" w:rsidRPr="0021169D" w:rsidRDefault="00C27218" w:rsidP="00533E3D">
            <w:pPr>
              <w:pStyle w:val="a7"/>
              <w:widowControl w:val="0"/>
              <w:numPr>
                <w:ilvl w:val="0"/>
                <w:numId w:val="28"/>
              </w:numPr>
              <w:tabs>
                <w:tab w:val="left" w:pos="209"/>
              </w:tabs>
              <w:autoSpaceDE w:val="0"/>
              <w:autoSpaceDN w:val="0"/>
              <w:adjustRightInd w:val="0"/>
              <w:spacing w:after="0"/>
              <w:jc w:val="both"/>
            </w:pPr>
            <w:r w:rsidRPr="00EB2F93">
              <w:rPr>
                <w:color w:val="000000"/>
              </w:rPr>
              <w:t>Опыты: «Катание ластика по скользкой и сухой дощечке».</w:t>
            </w:r>
          </w:p>
          <w:p w14:paraId="5ACD17C7" w14:textId="77777777" w:rsidR="00C27218" w:rsidRPr="0021169D" w:rsidRDefault="00C27218" w:rsidP="00EB2F93">
            <w:pPr>
              <w:pStyle w:val="a7"/>
              <w:widowControl w:val="0"/>
              <w:tabs>
                <w:tab w:val="left" w:pos="209"/>
              </w:tabs>
              <w:autoSpaceDE w:val="0"/>
              <w:autoSpaceDN w:val="0"/>
              <w:adjustRightInd w:val="0"/>
              <w:spacing w:after="0"/>
              <w:jc w:val="both"/>
            </w:pPr>
            <w:r w:rsidRPr="00EB2F93">
              <w:rPr>
                <w:color w:val="000000"/>
              </w:rPr>
              <w:t>Цель: Уточнить представление детей о поведении резины на мокрой дороге.</w:t>
            </w:r>
          </w:p>
          <w:p w14:paraId="578E6C9E" w14:textId="091621CF" w:rsidR="00C27218" w:rsidRPr="00EB2F93" w:rsidRDefault="00C27218" w:rsidP="00EB2F93">
            <w:pPr>
              <w:widowControl w:val="0"/>
              <w:tabs>
                <w:tab w:val="left" w:pos="209"/>
              </w:tabs>
              <w:autoSpaceDE w:val="0"/>
              <w:autoSpaceDN w:val="0"/>
              <w:adjustRightInd w:val="0"/>
              <w:rPr>
                <w:b/>
                <w:bCs/>
              </w:rPr>
            </w:pPr>
            <w:r w:rsidRPr="00EB2F93">
              <w:rPr>
                <w:color w:val="000000"/>
              </w:rPr>
              <w:t>Сочинить вместе с детьми рассказ «Нам на улицах не страшно», используя иллюстрации.</w:t>
            </w:r>
          </w:p>
        </w:tc>
        <w:tc>
          <w:tcPr>
            <w:tcW w:w="3389" w:type="dxa"/>
            <w:shd w:val="clear" w:color="auto" w:fill="auto"/>
          </w:tcPr>
          <w:p w14:paraId="0DE9D586" w14:textId="311BC6FC" w:rsidR="00C27218" w:rsidRPr="00EB2F93" w:rsidRDefault="00C27218" w:rsidP="00EB2F93">
            <w:pPr>
              <w:widowControl w:val="0"/>
              <w:autoSpaceDE w:val="0"/>
              <w:autoSpaceDN w:val="0"/>
              <w:adjustRightInd w:val="0"/>
              <w:rPr>
                <w:b/>
                <w:bCs/>
              </w:rPr>
            </w:pPr>
            <w:r w:rsidRPr="00EB2F93">
              <w:rPr>
                <w:color w:val="000000"/>
              </w:rPr>
              <w:t>Систематизировать представления детей о способах и особенностях передвижения человека и автотранспорта в зимнее время на скользкой дороге. Познакомить со свойствами скользкой дороги, о невозможности вовремя затормозить, развивать равновесие.</w:t>
            </w:r>
          </w:p>
        </w:tc>
        <w:tc>
          <w:tcPr>
            <w:tcW w:w="2553" w:type="dxa"/>
            <w:shd w:val="clear" w:color="auto" w:fill="auto"/>
          </w:tcPr>
          <w:p w14:paraId="11AD81A6" w14:textId="77777777" w:rsidR="00C27218" w:rsidRPr="0021169D" w:rsidRDefault="00C27218" w:rsidP="00EB2F93">
            <w:pPr>
              <w:pStyle w:val="a7"/>
              <w:widowControl w:val="0"/>
              <w:autoSpaceDE w:val="0"/>
              <w:autoSpaceDN w:val="0"/>
              <w:adjustRightInd w:val="0"/>
              <w:spacing w:after="0"/>
              <w:jc w:val="both"/>
            </w:pPr>
            <w:r w:rsidRPr="00EB2F93">
              <w:rPr>
                <w:color w:val="000000"/>
              </w:rPr>
              <w:t>Ф.С. Майорова «Изучаем дорожную азбуку».</w:t>
            </w:r>
          </w:p>
          <w:p w14:paraId="5EB12D46" w14:textId="48537773" w:rsidR="00C27218" w:rsidRPr="00EB2F93" w:rsidRDefault="00C27218" w:rsidP="00EB2F93">
            <w:pPr>
              <w:widowControl w:val="0"/>
              <w:autoSpaceDE w:val="0"/>
              <w:autoSpaceDN w:val="0"/>
              <w:adjustRightInd w:val="0"/>
              <w:rPr>
                <w:b/>
                <w:bCs/>
              </w:rPr>
            </w:pPr>
            <w:r w:rsidRPr="00EB2F93">
              <w:rPr>
                <w:color w:val="000000"/>
              </w:rPr>
              <w:t>Дошкольник на улице. Методические рекомендации Г АН. М. 1994</w:t>
            </w:r>
          </w:p>
        </w:tc>
        <w:tc>
          <w:tcPr>
            <w:tcW w:w="2552" w:type="dxa"/>
            <w:shd w:val="clear" w:color="auto" w:fill="auto"/>
          </w:tcPr>
          <w:p w14:paraId="4E22CE17" w14:textId="451A4ED1" w:rsidR="00C27218" w:rsidRPr="00EB2F93" w:rsidRDefault="00C27218" w:rsidP="00EB2F93">
            <w:pPr>
              <w:widowControl w:val="0"/>
              <w:autoSpaceDE w:val="0"/>
              <w:autoSpaceDN w:val="0"/>
              <w:adjustRightInd w:val="0"/>
              <w:rPr>
                <w:b/>
                <w:bCs/>
              </w:rPr>
            </w:pPr>
            <w:r w:rsidRPr="00EB2F93">
              <w:rPr>
                <w:color w:val="000000"/>
              </w:rPr>
              <w:t>Ластик, дощечка (на каждого ребенка). Иллюстрации: разные ситуации на дорогах.</w:t>
            </w:r>
          </w:p>
        </w:tc>
      </w:tr>
      <w:tr w:rsidR="00C27218" w:rsidRPr="00EB2F93" w14:paraId="3FB3A096" w14:textId="77777777" w:rsidTr="00EB2F93">
        <w:tc>
          <w:tcPr>
            <w:tcW w:w="1526" w:type="dxa"/>
            <w:shd w:val="clear" w:color="auto" w:fill="auto"/>
          </w:tcPr>
          <w:p w14:paraId="79158116" w14:textId="77777777" w:rsidR="00C27218" w:rsidRPr="00EB2F93" w:rsidRDefault="00C27218" w:rsidP="00EB2F93">
            <w:pPr>
              <w:pStyle w:val="a7"/>
              <w:widowControl w:val="0"/>
              <w:tabs>
                <w:tab w:val="left" w:pos="1418"/>
              </w:tabs>
              <w:autoSpaceDE w:val="0"/>
              <w:autoSpaceDN w:val="0"/>
              <w:adjustRightInd w:val="0"/>
              <w:spacing w:after="0"/>
              <w:jc w:val="both"/>
              <w:rPr>
                <w:rStyle w:val="11"/>
                <w:bCs/>
                <w:color w:val="000000"/>
                <w:sz w:val="24"/>
              </w:rPr>
            </w:pPr>
            <w:r w:rsidRPr="00EB2F93">
              <w:rPr>
                <w:rStyle w:val="11"/>
                <w:bCs/>
                <w:color w:val="000000"/>
                <w:sz w:val="24"/>
              </w:rPr>
              <w:t>Март</w:t>
            </w:r>
          </w:p>
          <w:p w14:paraId="4906218D" w14:textId="77777777" w:rsidR="00C27218" w:rsidRPr="00EB2F93" w:rsidRDefault="00C27218" w:rsidP="00EB2F93">
            <w:pPr>
              <w:pStyle w:val="a7"/>
              <w:widowControl w:val="0"/>
              <w:tabs>
                <w:tab w:val="left" w:pos="1418"/>
              </w:tabs>
              <w:autoSpaceDE w:val="0"/>
              <w:autoSpaceDN w:val="0"/>
              <w:adjustRightInd w:val="0"/>
              <w:spacing w:after="0"/>
              <w:jc w:val="both"/>
              <w:rPr>
                <w:rStyle w:val="11"/>
                <w:bCs/>
                <w:color w:val="000000"/>
                <w:sz w:val="24"/>
              </w:rPr>
            </w:pPr>
          </w:p>
          <w:p w14:paraId="590CC576" w14:textId="0B42021B" w:rsidR="00C27218" w:rsidRPr="00EB2F93" w:rsidRDefault="00C27218" w:rsidP="00EB2F93">
            <w:pPr>
              <w:widowControl w:val="0"/>
              <w:tabs>
                <w:tab w:val="left" w:pos="1418"/>
              </w:tabs>
              <w:autoSpaceDE w:val="0"/>
              <w:autoSpaceDN w:val="0"/>
              <w:adjustRightInd w:val="0"/>
              <w:ind w:right="111"/>
              <w:rPr>
                <w:b/>
                <w:bCs/>
              </w:rPr>
            </w:pPr>
            <w:r w:rsidRPr="00EB2F93">
              <w:rPr>
                <w:rStyle w:val="11"/>
                <w:bCs/>
                <w:color w:val="000000"/>
                <w:sz w:val="24"/>
              </w:rPr>
              <w:t>1 неделя Ребенок и другие люди</w:t>
            </w:r>
          </w:p>
        </w:tc>
        <w:tc>
          <w:tcPr>
            <w:tcW w:w="5006" w:type="dxa"/>
            <w:shd w:val="clear" w:color="auto" w:fill="auto"/>
          </w:tcPr>
          <w:p w14:paraId="7E577E27" w14:textId="77777777" w:rsidR="00C27218" w:rsidRPr="0021169D" w:rsidRDefault="00C27218" w:rsidP="00EB2F93">
            <w:pPr>
              <w:pStyle w:val="a7"/>
              <w:widowControl w:val="0"/>
              <w:tabs>
                <w:tab w:val="left" w:pos="224"/>
                <w:tab w:val="left" w:pos="1418"/>
              </w:tabs>
              <w:autoSpaceDE w:val="0"/>
              <w:autoSpaceDN w:val="0"/>
              <w:adjustRightInd w:val="0"/>
              <w:spacing w:after="0"/>
              <w:jc w:val="both"/>
            </w:pPr>
            <w:r w:rsidRPr="00EB2F93">
              <w:rPr>
                <w:color w:val="000000"/>
              </w:rPr>
              <w:t>Тема: «Контакты с незнакомыми людьми и правила поведения сними»</w:t>
            </w:r>
          </w:p>
          <w:p w14:paraId="7D8F8EC8" w14:textId="77777777" w:rsidR="00C27218" w:rsidRPr="0021169D" w:rsidRDefault="00C27218" w:rsidP="00533E3D">
            <w:pPr>
              <w:pStyle w:val="a7"/>
              <w:widowControl w:val="0"/>
              <w:numPr>
                <w:ilvl w:val="0"/>
                <w:numId w:val="29"/>
              </w:numPr>
              <w:tabs>
                <w:tab w:val="left" w:pos="224"/>
                <w:tab w:val="left" w:pos="307"/>
                <w:tab w:val="left" w:pos="1418"/>
              </w:tabs>
              <w:autoSpaceDE w:val="0"/>
              <w:autoSpaceDN w:val="0"/>
              <w:adjustRightInd w:val="0"/>
              <w:spacing w:after="0"/>
              <w:jc w:val="both"/>
            </w:pPr>
            <w:r w:rsidRPr="00EB2F93">
              <w:rPr>
                <w:color w:val="000000"/>
              </w:rPr>
              <w:t>Чтение английской народной сказки: «Три поросенка».</w:t>
            </w:r>
          </w:p>
          <w:p w14:paraId="07658F29" w14:textId="77777777" w:rsidR="00C27218" w:rsidRPr="0021169D" w:rsidRDefault="00C27218" w:rsidP="00533E3D">
            <w:pPr>
              <w:pStyle w:val="a7"/>
              <w:widowControl w:val="0"/>
              <w:numPr>
                <w:ilvl w:val="0"/>
                <w:numId w:val="29"/>
              </w:numPr>
              <w:tabs>
                <w:tab w:val="left" w:pos="224"/>
                <w:tab w:val="left" w:pos="1418"/>
                <w:tab w:val="left" w:pos="1546"/>
              </w:tabs>
              <w:autoSpaceDE w:val="0"/>
              <w:autoSpaceDN w:val="0"/>
              <w:adjustRightInd w:val="0"/>
              <w:spacing w:after="0"/>
              <w:jc w:val="both"/>
            </w:pPr>
            <w:r w:rsidRPr="00EB2F93">
              <w:rPr>
                <w:color w:val="000000"/>
              </w:rPr>
              <w:t>Разыгрывание</w:t>
            </w:r>
            <w:r w:rsidRPr="00EB2F93">
              <w:rPr>
                <w:color w:val="000000"/>
              </w:rPr>
              <w:tab/>
              <w:t>диалога волка с поросятами.</w:t>
            </w:r>
          </w:p>
          <w:p w14:paraId="5E31DF26" w14:textId="77777777" w:rsidR="00C27218" w:rsidRPr="0021169D" w:rsidRDefault="00C27218" w:rsidP="00EB2F93">
            <w:pPr>
              <w:pStyle w:val="a7"/>
              <w:widowControl w:val="0"/>
              <w:tabs>
                <w:tab w:val="left" w:pos="224"/>
                <w:tab w:val="left" w:pos="1418"/>
              </w:tabs>
              <w:autoSpaceDE w:val="0"/>
              <w:autoSpaceDN w:val="0"/>
              <w:adjustRightInd w:val="0"/>
              <w:spacing w:after="0"/>
              <w:jc w:val="both"/>
            </w:pPr>
            <w:r w:rsidRPr="00EB2F93">
              <w:rPr>
                <w:color w:val="000000"/>
              </w:rPr>
              <w:t>3.Обыгрывание аналогичных ситуаций с помощью игрушек.</w:t>
            </w:r>
          </w:p>
          <w:p w14:paraId="5A001B5A" w14:textId="3A4AAB0B" w:rsidR="00C27218" w:rsidRPr="00EB2F93" w:rsidRDefault="00C27218" w:rsidP="00EB2F93">
            <w:pPr>
              <w:widowControl w:val="0"/>
              <w:tabs>
                <w:tab w:val="left" w:pos="224"/>
                <w:tab w:val="left" w:pos="1418"/>
              </w:tabs>
              <w:autoSpaceDE w:val="0"/>
              <w:autoSpaceDN w:val="0"/>
              <w:adjustRightInd w:val="0"/>
              <w:ind w:right="111"/>
              <w:rPr>
                <w:b/>
                <w:bCs/>
              </w:rPr>
            </w:pPr>
            <w:r w:rsidRPr="00EB2F93">
              <w:rPr>
                <w:color w:val="000000"/>
              </w:rPr>
              <w:t>4. С</w:t>
            </w:r>
            <w:r w:rsidRPr="00EB2F93">
              <w:rPr>
                <w:color w:val="000000"/>
                <w:lang w:val="en-US" w:eastAsia="en-US"/>
              </w:rPr>
              <w:t xml:space="preserve">/p </w:t>
            </w:r>
            <w:r w:rsidRPr="00EB2F93">
              <w:rPr>
                <w:color w:val="000000"/>
              </w:rPr>
              <w:t>игра «Семья»</w:t>
            </w:r>
          </w:p>
        </w:tc>
        <w:tc>
          <w:tcPr>
            <w:tcW w:w="3389" w:type="dxa"/>
            <w:shd w:val="clear" w:color="auto" w:fill="auto"/>
          </w:tcPr>
          <w:p w14:paraId="51264394" w14:textId="5D909099" w:rsidR="00C27218" w:rsidRPr="00EB2F93" w:rsidRDefault="00C27218" w:rsidP="00EB2F93">
            <w:pPr>
              <w:widowControl w:val="0"/>
              <w:tabs>
                <w:tab w:val="left" w:pos="1418"/>
              </w:tabs>
              <w:autoSpaceDE w:val="0"/>
              <w:autoSpaceDN w:val="0"/>
              <w:adjustRightInd w:val="0"/>
              <w:ind w:right="111"/>
              <w:rPr>
                <w:b/>
                <w:bCs/>
              </w:rPr>
            </w:pPr>
            <w:r w:rsidRPr="00EB2F93">
              <w:rPr>
                <w:color w:val="000000"/>
              </w:rPr>
              <w:t xml:space="preserve">Обратить внимание детей на неприятности, которые случаются при контакте с незнакомыми людьми. </w:t>
            </w:r>
            <w:proofErr w:type="gramStart"/>
            <w:r w:rsidRPr="00EB2F93">
              <w:rPr>
                <w:color w:val="000000"/>
              </w:rPr>
              <w:t xml:space="preserve">С </w:t>
            </w:r>
            <w:proofErr w:type="spellStart"/>
            <w:r w:rsidRPr="00EB2F93">
              <w:rPr>
                <w:color w:val="000000"/>
              </w:rPr>
              <w:t>пособствовать</w:t>
            </w:r>
            <w:proofErr w:type="spellEnd"/>
            <w:proofErr w:type="gramEnd"/>
            <w:r w:rsidRPr="00EB2F93">
              <w:rPr>
                <w:color w:val="000000"/>
              </w:rPr>
              <w:t xml:space="preserve"> осознанному восприятию правил поведения в таких ситуациях.</w:t>
            </w:r>
          </w:p>
        </w:tc>
        <w:tc>
          <w:tcPr>
            <w:tcW w:w="2553" w:type="dxa"/>
            <w:shd w:val="clear" w:color="auto" w:fill="auto"/>
          </w:tcPr>
          <w:p w14:paraId="43FB7695" w14:textId="0E0821FD" w:rsidR="00C27218" w:rsidRPr="00EB2F93" w:rsidRDefault="00C27218" w:rsidP="00EB2F93">
            <w:pPr>
              <w:widowControl w:val="0"/>
              <w:tabs>
                <w:tab w:val="left" w:pos="1418"/>
              </w:tabs>
              <w:autoSpaceDE w:val="0"/>
              <w:autoSpaceDN w:val="0"/>
              <w:adjustRightInd w:val="0"/>
              <w:ind w:right="111"/>
              <w:rPr>
                <w:b/>
                <w:bCs/>
              </w:rPr>
            </w:pPr>
            <w:r w:rsidRPr="00EB2F93">
              <w:rPr>
                <w:color w:val="000000"/>
              </w:rPr>
              <w:t xml:space="preserve">Л.Б. </w:t>
            </w:r>
            <w:proofErr w:type="spellStart"/>
            <w:r w:rsidRPr="00EB2F93">
              <w:rPr>
                <w:color w:val="000000"/>
              </w:rPr>
              <w:t>Поддубная</w:t>
            </w:r>
            <w:proofErr w:type="spellEnd"/>
            <w:r w:rsidRPr="00EB2F93">
              <w:rPr>
                <w:color w:val="000000"/>
              </w:rPr>
              <w:t xml:space="preserve"> ОБЖ старшая группа.</w:t>
            </w:r>
          </w:p>
        </w:tc>
        <w:tc>
          <w:tcPr>
            <w:tcW w:w="2552" w:type="dxa"/>
            <w:shd w:val="clear" w:color="auto" w:fill="auto"/>
          </w:tcPr>
          <w:p w14:paraId="21010899" w14:textId="690CA9AB" w:rsidR="00C27218" w:rsidRPr="00EB2F93" w:rsidRDefault="00C27218" w:rsidP="00EB2F93">
            <w:pPr>
              <w:widowControl w:val="0"/>
              <w:tabs>
                <w:tab w:val="left" w:pos="1418"/>
              </w:tabs>
              <w:autoSpaceDE w:val="0"/>
              <w:autoSpaceDN w:val="0"/>
              <w:adjustRightInd w:val="0"/>
              <w:ind w:right="111"/>
              <w:rPr>
                <w:b/>
                <w:bCs/>
              </w:rPr>
            </w:pPr>
            <w:r w:rsidRPr="00EB2F93">
              <w:rPr>
                <w:color w:val="000000"/>
              </w:rPr>
              <w:t>Атрибуты для игры «Семья», книга с иллюстрациями «Три поросенка», игрушки к сказке.</w:t>
            </w:r>
          </w:p>
        </w:tc>
      </w:tr>
      <w:tr w:rsidR="00C27218" w:rsidRPr="00EB2F93" w14:paraId="6068B84A" w14:textId="77777777" w:rsidTr="00EB2F93">
        <w:tc>
          <w:tcPr>
            <w:tcW w:w="1526" w:type="dxa"/>
            <w:shd w:val="clear" w:color="auto" w:fill="auto"/>
          </w:tcPr>
          <w:p w14:paraId="63F64B35" w14:textId="682A9E10" w:rsidR="00C27218" w:rsidRPr="00EB2F93" w:rsidRDefault="00C27218" w:rsidP="00EB2F93">
            <w:pPr>
              <w:widowControl w:val="0"/>
              <w:autoSpaceDE w:val="0"/>
              <w:autoSpaceDN w:val="0"/>
              <w:adjustRightInd w:val="0"/>
              <w:ind w:right="111"/>
              <w:rPr>
                <w:b/>
                <w:bCs/>
              </w:rPr>
            </w:pPr>
            <w:r w:rsidRPr="00EB2F93">
              <w:rPr>
                <w:rStyle w:val="11"/>
                <w:bCs/>
                <w:color w:val="000000"/>
                <w:sz w:val="24"/>
              </w:rPr>
              <w:t>2 неделя ПБП в быту</w:t>
            </w:r>
          </w:p>
        </w:tc>
        <w:tc>
          <w:tcPr>
            <w:tcW w:w="5006" w:type="dxa"/>
            <w:shd w:val="clear" w:color="auto" w:fill="auto"/>
          </w:tcPr>
          <w:p w14:paraId="1DAE3D4D" w14:textId="77777777" w:rsidR="00C27218" w:rsidRPr="0021169D" w:rsidRDefault="00C27218" w:rsidP="00EB2F93">
            <w:pPr>
              <w:pStyle w:val="a7"/>
              <w:widowControl w:val="0"/>
              <w:tabs>
                <w:tab w:val="left" w:pos="224"/>
              </w:tabs>
              <w:autoSpaceDE w:val="0"/>
              <w:autoSpaceDN w:val="0"/>
              <w:adjustRightInd w:val="0"/>
              <w:spacing w:after="0"/>
              <w:jc w:val="both"/>
            </w:pPr>
            <w:r w:rsidRPr="00EB2F93">
              <w:rPr>
                <w:color w:val="000000"/>
              </w:rPr>
              <w:t>Тема: «Изучаем свой организм».</w:t>
            </w:r>
          </w:p>
          <w:p w14:paraId="407280E6" w14:textId="77777777" w:rsidR="00C27218" w:rsidRPr="0021169D" w:rsidRDefault="00C27218" w:rsidP="00EB2F93">
            <w:pPr>
              <w:pStyle w:val="a7"/>
              <w:widowControl w:val="0"/>
              <w:tabs>
                <w:tab w:val="left" w:pos="224"/>
              </w:tabs>
              <w:autoSpaceDE w:val="0"/>
              <w:autoSpaceDN w:val="0"/>
              <w:adjustRightInd w:val="0"/>
              <w:spacing w:after="0"/>
              <w:jc w:val="both"/>
            </w:pPr>
            <w:r w:rsidRPr="00EB2F93">
              <w:rPr>
                <w:color w:val="000000"/>
              </w:rPr>
              <w:t>1. Беседа</w:t>
            </w:r>
          </w:p>
          <w:p w14:paraId="03C7CDCD" w14:textId="77777777" w:rsidR="00C27218" w:rsidRPr="0021169D" w:rsidRDefault="00C27218" w:rsidP="00533E3D">
            <w:pPr>
              <w:pStyle w:val="a7"/>
              <w:widowControl w:val="0"/>
              <w:numPr>
                <w:ilvl w:val="0"/>
                <w:numId w:val="30"/>
              </w:numPr>
              <w:tabs>
                <w:tab w:val="left" w:pos="224"/>
                <w:tab w:val="left" w:pos="269"/>
              </w:tabs>
              <w:autoSpaceDE w:val="0"/>
              <w:autoSpaceDN w:val="0"/>
              <w:adjustRightInd w:val="0"/>
              <w:spacing w:after="0"/>
              <w:jc w:val="both"/>
            </w:pPr>
            <w:r w:rsidRPr="00EB2F93">
              <w:rPr>
                <w:color w:val="000000"/>
              </w:rPr>
              <w:t>Не засовывай мелкие предметы в нос - можешь задохнуться!</w:t>
            </w:r>
          </w:p>
          <w:p w14:paraId="232EE793" w14:textId="77777777" w:rsidR="00C27218" w:rsidRPr="0021169D" w:rsidRDefault="00C27218" w:rsidP="00533E3D">
            <w:pPr>
              <w:pStyle w:val="a7"/>
              <w:widowControl w:val="0"/>
              <w:numPr>
                <w:ilvl w:val="0"/>
                <w:numId w:val="30"/>
              </w:numPr>
              <w:tabs>
                <w:tab w:val="left" w:pos="224"/>
              </w:tabs>
              <w:autoSpaceDE w:val="0"/>
              <w:autoSpaceDN w:val="0"/>
              <w:adjustRightInd w:val="0"/>
              <w:spacing w:after="0"/>
              <w:jc w:val="both"/>
            </w:pPr>
            <w:r w:rsidRPr="00EB2F93">
              <w:rPr>
                <w:color w:val="000000"/>
              </w:rPr>
              <w:t xml:space="preserve">Не засовывай никакие предметы в ухо - </w:t>
            </w:r>
            <w:r w:rsidRPr="00EB2F93">
              <w:rPr>
                <w:color w:val="000000"/>
              </w:rPr>
              <w:lastRenderedPageBreak/>
              <w:t>можешь повредить этот орган слуха и оглохнуть!</w:t>
            </w:r>
          </w:p>
          <w:p w14:paraId="5976AB6C" w14:textId="77777777" w:rsidR="00C27218" w:rsidRPr="0021169D" w:rsidRDefault="00C27218" w:rsidP="00533E3D">
            <w:pPr>
              <w:pStyle w:val="a7"/>
              <w:widowControl w:val="0"/>
              <w:numPr>
                <w:ilvl w:val="0"/>
                <w:numId w:val="30"/>
              </w:numPr>
              <w:tabs>
                <w:tab w:val="left" w:pos="224"/>
                <w:tab w:val="left" w:pos="250"/>
              </w:tabs>
              <w:autoSpaceDE w:val="0"/>
              <w:autoSpaceDN w:val="0"/>
              <w:adjustRightInd w:val="0"/>
              <w:spacing w:after="0"/>
              <w:jc w:val="both"/>
            </w:pPr>
            <w:r w:rsidRPr="00EB2F93">
              <w:rPr>
                <w:color w:val="000000"/>
              </w:rPr>
              <w:t>Не засовывай в рот и не глотай мелкие предметы - можешь задохнуться!</w:t>
            </w:r>
          </w:p>
          <w:p w14:paraId="7AB02690" w14:textId="389B30D7" w:rsidR="00C27218" w:rsidRPr="00EB2F93" w:rsidRDefault="00C27218" w:rsidP="00EB2F93">
            <w:pPr>
              <w:widowControl w:val="0"/>
              <w:tabs>
                <w:tab w:val="left" w:pos="224"/>
              </w:tabs>
              <w:autoSpaceDE w:val="0"/>
              <w:autoSpaceDN w:val="0"/>
              <w:adjustRightInd w:val="0"/>
              <w:ind w:right="111"/>
              <w:rPr>
                <w:b/>
                <w:bCs/>
              </w:rPr>
            </w:pPr>
            <w:r w:rsidRPr="00EB2F93">
              <w:rPr>
                <w:color w:val="000000"/>
              </w:rPr>
              <w:t>Не ходи и не бегай с длинным или острым предметом во рту, можешь упасть, натолкнуться на него и поранить себя.</w:t>
            </w:r>
          </w:p>
        </w:tc>
        <w:tc>
          <w:tcPr>
            <w:tcW w:w="3389" w:type="dxa"/>
            <w:shd w:val="clear" w:color="auto" w:fill="auto"/>
          </w:tcPr>
          <w:p w14:paraId="52C45B3F" w14:textId="34AD8372" w:rsidR="00C27218" w:rsidRPr="00EB2F93" w:rsidRDefault="00C27218" w:rsidP="00EB2F93">
            <w:pPr>
              <w:widowControl w:val="0"/>
              <w:autoSpaceDE w:val="0"/>
              <w:autoSpaceDN w:val="0"/>
              <w:adjustRightInd w:val="0"/>
              <w:ind w:right="111"/>
              <w:rPr>
                <w:b/>
                <w:bCs/>
              </w:rPr>
            </w:pPr>
            <w:r w:rsidRPr="00EB2F93">
              <w:rPr>
                <w:color w:val="000000"/>
              </w:rPr>
              <w:lastRenderedPageBreak/>
              <w:t xml:space="preserve">Продолжать изучать с детьми строение организма. Знакомить их с функциями отдельных органов. Учить беречь свой организм и </w:t>
            </w:r>
            <w:r w:rsidRPr="00EB2F93">
              <w:rPr>
                <w:color w:val="000000"/>
              </w:rPr>
              <w:lastRenderedPageBreak/>
              <w:t>заботиться о нем.</w:t>
            </w:r>
          </w:p>
        </w:tc>
        <w:tc>
          <w:tcPr>
            <w:tcW w:w="2553" w:type="dxa"/>
            <w:shd w:val="clear" w:color="auto" w:fill="auto"/>
          </w:tcPr>
          <w:p w14:paraId="51ED6052" w14:textId="77777777" w:rsidR="00C27218" w:rsidRPr="00EB2F93" w:rsidRDefault="00C27218" w:rsidP="00EB2F93">
            <w:pPr>
              <w:widowControl w:val="0"/>
              <w:autoSpaceDE w:val="0"/>
              <w:autoSpaceDN w:val="0"/>
              <w:adjustRightInd w:val="0"/>
              <w:ind w:right="111"/>
              <w:rPr>
                <w:b/>
                <w:bCs/>
              </w:rPr>
            </w:pPr>
          </w:p>
        </w:tc>
        <w:tc>
          <w:tcPr>
            <w:tcW w:w="2552" w:type="dxa"/>
            <w:shd w:val="clear" w:color="auto" w:fill="auto"/>
          </w:tcPr>
          <w:p w14:paraId="7F986FFF" w14:textId="77777777" w:rsidR="00C27218" w:rsidRPr="0021169D" w:rsidRDefault="00C27218" w:rsidP="00EB2F93">
            <w:pPr>
              <w:pStyle w:val="a7"/>
              <w:widowControl w:val="0"/>
              <w:autoSpaceDE w:val="0"/>
              <w:autoSpaceDN w:val="0"/>
              <w:adjustRightInd w:val="0"/>
              <w:spacing w:after="0"/>
              <w:jc w:val="both"/>
            </w:pPr>
            <w:r w:rsidRPr="00EB2F93">
              <w:rPr>
                <w:color w:val="000000"/>
              </w:rPr>
              <w:t>Дидактические карточки Внимание! Опасно!</w:t>
            </w:r>
          </w:p>
          <w:p w14:paraId="1A94FADD" w14:textId="160D83B3" w:rsidR="00C27218" w:rsidRPr="00EB2F93" w:rsidRDefault="00C27218" w:rsidP="00EB2F93">
            <w:pPr>
              <w:widowControl w:val="0"/>
              <w:autoSpaceDE w:val="0"/>
              <w:autoSpaceDN w:val="0"/>
              <w:adjustRightInd w:val="0"/>
              <w:ind w:right="111"/>
              <w:rPr>
                <w:b/>
                <w:bCs/>
              </w:rPr>
            </w:pPr>
            <w:r w:rsidRPr="00EB2F93">
              <w:rPr>
                <w:color w:val="000000"/>
              </w:rPr>
              <w:t xml:space="preserve">ПБПР Серия </w:t>
            </w:r>
            <w:r w:rsidRPr="00EB2F93">
              <w:rPr>
                <w:rStyle w:val="a9"/>
                <w:bCs/>
                <w:iCs/>
                <w:color w:val="000000"/>
                <w:sz w:val="24"/>
              </w:rPr>
              <w:t>«Я</w:t>
            </w:r>
            <w:r w:rsidRPr="00EB2F93">
              <w:rPr>
                <w:color w:val="000000"/>
              </w:rPr>
              <w:t xml:space="preserve"> - человек»</w:t>
            </w:r>
          </w:p>
        </w:tc>
      </w:tr>
      <w:tr w:rsidR="00C27218" w:rsidRPr="00EB2F93" w14:paraId="1F6937A3" w14:textId="77777777" w:rsidTr="00EB2F93">
        <w:tc>
          <w:tcPr>
            <w:tcW w:w="1526" w:type="dxa"/>
            <w:shd w:val="clear" w:color="auto" w:fill="auto"/>
          </w:tcPr>
          <w:p w14:paraId="4F9E209C" w14:textId="68C6930B" w:rsidR="00C27218" w:rsidRPr="00EB2F93" w:rsidRDefault="00C27218" w:rsidP="00EB2F93">
            <w:pPr>
              <w:widowControl w:val="0"/>
              <w:autoSpaceDE w:val="0"/>
              <w:autoSpaceDN w:val="0"/>
              <w:adjustRightInd w:val="0"/>
              <w:ind w:right="-1"/>
              <w:rPr>
                <w:b/>
                <w:bCs/>
              </w:rPr>
            </w:pPr>
            <w:r w:rsidRPr="00EB2F93">
              <w:rPr>
                <w:rStyle w:val="11"/>
                <w:bCs/>
                <w:color w:val="000000"/>
                <w:sz w:val="24"/>
              </w:rPr>
              <w:lastRenderedPageBreak/>
              <w:t>3 неделя ППБ</w:t>
            </w:r>
          </w:p>
        </w:tc>
        <w:tc>
          <w:tcPr>
            <w:tcW w:w="5006" w:type="dxa"/>
            <w:shd w:val="clear" w:color="auto" w:fill="auto"/>
          </w:tcPr>
          <w:p w14:paraId="25040735" w14:textId="77777777" w:rsidR="00C27218" w:rsidRPr="0021169D" w:rsidRDefault="00C27218" w:rsidP="00EB2F93">
            <w:pPr>
              <w:pStyle w:val="a7"/>
              <w:widowControl w:val="0"/>
              <w:tabs>
                <w:tab w:val="left" w:pos="209"/>
              </w:tabs>
              <w:autoSpaceDE w:val="0"/>
              <w:autoSpaceDN w:val="0"/>
              <w:adjustRightInd w:val="0"/>
              <w:spacing w:after="0"/>
              <w:ind w:right="-1"/>
              <w:jc w:val="both"/>
            </w:pPr>
            <w:r w:rsidRPr="00EB2F93">
              <w:rPr>
                <w:color w:val="000000"/>
              </w:rPr>
              <w:t>Тема: Комплексное занятие «Знай и соблюдай».</w:t>
            </w:r>
          </w:p>
          <w:p w14:paraId="2695398C" w14:textId="77777777" w:rsidR="00C27218" w:rsidRPr="0021169D" w:rsidRDefault="00C27218" w:rsidP="00533E3D">
            <w:pPr>
              <w:pStyle w:val="a7"/>
              <w:widowControl w:val="0"/>
              <w:numPr>
                <w:ilvl w:val="0"/>
                <w:numId w:val="31"/>
              </w:numPr>
              <w:tabs>
                <w:tab w:val="left" w:pos="209"/>
                <w:tab w:val="left" w:pos="374"/>
              </w:tabs>
              <w:autoSpaceDE w:val="0"/>
              <w:autoSpaceDN w:val="0"/>
              <w:adjustRightInd w:val="0"/>
              <w:spacing w:after="0"/>
              <w:ind w:right="-1"/>
              <w:jc w:val="both"/>
            </w:pPr>
            <w:r w:rsidRPr="00EB2F93">
              <w:rPr>
                <w:color w:val="000000"/>
              </w:rPr>
              <w:t>Сюрпризный момент: Письмо от старухи Шапокляк с советами по ПБ «Вредные советы» (отрывки о пожаре).</w:t>
            </w:r>
          </w:p>
          <w:p w14:paraId="45CD79AA" w14:textId="77777777" w:rsidR="00C27218" w:rsidRPr="0021169D" w:rsidRDefault="00C27218" w:rsidP="00533E3D">
            <w:pPr>
              <w:pStyle w:val="a7"/>
              <w:widowControl w:val="0"/>
              <w:numPr>
                <w:ilvl w:val="0"/>
                <w:numId w:val="31"/>
              </w:numPr>
              <w:tabs>
                <w:tab w:val="left" w:pos="209"/>
                <w:tab w:val="left" w:pos="360"/>
              </w:tabs>
              <w:autoSpaceDE w:val="0"/>
              <w:autoSpaceDN w:val="0"/>
              <w:adjustRightInd w:val="0"/>
              <w:spacing w:after="0"/>
              <w:ind w:right="-1"/>
              <w:jc w:val="both"/>
            </w:pPr>
            <w:r w:rsidRPr="00EB2F93">
              <w:rPr>
                <w:color w:val="000000"/>
              </w:rPr>
              <w:t>Рассматривание плакатов и изучение ППБ (используя пословицы).</w:t>
            </w:r>
          </w:p>
          <w:p w14:paraId="76C1455F" w14:textId="77777777" w:rsidR="00C27218" w:rsidRPr="0021169D" w:rsidRDefault="00C27218" w:rsidP="00533E3D">
            <w:pPr>
              <w:pStyle w:val="a7"/>
              <w:widowControl w:val="0"/>
              <w:numPr>
                <w:ilvl w:val="0"/>
                <w:numId w:val="31"/>
              </w:numPr>
              <w:tabs>
                <w:tab w:val="left" w:pos="209"/>
                <w:tab w:val="left" w:pos="485"/>
              </w:tabs>
              <w:autoSpaceDE w:val="0"/>
              <w:autoSpaceDN w:val="0"/>
              <w:adjustRightInd w:val="0"/>
              <w:spacing w:after="0"/>
              <w:ind w:right="-1"/>
              <w:jc w:val="both"/>
            </w:pPr>
            <w:r w:rsidRPr="00EB2F93">
              <w:rPr>
                <w:color w:val="000000"/>
              </w:rPr>
              <w:t>Изготовление плакатов (предоставляется свободный выбор материалов для реализации замысла).</w:t>
            </w:r>
          </w:p>
          <w:p w14:paraId="0055DE56" w14:textId="6F8F4CD0" w:rsidR="00C27218" w:rsidRPr="00EB2F93" w:rsidRDefault="00C27218" w:rsidP="00EB2F93">
            <w:pPr>
              <w:widowControl w:val="0"/>
              <w:tabs>
                <w:tab w:val="left" w:pos="209"/>
              </w:tabs>
              <w:autoSpaceDE w:val="0"/>
              <w:autoSpaceDN w:val="0"/>
              <w:adjustRightInd w:val="0"/>
              <w:ind w:right="-1"/>
              <w:rPr>
                <w:b/>
                <w:bCs/>
              </w:rPr>
            </w:pPr>
            <w:r w:rsidRPr="00EB2F93">
              <w:rPr>
                <w:color w:val="000000"/>
              </w:rPr>
              <w:t>Оформление выставки.</w:t>
            </w:r>
          </w:p>
        </w:tc>
        <w:tc>
          <w:tcPr>
            <w:tcW w:w="3389" w:type="dxa"/>
            <w:shd w:val="clear" w:color="auto" w:fill="auto"/>
          </w:tcPr>
          <w:p w14:paraId="793F3EAA" w14:textId="6782B8C7" w:rsidR="00C27218" w:rsidRPr="00EB2F93" w:rsidRDefault="00C27218" w:rsidP="00EB2F93">
            <w:pPr>
              <w:widowControl w:val="0"/>
              <w:autoSpaceDE w:val="0"/>
              <w:autoSpaceDN w:val="0"/>
              <w:adjustRightInd w:val="0"/>
              <w:ind w:right="-1"/>
              <w:rPr>
                <w:b/>
                <w:bCs/>
              </w:rPr>
            </w:pPr>
            <w:r w:rsidRPr="00EB2F93">
              <w:rPr>
                <w:color w:val="000000"/>
              </w:rPr>
              <w:t>Познакомить детей с правилами пожарной безопасности в доме. Развивать представления детей о видах живописи (плакат). Воспитывать ответственность за свои поступки.</w:t>
            </w:r>
          </w:p>
        </w:tc>
        <w:tc>
          <w:tcPr>
            <w:tcW w:w="2553" w:type="dxa"/>
            <w:shd w:val="clear" w:color="auto" w:fill="auto"/>
          </w:tcPr>
          <w:p w14:paraId="0A53ED28" w14:textId="1CF795D1" w:rsidR="00C27218" w:rsidRPr="00EB2F93" w:rsidRDefault="00C27218" w:rsidP="00EB2F93">
            <w:pPr>
              <w:widowControl w:val="0"/>
              <w:autoSpaceDE w:val="0"/>
              <w:autoSpaceDN w:val="0"/>
              <w:adjustRightInd w:val="0"/>
              <w:ind w:right="-1"/>
              <w:rPr>
                <w:b/>
                <w:bCs/>
              </w:rPr>
            </w:pPr>
            <w:r w:rsidRPr="00EB2F93">
              <w:rPr>
                <w:color w:val="000000"/>
              </w:rPr>
              <w:t xml:space="preserve">Н.А. </w:t>
            </w:r>
            <w:proofErr w:type="spellStart"/>
            <w:r w:rsidRPr="00EB2F93">
              <w:rPr>
                <w:color w:val="000000"/>
              </w:rPr>
              <w:t>Аралина</w:t>
            </w:r>
            <w:proofErr w:type="spellEnd"/>
            <w:r w:rsidRPr="00EB2F93">
              <w:rPr>
                <w:color w:val="000000"/>
              </w:rPr>
              <w:t xml:space="preserve"> «Ознакомление дошкольников с правилами ПБ» с.20 А.И. Савенков Учебное исследование в д/с: вопросы теории и методики. </w:t>
            </w:r>
            <w:proofErr w:type="spellStart"/>
            <w:r w:rsidRPr="00EB2F93">
              <w:rPr>
                <w:color w:val="000000"/>
              </w:rPr>
              <w:t>Дв</w:t>
            </w:r>
            <w:proofErr w:type="spellEnd"/>
            <w:r w:rsidRPr="00EB2F93">
              <w:rPr>
                <w:color w:val="000000"/>
              </w:rPr>
              <w:t>. 2000, № 2</w:t>
            </w:r>
          </w:p>
        </w:tc>
        <w:tc>
          <w:tcPr>
            <w:tcW w:w="2552" w:type="dxa"/>
            <w:shd w:val="clear" w:color="auto" w:fill="auto"/>
          </w:tcPr>
          <w:p w14:paraId="50BDE0E3" w14:textId="613B3F80" w:rsidR="00C27218" w:rsidRPr="00EB2F93" w:rsidRDefault="00C27218" w:rsidP="00EB2F93">
            <w:pPr>
              <w:widowControl w:val="0"/>
              <w:autoSpaceDE w:val="0"/>
              <w:autoSpaceDN w:val="0"/>
              <w:adjustRightInd w:val="0"/>
              <w:ind w:right="-1"/>
              <w:rPr>
                <w:b/>
                <w:bCs/>
              </w:rPr>
            </w:pPr>
            <w:r w:rsidRPr="00EB2F93">
              <w:rPr>
                <w:color w:val="000000"/>
              </w:rPr>
              <w:t>Плакаты на противопожарную тематику, изобразительные материалы, цветная бумага, ножницы, клей.</w:t>
            </w:r>
          </w:p>
        </w:tc>
      </w:tr>
      <w:tr w:rsidR="00C27218" w:rsidRPr="00EB2F93" w14:paraId="5432F37B" w14:textId="77777777" w:rsidTr="00EB2F93">
        <w:tc>
          <w:tcPr>
            <w:tcW w:w="1526" w:type="dxa"/>
            <w:shd w:val="clear" w:color="auto" w:fill="auto"/>
          </w:tcPr>
          <w:p w14:paraId="390003C4" w14:textId="77777777" w:rsidR="00C27218" w:rsidRPr="0021169D" w:rsidRDefault="00C27218" w:rsidP="00EB2F93">
            <w:pPr>
              <w:pStyle w:val="a7"/>
              <w:widowControl w:val="0"/>
              <w:autoSpaceDE w:val="0"/>
              <w:autoSpaceDN w:val="0"/>
              <w:adjustRightInd w:val="0"/>
              <w:spacing w:after="0"/>
              <w:ind w:right="-1"/>
              <w:jc w:val="both"/>
            </w:pPr>
            <w:r w:rsidRPr="00EB2F93">
              <w:rPr>
                <w:rStyle w:val="11"/>
                <w:bCs/>
                <w:color w:val="000000"/>
                <w:sz w:val="24"/>
              </w:rPr>
              <w:t>4 неделя</w:t>
            </w:r>
          </w:p>
          <w:p w14:paraId="7C08B01D" w14:textId="509D501E" w:rsidR="00C27218" w:rsidRPr="00EB2F93" w:rsidRDefault="00C27218" w:rsidP="00EB2F93">
            <w:pPr>
              <w:widowControl w:val="0"/>
              <w:autoSpaceDE w:val="0"/>
              <w:autoSpaceDN w:val="0"/>
              <w:adjustRightInd w:val="0"/>
              <w:ind w:right="-1"/>
              <w:rPr>
                <w:b/>
                <w:bCs/>
              </w:rPr>
            </w:pPr>
            <w:proofErr w:type="spellStart"/>
            <w:r w:rsidRPr="00EB2F93">
              <w:rPr>
                <w:rStyle w:val="155pt"/>
                <w:b/>
                <w:bCs/>
                <w:color w:val="000000"/>
                <w:sz w:val="24"/>
              </w:rPr>
              <w:t>пдд</w:t>
            </w:r>
            <w:proofErr w:type="spellEnd"/>
          </w:p>
        </w:tc>
        <w:tc>
          <w:tcPr>
            <w:tcW w:w="5006" w:type="dxa"/>
            <w:shd w:val="clear" w:color="auto" w:fill="auto"/>
          </w:tcPr>
          <w:p w14:paraId="3E17678A" w14:textId="77777777" w:rsidR="00C27218" w:rsidRPr="0021169D" w:rsidRDefault="00C27218" w:rsidP="00EB2F93">
            <w:pPr>
              <w:pStyle w:val="a7"/>
              <w:widowControl w:val="0"/>
              <w:tabs>
                <w:tab w:val="left" w:pos="209"/>
              </w:tabs>
              <w:autoSpaceDE w:val="0"/>
              <w:autoSpaceDN w:val="0"/>
              <w:adjustRightInd w:val="0"/>
              <w:spacing w:after="0"/>
              <w:ind w:right="-1"/>
              <w:jc w:val="both"/>
            </w:pPr>
            <w:r w:rsidRPr="00EB2F93">
              <w:rPr>
                <w:color w:val="000000"/>
              </w:rPr>
              <w:t>Тема: «Где можно и где нельзя играть».</w:t>
            </w:r>
          </w:p>
          <w:p w14:paraId="22EBEE67" w14:textId="77777777" w:rsidR="00C27218" w:rsidRPr="0021169D" w:rsidRDefault="00C27218" w:rsidP="00533E3D">
            <w:pPr>
              <w:pStyle w:val="a7"/>
              <w:widowControl w:val="0"/>
              <w:numPr>
                <w:ilvl w:val="0"/>
                <w:numId w:val="32"/>
              </w:numPr>
              <w:tabs>
                <w:tab w:val="left" w:pos="209"/>
              </w:tabs>
              <w:autoSpaceDE w:val="0"/>
              <w:autoSpaceDN w:val="0"/>
              <w:adjustRightInd w:val="0"/>
              <w:spacing w:after="0"/>
              <w:ind w:right="-1"/>
              <w:jc w:val="both"/>
            </w:pPr>
            <w:r w:rsidRPr="00EB2F93">
              <w:rPr>
                <w:color w:val="000000"/>
              </w:rPr>
              <w:t>Занятие-экскурсия «Опасности нашего двора».</w:t>
            </w:r>
          </w:p>
          <w:p w14:paraId="5025B404" w14:textId="77777777" w:rsidR="00C27218" w:rsidRPr="0021169D" w:rsidRDefault="00C27218" w:rsidP="00533E3D">
            <w:pPr>
              <w:pStyle w:val="a7"/>
              <w:widowControl w:val="0"/>
              <w:numPr>
                <w:ilvl w:val="0"/>
                <w:numId w:val="32"/>
              </w:numPr>
              <w:tabs>
                <w:tab w:val="left" w:pos="209"/>
              </w:tabs>
              <w:autoSpaceDE w:val="0"/>
              <w:autoSpaceDN w:val="0"/>
              <w:adjustRightInd w:val="0"/>
              <w:spacing w:after="0"/>
              <w:ind w:right="-1"/>
              <w:jc w:val="both"/>
            </w:pPr>
            <w:r w:rsidRPr="00EB2F93">
              <w:rPr>
                <w:color w:val="000000"/>
              </w:rPr>
              <w:t>Рисование плакатов «Осторожно, играя».</w:t>
            </w:r>
          </w:p>
          <w:p w14:paraId="5177EC0C" w14:textId="77777777" w:rsidR="00C27218" w:rsidRPr="0021169D" w:rsidRDefault="00C27218" w:rsidP="00533E3D">
            <w:pPr>
              <w:pStyle w:val="a7"/>
              <w:widowControl w:val="0"/>
              <w:numPr>
                <w:ilvl w:val="0"/>
                <w:numId w:val="32"/>
              </w:numPr>
              <w:tabs>
                <w:tab w:val="left" w:pos="209"/>
                <w:tab w:val="left" w:pos="336"/>
              </w:tabs>
              <w:autoSpaceDE w:val="0"/>
              <w:autoSpaceDN w:val="0"/>
              <w:adjustRightInd w:val="0"/>
              <w:spacing w:after="0"/>
              <w:ind w:right="-1"/>
              <w:jc w:val="both"/>
            </w:pPr>
            <w:r w:rsidRPr="00EB2F93">
              <w:rPr>
                <w:color w:val="000000"/>
              </w:rPr>
              <w:t>Составление рассказа «Транспорт на улице города».</w:t>
            </w:r>
          </w:p>
          <w:p w14:paraId="74593DA5" w14:textId="00A76619" w:rsidR="00C27218" w:rsidRPr="00EB2F93" w:rsidRDefault="00C27218" w:rsidP="00EB2F93">
            <w:pPr>
              <w:widowControl w:val="0"/>
              <w:tabs>
                <w:tab w:val="left" w:pos="209"/>
              </w:tabs>
              <w:autoSpaceDE w:val="0"/>
              <w:autoSpaceDN w:val="0"/>
              <w:adjustRightInd w:val="0"/>
              <w:ind w:right="-1"/>
              <w:rPr>
                <w:b/>
                <w:bCs/>
              </w:rPr>
            </w:pPr>
            <w:r w:rsidRPr="00EB2F93">
              <w:rPr>
                <w:color w:val="000000"/>
              </w:rPr>
              <w:t>Физкультурное занятие: игры с мячом и скакалкой.</w:t>
            </w:r>
          </w:p>
        </w:tc>
        <w:tc>
          <w:tcPr>
            <w:tcW w:w="3389" w:type="dxa"/>
            <w:shd w:val="clear" w:color="auto" w:fill="auto"/>
          </w:tcPr>
          <w:p w14:paraId="1E9EDF8D" w14:textId="3104897A" w:rsidR="00C27218" w:rsidRPr="00EB2F93" w:rsidRDefault="00C27218" w:rsidP="00EB2F93">
            <w:pPr>
              <w:widowControl w:val="0"/>
              <w:autoSpaceDE w:val="0"/>
              <w:autoSpaceDN w:val="0"/>
              <w:adjustRightInd w:val="0"/>
              <w:ind w:right="-1"/>
              <w:rPr>
                <w:b/>
                <w:bCs/>
              </w:rPr>
            </w:pPr>
            <w:r w:rsidRPr="00EB2F93">
              <w:rPr>
                <w:color w:val="000000"/>
              </w:rPr>
              <w:t>Дать представление детям об опасных и безопасных местах для игр во дворе.</w:t>
            </w:r>
          </w:p>
        </w:tc>
        <w:tc>
          <w:tcPr>
            <w:tcW w:w="2553" w:type="dxa"/>
            <w:shd w:val="clear" w:color="auto" w:fill="auto"/>
          </w:tcPr>
          <w:p w14:paraId="1CE0319B" w14:textId="77777777" w:rsidR="00C27218" w:rsidRPr="00EB2F93" w:rsidRDefault="00C27218" w:rsidP="00EB2F93">
            <w:pPr>
              <w:pStyle w:val="a7"/>
              <w:widowControl w:val="0"/>
              <w:autoSpaceDE w:val="0"/>
              <w:autoSpaceDN w:val="0"/>
              <w:adjustRightInd w:val="0"/>
              <w:spacing w:after="0"/>
              <w:ind w:left="120" w:right="-1"/>
              <w:jc w:val="both"/>
              <w:rPr>
                <w:color w:val="000000"/>
              </w:rPr>
            </w:pPr>
            <w:r w:rsidRPr="00EB2F93">
              <w:rPr>
                <w:color w:val="000000"/>
              </w:rPr>
              <w:t>Ф.С. Майорова «Изучаем дорожную азбуку»</w:t>
            </w:r>
          </w:p>
          <w:p w14:paraId="4FF2DA65" w14:textId="01A7C93F" w:rsidR="00C27218" w:rsidRPr="00C27218" w:rsidRDefault="00C27218" w:rsidP="00EB2F93">
            <w:pPr>
              <w:pStyle w:val="a7"/>
              <w:widowControl w:val="0"/>
              <w:autoSpaceDE w:val="0"/>
              <w:autoSpaceDN w:val="0"/>
              <w:adjustRightInd w:val="0"/>
              <w:spacing w:after="0"/>
              <w:ind w:left="120" w:right="-1"/>
              <w:jc w:val="both"/>
            </w:pPr>
          </w:p>
        </w:tc>
        <w:tc>
          <w:tcPr>
            <w:tcW w:w="2552" w:type="dxa"/>
            <w:shd w:val="clear" w:color="auto" w:fill="auto"/>
          </w:tcPr>
          <w:p w14:paraId="32B13B0B" w14:textId="03C2FAAD" w:rsidR="00C27218" w:rsidRPr="00EB2F93" w:rsidRDefault="00C27218" w:rsidP="00EB2F93">
            <w:pPr>
              <w:widowControl w:val="0"/>
              <w:autoSpaceDE w:val="0"/>
              <w:autoSpaceDN w:val="0"/>
              <w:adjustRightInd w:val="0"/>
              <w:ind w:right="-1"/>
              <w:rPr>
                <w:b/>
                <w:bCs/>
              </w:rPr>
            </w:pPr>
            <w:r w:rsidRPr="00EB2F93">
              <w:rPr>
                <w:color w:val="000000"/>
              </w:rPr>
              <w:t>Карточки с правильным и неправильным поведением детей (ситуациями) на улице.</w:t>
            </w:r>
          </w:p>
        </w:tc>
      </w:tr>
      <w:tr w:rsidR="00C27218" w:rsidRPr="00EB2F93" w14:paraId="57EE00DE" w14:textId="77777777" w:rsidTr="00EB2F93">
        <w:tc>
          <w:tcPr>
            <w:tcW w:w="1526" w:type="dxa"/>
            <w:shd w:val="clear" w:color="auto" w:fill="auto"/>
          </w:tcPr>
          <w:p w14:paraId="16F18337" w14:textId="77777777" w:rsidR="00C27218" w:rsidRPr="00EB2F93" w:rsidRDefault="00C27218" w:rsidP="00EB2F93">
            <w:pPr>
              <w:pStyle w:val="a7"/>
              <w:widowControl w:val="0"/>
              <w:autoSpaceDE w:val="0"/>
              <w:autoSpaceDN w:val="0"/>
              <w:adjustRightInd w:val="0"/>
              <w:spacing w:after="0"/>
              <w:jc w:val="both"/>
              <w:rPr>
                <w:b/>
                <w:color w:val="000000"/>
              </w:rPr>
            </w:pPr>
            <w:r w:rsidRPr="00EB2F93">
              <w:rPr>
                <w:b/>
                <w:color w:val="000000"/>
              </w:rPr>
              <w:t>Март</w:t>
            </w:r>
          </w:p>
          <w:p w14:paraId="4A43902C" w14:textId="77777777" w:rsidR="00C27218" w:rsidRPr="00EB2F93" w:rsidRDefault="00C27218" w:rsidP="00EB2F93">
            <w:pPr>
              <w:pStyle w:val="a7"/>
              <w:widowControl w:val="0"/>
              <w:autoSpaceDE w:val="0"/>
              <w:autoSpaceDN w:val="0"/>
              <w:adjustRightInd w:val="0"/>
              <w:spacing w:after="0"/>
              <w:jc w:val="both"/>
              <w:rPr>
                <w:color w:val="000000"/>
              </w:rPr>
            </w:pPr>
          </w:p>
          <w:p w14:paraId="4504B178" w14:textId="1CFED4DC" w:rsidR="00C27218" w:rsidRPr="00EB2F93" w:rsidRDefault="00C27218" w:rsidP="00EB2F93">
            <w:pPr>
              <w:widowControl w:val="0"/>
              <w:autoSpaceDE w:val="0"/>
              <w:autoSpaceDN w:val="0"/>
              <w:adjustRightInd w:val="0"/>
              <w:ind w:right="111"/>
              <w:rPr>
                <w:b/>
                <w:bCs/>
              </w:rPr>
            </w:pPr>
            <w:r w:rsidRPr="00EB2F93">
              <w:rPr>
                <w:color w:val="000000"/>
              </w:rPr>
              <w:t xml:space="preserve">1 </w:t>
            </w:r>
            <w:r w:rsidRPr="00EB2F93">
              <w:rPr>
                <w:rStyle w:val="11"/>
                <w:bCs/>
                <w:color w:val="000000"/>
                <w:sz w:val="24"/>
              </w:rPr>
              <w:t>неделя Ребенок и другие люди</w:t>
            </w:r>
          </w:p>
        </w:tc>
        <w:tc>
          <w:tcPr>
            <w:tcW w:w="5006" w:type="dxa"/>
            <w:shd w:val="clear" w:color="auto" w:fill="auto"/>
          </w:tcPr>
          <w:p w14:paraId="7738AC79" w14:textId="77777777" w:rsidR="00C27218" w:rsidRPr="0021169D" w:rsidRDefault="00C27218" w:rsidP="00EB2F93">
            <w:pPr>
              <w:pStyle w:val="a7"/>
              <w:widowControl w:val="0"/>
              <w:autoSpaceDE w:val="0"/>
              <w:autoSpaceDN w:val="0"/>
              <w:adjustRightInd w:val="0"/>
              <w:spacing w:after="0"/>
              <w:jc w:val="both"/>
            </w:pPr>
            <w:r w:rsidRPr="00EB2F93">
              <w:rPr>
                <w:color w:val="000000"/>
              </w:rPr>
              <w:t>Тема: «Чем опасны малознакомые ребята»</w:t>
            </w:r>
          </w:p>
          <w:p w14:paraId="543D92C5" w14:textId="77777777" w:rsidR="00C27218" w:rsidRPr="0021169D" w:rsidRDefault="00C27218" w:rsidP="00EB2F93">
            <w:pPr>
              <w:pStyle w:val="a7"/>
              <w:widowControl w:val="0"/>
              <w:tabs>
                <w:tab w:val="left" w:pos="182"/>
              </w:tabs>
              <w:autoSpaceDE w:val="0"/>
              <w:autoSpaceDN w:val="0"/>
              <w:adjustRightInd w:val="0"/>
              <w:spacing w:after="0"/>
              <w:jc w:val="both"/>
            </w:pPr>
            <w:r w:rsidRPr="00EB2F93">
              <w:rPr>
                <w:color w:val="000000"/>
              </w:rPr>
              <w:t>1. Беседа.</w:t>
            </w:r>
          </w:p>
          <w:p w14:paraId="5934704C" w14:textId="77777777" w:rsidR="00C27218" w:rsidRPr="0021169D" w:rsidRDefault="00C27218" w:rsidP="00EB2F93">
            <w:pPr>
              <w:pStyle w:val="a7"/>
              <w:widowControl w:val="0"/>
              <w:tabs>
                <w:tab w:val="left" w:pos="1550"/>
              </w:tabs>
              <w:autoSpaceDE w:val="0"/>
              <w:autoSpaceDN w:val="0"/>
              <w:adjustRightInd w:val="0"/>
              <w:spacing w:after="0"/>
              <w:jc w:val="both"/>
            </w:pPr>
            <w:r w:rsidRPr="00EB2F93">
              <w:rPr>
                <w:color w:val="000000"/>
              </w:rPr>
              <w:t>2. Разыгрывание</w:t>
            </w:r>
            <w:r w:rsidRPr="00EB2F93">
              <w:rPr>
                <w:color w:val="000000"/>
              </w:rPr>
              <w:tab/>
              <w:t>ситуаций.</w:t>
            </w:r>
          </w:p>
          <w:p w14:paraId="601932FE" w14:textId="4BC5008E" w:rsidR="00C27218" w:rsidRPr="00EB2F93" w:rsidRDefault="00C27218" w:rsidP="00EB2F93">
            <w:pPr>
              <w:widowControl w:val="0"/>
              <w:autoSpaceDE w:val="0"/>
              <w:autoSpaceDN w:val="0"/>
              <w:adjustRightInd w:val="0"/>
              <w:ind w:right="111"/>
              <w:rPr>
                <w:b/>
                <w:bCs/>
              </w:rPr>
            </w:pPr>
            <w:r w:rsidRPr="00EB2F93">
              <w:rPr>
                <w:color w:val="000000"/>
              </w:rPr>
              <w:t>3. Рисование</w:t>
            </w:r>
            <w:r w:rsidRPr="00EB2F93">
              <w:rPr>
                <w:color w:val="000000"/>
              </w:rPr>
              <w:tab/>
              <w:t>портрета «Мой друг».</w:t>
            </w:r>
          </w:p>
        </w:tc>
        <w:tc>
          <w:tcPr>
            <w:tcW w:w="3389" w:type="dxa"/>
            <w:shd w:val="clear" w:color="auto" w:fill="auto"/>
          </w:tcPr>
          <w:p w14:paraId="41C6116A" w14:textId="5FB32578" w:rsidR="00C27218" w:rsidRPr="00EB2F93" w:rsidRDefault="00C27218" w:rsidP="00EB2F93">
            <w:pPr>
              <w:widowControl w:val="0"/>
              <w:autoSpaceDE w:val="0"/>
              <w:autoSpaceDN w:val="0"/>
              <w:adjustRightInd w:val="0"/>
              <w:ind w:right="111"/>
              <w:rPr>
                <w:b/>
                <w:bCs/>
              </w:rPr>
            </w:pPr>
            <w:r w:rsidRPr="00EB2F93">
              <w:rPr>
                <w:color w:val="000000"/>
              </w:rPr>
              <w:t>Объяснить детям, какие неприятности случаются при контакте с незнакомыми ребятами. Убедить в необходимости быть разборчивыми в выборе друзей.</w:t>
            </w:r>
          </w:p>
        </w:tc>
        <w:tc>
          <w:tcPr>
            <w:tcW w:w="2553" w:type="dxa"/>
            <w:shd w:val="clear" w:color="auto" w:fill="auto"/>
          </w:tcPr>
          <w:p w14:paraId="6696F2DC" w14:textId="76B15D48" w:rsidR="00C27218" w:rsidRPr="00EB2F93" w:rsidRDefault="00C27218" w:rsidP="00EB2F93">
            <w:pPr>
              <w:widowControl w:val="0"/>
              <w:autoSpaceDE w:val="0"/>
              <w:autoSpaceDN w:val="0"/>
              <w:adjustRightInd w:val="0"/>
              <w:ind w:right="111"/>
              <w:rPr>
                <w:b/>
                <w:bCs/>
              </w:rPr>
            </w:pPr>
            <w:r w:rsidRPr="00EB2F93">
              <w:rPr>
                <w:color w:val="000000"/>
              </w:rPr>
              <w:t xml:space="preserve">Л.Б. </w:t>
            </w:r>
            <w:proofErr w:type="spellStart"/>
            <w:r w:rsidRPr="00EB2F93">
              <w:rPr>
                <w:color w:val="000000"/>
              </w:rPr>
              <w:t>Поддубная</w:t>
            </w:r>
            <w:proofErr w:type="spellEnd"/>
            <w:r w:rsidRPr="00EB2F93">
              <w:rPr>
                <w:color w:val="000000"/>
              </w:rPr>
              <w:t xml:space="preserve"> ОБЖ старшая группа. Занимательные материалы.</w:t>
            </w:r>
          </w:p>
        </w:tc>
        <w:tc>
          <w:tcPr>
            <w:tcW w:w="2552" w:type="dxa"/>
            <w:shd w:val="clear" w:color="auto" w:fill="auto"/>
          </w:tcPr>
          <w:p w14:paraId="0D549A8E" w14:textId="77777777" w:rsidR="00C27218" w:rsidRPr="0021169D" w:rsidRDefault="00C27218" w:rsidP="00EB2F93">
            <w:pPr>
              <w:pStyle w:val="a7"/>
              <w:widowControl w:val="0"/>
              <w:autoSpaceDE w:val="0"/>
              <w:autoSpaceDN w:val="0"/>
              <w:adjustRightInd w:val="0"/>
              <w:spacing w:after="0"/>
              <w:jc w:val="both"/>
            </w:pPr>
            <w:r w:rsidRPr="00EB2F93">
              <w:rPr>
                <w:color w:val="000000"/>
              </w:rPr>
              <w:t>Художественные</w:t>
            </w:r>
          </w:p>
          <w:p w14:paraId="47EFDC94" w14:textId="01B9F5C2" w:rsidR="00C27218" w:rsidRPr="00EB2F93" w:rsidRDefault="00C27218" w:rsidP="00EB2F93">
            <w:pPr>
              <w:widowControl w:val="0"/>
              <w:autoSpaceDE w:val="0"/>
              <w:autoSpaceDN w:val="0"/>
              <w:adjustRightInd w:val="0"/>
              <w:ind w:right="111"/>
              <w:rPr>
                <w:b/>
                <w:bCs/>
              </w:rPr>
            </w:pPr>
            <w:r w:rsidRPr="00EB2F93">
              <w:rPr>
                <w:color w:val="000000"/>
              </w:rPr>
              <w:t>материалы.</w:t>
            </w:r>
          </w:p>
        </w:tc>
      </w:tr>
      <w:tr w:rsidR="00C27218" w:rsidRPr="00EB2F93" w14:paraId="504D41EF" w14:textId="77777777" w:rsidTr="00EB2F93">
        <w:tc>
          <w:tcPr>
            <w:tcW w:w="1526" w:type="dxa"/>
            <w:shd w:val="clear" w:color="auto" w:fill="auto"/>
          </w:tcPr>
          <w:p w14:paraId="44DD9DB9" w14:textId="5615C17B" w:rsidR="00C27218" w:rsidRPr="00EB2F93" w:rsidRDefault="00C27218" w:rsidP="00EB2F93">
            <w:pPr>
              <w:widowControl w:val="0"/>
              <w:autoSpaceDE w:val="0"/>
              <w:autoSpaceDN w:val="0"/>
              <w:adjustRightInd w:val="0"/>
              <w:ind w:right="111"/>
              <w:rPr>
                <w:b/>
                <w:bCs/>
              </w:rPr>
            </w:pPr>
            <w:r w:rsidRPr="00EB2F93">
              <w:rPr>
                <w:rStyle w:val="11"/>
                <w:bCs/>
                <w:color w:val="000000"/>
                <w:sz w:val="24"/>
              </w:rPr>
              <w:t>2 неделя ПБП в быту</w:t>
            </w:r>
          </w:p>
        </w:tc>
        <w:tc>
          <w:tcPr>
            <w:tcW w:w="5006" w:type="dxa"/>
            <w:shd w:val="clear" w:color="auto" w:fill="auto"/>
          </w:tcPr>
          <w:p w14:paraId="1BAC79C2" w14:textId="77777777" w:rsidR="00C27218" w:rsidRPr="0021169D" w:rsidRDefault="00C27218" w:rsidP="00EB2F93">
            <w:pPr>
              <w:pStyle w:val="a7"/>
              <w:widowControl w:val="0"/>
              <w:tabs>
                <w:tab w:val="left" w:pos="191"/>
              </w:tabs>
              <w:autoSpaceDE w:val="0"/>
              <w:autoSpaceDN w:val="0"/>
              <w:adjustRightInd w:val="0"/>
              <w:spacing w:after="0"/>
              <w:jc w:val="both"/>
            </w:pPr>
            <w:r w:rsidRPr="00EB2F93">
              <w:rPr>
                <w:color w:val="000000"/>
              </w:rPr>
              <w:t>Тема: «О пользе и вреде воды».</w:t>
            </w:r>
          </w:p>
          <w:p w14:paraId="42C7CB70" w14:textId="77777777" w:rsidR="00C27218" w:rsidRPr="0021169D" w:rsidRDefault="00C27218" w:rsidP="00533E3D">
            <w:pPr>
              <w:pStyle w:val="a7"/>
              <w:widowControl w:val="0"/>
              <w:numPr>
                <w:ilvl w:val="0"/>
                <w:numId w:val="33"/>
              </w:numPr>
              <w:tabs>
                <w:tab w:val="left" w:pos="191"/>
                <w:tab w:val="left" w:pos="240"/>
              </w:tabs>
              <w:autoSpaceDE w:val="0"/>
              <w:autoSpaceDN w:val="0"/>
              <w:adjustRightInd w:val="0"/>
              <w:spacing w:after="0"/>
              <w:jc w:val="both"/>
            </w:pPr>
            <w:r w:rsidRPr="00EB2F93">
              <w:rPr>
                <w:color w:val="000000"/>
              </w:rPr>
              <w:t>Беседа о пользе воды</w:t>
            </w:r>
          </w:p>
          <w:p w14:paraId="05D457DD" w14:textId="77777777" w:rsidR="00C27218" w:rsidRPr="0021169D" w:rsidRDefault="00C27218" w:rsidP="00533E3D">
            <w:pPr>
              <w:pStyle w:val="a7"/>
              <w:widowControl w:val="0"/>
              <w:numPr>
                <w:ilvl w:val="0"/>
                <w:numId w:val="33"/>
              </w:numPr>
              <w:tabs>
                <w:tab w:val="left" w:pos="191"/>
              </w:tabs>
              <w:autoSpaceDE w:val="0"/>
              <w:autoSpaceDN w:val="0"/>
              <w:adjustRightInd w:val="0"/>
              <w:spacing w:after="0"/>
              <w:jc w:val="both"/>
            </w:pPr>
            <w:r w:rsidRPr="00EB2F93">
              <w:rPr>
                <w:color w:val="000000"/>
              </w:rPr>
              <w:t>Рассматривание и обыгрывание ситуаций:</w:t>
            </w:r>
          </w:p>
          <w:p w14:paraId="3E3B7A66" w14:textId="77777777" w:rsidR="00C27218" w:rsidRPr="0021169D" w:rsidRDefault="00C27218" w:rsidP="00EB2F93">
            <w:pPr>
              <w:pStyle w:val="a7"/>
              <w:widowControl w:val="0"/>
              <w:tabs>
                <w:tab w:val="left" w:pos="191"/>
                <w:tab w:val="left" w:pos="307"/>
              </w:tabs>
              <w:autoSpaceDE w:val="0"/>
              <w:autoSpaceDN w:val="0"/>
              <w:adjustRightInd w:val="0"/>
              <w:spacing w:after="0"/>
              <w:jc w:val="both"/>
            </w:pPr>
            <w:r w:rsidRPr="00EB2F93">
              <w:rPr>
                <w:color w:val="000000"/>
              </w:rPr>
              <w:lastRenderedPageBreak/>
              <w:t>а)</w:t>
            </w:r>
            <w:r w:rsidRPr="00EB2F93">
              <w:rPr>
                <w:color w:val="000000"/>
              </w:rPr>
              <w:tab/>
              <w:t>Не играй с водопроводным краном - можешь ошпариться горячей водой!</w:t>
            </w:r>
          </w:p>
          <w:p w14:paraId="0AD36EFA" w14:textId="77777777" w:rsidR="00C27218" w:rsidRPr="0021169D" w:rsidRDefault="00C27218" w:rsidP="00EB2F93">
            <w:pPr>
              <w:pStyle w:val="a7"/>
              <w:widowControl w:val="0"/>
              <w:tabs>
                <w:tab w:val="left" w:pos="191"/>
                <w:tab w:val="left" w:pos="298"/>
              </w:tabs>
              <w:autoSpaceDE w:val="0"/>
              <w:autoSpaceDN w:val="0"/>
              <w:adjustRightInd w:val="0"/>
              <w:spacing w:after="0"/>
              <w:jc w:val="both"/>
            </w:pPr>
            <w:r w:rsidRPr="00EB2F93">
              <w:rPr>
                <w:color w:val="000000"/>
              </w:rPr>
              <w:t>б)</w:t>
            </w:r>
            <w:r w:rsidRPr="00EB2F93">
              <w:rPr>
                <w:color w:val="000000"/>
              </w:rPr>
              <w:tab/>
              <w:t>Не прыгай в ванной - можешь поскользнуться, упасть и захлебнуться!</w:t>
            </w:r>
          </w:p>
          <w:p w14:paraId="6C553114" w14:textId="77777777" w:rsidR="00C27218" w:rsidRPr="0021169D" w:rsidRDefault="00C27218" w:rsidP="00EB2F93">
            <w:pPr>
              <w:pStyle w:val="a7"/>
              <w:widowControl w:val="0"/>
              <w:tabs>
                <w:tab w:val="left" w:pos="191"/>
                <w:tab w:val="left" w:pos="240"/>
              </w:tabs>
              <w:autoSpaceDE w:val="0"/>
              <w:autoSpaceDN w:val="0"/>
              <w:adjustRightInd w:val="0"/>
              <w:spacing w:after="0"/>
              <w:jc w:val="both"/>
            </w:pPr>
            <w:r w:rsidRPr="00EB2F93">
              <w:rPr>
                <w:color w:val="000000"/>
              </w:rPr>
              <w:t>в)</w:t>
            </w:r>
            <w:r w:rsidRPr="00EB2F93">
              <w:rPr>
                <w:color w:val="000000"/>
              </w:rPr>
              <w:tab/>
              <w:t>Не прыгай возле воды - можешь поскользнуться и свалиться в воду!</w:t>
            </w:r>
          </w:p>
          <w:p w14:paraId="1B48B851" w14:textId="77777777" w:rsidR="00C27218" w:rsidRPr="0021169D" w:rsidRDefault="00C27218" w:rsidP="00EB2F93">
            <w:pPr>
              <w:pStyle w:val="a7"/>
              <w:widowControl w:val="0"/>
              <w:tabs>
                <w:tab w:val="left" w:pos="191"/>
                <w:tab w:val="left" w:pos="245"/>
              </w:tabs>
              <w:autoSpaceDE w:val="0"/>
              <w:autoSpaceDN w:val="0"/>
              <w:adjustRightInd w:val="0"/>
              <w:spacing w:after="0"/>
              <w:jc w:val="both"/>
            </w:pPr>
            <w:r w:rsidRPr="00EB2F93">
              <w:rPr>
                <w:color w:val="000000"/>
              </w:rPr>
              <w:t>г)</w:t>
            </w:r>
            <w:r w:rsidRPr="00EB2F93">
              <w:rPr>
                <w:color w:val="000000"/>
              </w:rPr>
              <w:tab/>
              <w:t>Не наклоняйся вниз головой над водой - можешь свалиться в воду, захлебнуться и утонуть!</w:t>
            </w:r>
          </w:p>
          <w:p w14:paraId="04F88D84" w14:textId="113DF838" w:rsidR="00C27218" w:rsidRPr="00EB2F93" w:rsidRDefault="00C27218" w:rsidP="00EB2F93">
            <w:pPr>
              <w:widowControl w:val="0"/>
              <w:tabs>
                <w:tab w:val="left" w:pos="191"/>
              </w:tabs>
              <w:autoSpaceDE w:val="0"/>
              <w:autoSpaceDN w:val="0"/>
              <w:adjustRightInd w:val="0"/>
              <w:ind w:right="111"/>
              <w:rPr>
                <w:b/>
                <w:bCs/>
              </w:rPr>
            </w:pPr>
            <w:r w:rsidRPr="00EB2F93">
              <w:rPr>
                <w:color w:val="000000"/>
              </w:rPr>
              <w:t>д</w:t>
            </w:r>
            <w:proofErr w:type="gramStart"/>
            <w:r w:rsidRPr="00EB2F93">
              <w:rPr>
                <w:color w:val="000000"/>
              </w:rPr>
              <w:t>)Н</w:t>
            </w:r>
            <w:proofErr w:type="gramEnd"/>
            <w:r w:rsidRPr="00EB2F93">
              <w:rPr>
                <w:color w:val="000000"/>
              </w:rPr>
              <w:t>е пытайся кусать посуду из стекла - можешь порезаться и поранить губы, рот или внутренний органы!</w:t>
            </w:r>
          </w:p>
        </w:tc>
        <w:tc>
          <w:tcPr>
            <w:tcW w:w="3389" w:type="dxa"/>
            <w:shd w:val="clear" w:color="auto" w:fill="auto"/>
          </w:tcPr>
          <w:p w14:paraId="4E59AE95" w14:textId="06822A40" w:rsidR="00C27218" w:rsidRPr="00EB2F93" w:rsidRDefault="00C27218" w:rsidP="00EB2F93">
            <w:pPr>
              <w:widowControl w:val="0"/>
              <w:autoSpaceDE w:val="0"/>
              <w:autoSpaceDN w:val="0"/>
              <w:adjustRightInd w:val="0"/>
              <w:ind w:right="111"/>
              <w:rPr>
                <w:b/>
                <w:bCs/>
              </w:rPr>
            </w:pPr>
            <w:r w:rsidRPr="00EB2F93">
              <w:rPr>
                <w:color w:val="000000"/>
              </w:rPr>
              <w:lastRenderedPageBreak/>
              <w:t xml:space="preserve">Углубить представления детей о пользе и вреде воды. Познакомить их с опасными </w:t>
            </w:r>
            <w:r w:rsidRPr="00EB2F93">
              <w:rPr>
                <w:color w:val="000000"/>
              </w:rPr>
              <w:lastRenderedPageBreak/>
              <w:t>ситуациями, возникающими с водой. Убедить в необходимости выполнения правил поведения возле воды.</w:t>
            </w:r>
          </w:p>
        </w:tc>
        <w:tc>
          <w:tcPr>
            <w:tcW w:w="2553" w:type="dxa"/>
            <w:shd w:val="clear" w:color="auto" w:fill="auto"/>
          </w:tcPr>
          <w:p w14:paraId="618B7BB8" w14:textId="4A9B872E" w:rsidR="00C27218" w:rsidRPr="00EB2F93" w:rsidRDefault="00C27218" w:rsidP="00EB2F93">
            <w:pPr>
              <w:widowControl w:val="0"/>
              <w:autoSpaceDE w:val="0"/>
              <w:autoSpaceDN w:val="0"/>
              <w:adjustRightInd w:val="0"/>
              <w:ind w:right="111"/>
              <w:rPr>
                <w:b/>
                <w:bCs/>
              </w:rPr>
            </w:pPr>
            <w:r w:rsidRPr="00EB2F93">
              <w:rPr>
                <w:color w:val="000000"/>
              </w:rPr>
              <w:lastRenderedPageBreak/>
              <w:t xml:space="preserve">Л.Б. </w:t>
            </w:r>
            <w:proofErr w:type="spellStart"/>
            <w:r w:rsidRPr="00EB2F93">
              <w:rPr>
                <w:color w:val="000000"/>
              </w:rPr>
              <w:t>Поддубная</w:t>
            </w:r>
            <w:proofErr w:type="spellEnd"/>
            <w:r w:rsidRPr="00EB2F93">
              <w:rPr>
                <w:color w:val="000000"/>
              </w:rPr>
              <w:t xml:space="preserve"> ОБЖ старшая группа. Занимательные </w:t>
            </w:r>
            <w:r w:rsidRPr="00EB2F93">
              <w:rPr>
                <w:color w:val="000000"/>
              </w:rPr>
              <w:lastRenderedPageBreak/>
              <w:t>материалы.</w:t>
            </w:r>
          </w:p>
        </w:tc>
        <w:tc>
          <w:tcPr>
            <w:tcW w:w="2552" w:type="dxa"/>
            <w:shd w:val="clear" w:color="auto" w:fill="auto"/>
          </w:tcPr>
          <w:p w14:paraId="4B9DD6D0" w14:textId="77777777" w:rsidR="00C27218" w:rsidRPr="0021169D" w:rsidRDefault="00C27218" w:rsidP="00EB2F93">
            <w:pPr>
              <w:pStyle w:val="a7"/>
              <w:widowControl w:val="0"/>
              <w:autoSpaceDE w:val="0"/>
              <w:autoSpaceDN w:val="0"/>
              <w:adjustRightInd w:val="0"/>
              <w:spacing w:after="0"/>
              <w:jc w:val="both"/>
            </w:pPr>
            <w:r w:rsidRPr="00EB2F93">
              <w:rPr>
                <w:color w:val="000000"/>
              </w:rPr>
              <w:lastRenderedPageBreak/>
              <w:t>Дидактические карточки Внимание! Опасно!</w:t>
            </w:r>
          </w:p>
          <w:p w14:paraId="3F1629C5" w14:textId="0146C102" w:rsidR="00C27218" w:rsidRPr="00EB2F93" w:rsidRDefault="00C27218" w:rsidP="00EB2F93">
            <w:pPr>
              <w:widowControl w:val="0"/>
              <w:autoSpaceDE w:val="0"/>
              <w:autoSpaceDN w:val="0"/>
              <w:adjustRightInd w:val="0"/>
              <w:ind w:right="111"/>
              <w:rPr>
                <w:b/>
                <w:bCs/>
              </w:rPr>
            </w:pPr>
            <w:r w:rsidRPr="00EB2F93">
              <w:rPr>
                <w:color w:val="000000"/>
              </w:rPr>
              <w:lastRenderedPageBreak/>
              <w:t>Серия «Я - человек»</w:t>
            </w:r>
          </w:p>
        </w:tc>
      </w:tr>
      <w:tr w:rsidR="00C27218" w:rsidRPr="00EB2F93" w14:paraId="40DFDFB6" w14:textId="77777777" w:rsidTr="00EB2F93">
        <w:tc>
          <w:tcPr>
            <w:tcW w:w="1526" w:type="dxa"/>
            <w:shd w:val="clear" w:color="auto" w:fill="auto"/>
          </w:tcPr>
          <w:p w14:paraId="574E7161" w14:textId="2CB4BC4C" w:rsidR="00C27218" w:rsidRPr="00EB2F93" w:rsidRDefault="00C27218" w:rsidP="00EB2F93">
            <w:pPr>
              <w:widowControl w:val="0"/>
              <w:autoSpaceDE w:val="0"/>
              <w:autoSpaceDN w:val="0"/>
              <w:adjustRightInd w:val="0"/>
              <w:ind w:right="111"/>
              <w:rPr>
                <w:b/>
                <w:bCs/>
              </w:rPr>
            </w:pPr>
            <w:r w:rsidRPr="00EB2F93">
              <w:rPr>
                <w:rStyle w:val="11"/>
                <w:bCs/>
                <w:color w:val="000000"/>
                <w:sz w:val="24"/>
              </w:rPr>
              <w:lastRenderedPageBreak/>
              <w:t>3 неделя ППБ</w:t>
            </w:r>
          </w:p>
        </w:tc>
        <w:tc>
          <w:tcPr>
            <w:tcW w:w="5006" w:type="dxa"/>
            <w:shd w:val="clear" w:color="auto" w:fill="auto"/>
          </w:tcPr>
          <w:p w14:paraId="2CA87226" w14:textId="77777777" w:rsidR="00C27218" w:rsidRPr="0021169D" w:rsidRDefault="00C27218" w:rsidP="00533E3D">
            <w:pPr>
              <w:pStyle w:val="a7"/>
              <w:widowControl w:val="0"/>
              <w:numPr>
                <w:ilvl w:val="0"/>
                <w:numId w:val="34"/>
              </w:numPr>
              <w:tabs>
                <w:tab w:val="left" w:pos="209"/>
              </w:tabs>
              <w:autoSpaceDE w:val="0"/>
              <w:autoSpaceDN w:val="0"/>
              <w:adjustRightInd w:val="0"/>
              <w:spacing w:after="0"/>
              <w:jc w:val="both"/>
            </w:pPr>
            <w:r w:rsidRPr="00EB2F93">
              <w:rPr>
                <w:color w:val="000000"/>
              </w:rPr>
              <w:t>Тема: Экскурсия в прачечную с демонстрацией опыта «Что случится, если оставить утюг на ткани»</w:t>
            </w:r>
          </w:p>
          <w:p w14:paraId="552FDAAB" w14:textId="77777777" w:rsidR="00C27218" w:rsidRPr="0021169D" w:rsidRDefault="00C27218" w:rsidP="00533E3D">
            <w:pPr>
              <w:pStyle w:val="a7"/>
              <w:widowControl w:val="0"/>
              <w:numPr>
                <w:ilvl w:val="0"/>
                <w:numId w:val="34"/>
              </w:numPr>
              <w:tabs>
                <w:tab w:val="left" w:pos="209"/>
              </w:tabs>
              <w:autoSpaceDE w:val="0"/>
              <w:autoSpaceDN w:val="0"/>
              <w:adjustRightInd w:val="0"/>
              <w:spacing w:after="0"/>
              <w:jc w:val="both"/>
            </w:pPr>
            <w:r w:rsidRPr="00EB2F93">
              <w:rPr>
                <w:color w:val="000000"/>
              </w:rPr>
              <w:t>Д/и: «Горит, не горит», «Человек рассеянный», «Какой электроприбор забыли выключить?»</w:t>
            </w:r>
          </w:p>
          <w:p w14:paraId="27E4BB2C" w14:textId="77777777" w:rsidR="00C27218" w:rsidRPr="0021169D" w:rsidRDefault="00C27218" w:rsidP="00533E3D">
            <w:pPr>
              <w:pStyle w:val="a7"/>
              <w:widowControl w:val="0"/>
              <w:numPr>
                <w:ilvl w:val="0"/>
                <w:numId w:val="34"/>
              </w:numPr>
              <w:tabs>
                <w:tab w:val="left" w:pos="209"/>
                <w:tab w:val="left" w:pos="317"/>
              </w:tabs>
              <w:autoSpaceDE w:val="0"/>
              <w:autoSpaceDN w:val="0"/>
              <w:adjustRightInd w:val="0"/>
              <w:spacing w:after="0"/>
              <w:jc w:val="both"/>
            </w:pPr>
            <w:proofErr w:type="gramStart"/>
            <w:r w:rsidRPr="00EB2F93">
              <w:rPr>
                <w:color w:val="000000"/>
              </w:rPr>
              <w:t>П</w:t>
            </w:r>
            <w:proofErr w:type="gramEnd"/>
            <w:r w:rsidRPr="00EB2F93">
              <w:rPr>
                <w:color w:val="000000"/>
              </w:rPr>
              <w:t>/и эстафета «Спасение пострадавших» (бег парами в обруче).</w:t>
            </w:r>
          </w:p>
          <w:p w14:paraId="77607758" w14:textId="0CED53CA" w:rsidR="00C27218" w:rsidRPr="00EB2F93" w:rsidRDefault="00C27218" w:rsidP="00EB2F93">
            <w:pPr>
              <w:widowControl w:val="0"/>
              <w:tabs>
                <w:tab w:val="left" w:pos="209"/>
              </w:tabs>
              <w:autoSpaceDE w:val="0"/>
              <w:autoSpaceDN w:val="0"/>
              <w:adjustRightInd w:val="0"/>
              <w:ind w:right="111"/>
              <w:rPr>
                <w:b/>
                <w:bCs/>
              </w:rPr>
            </w:pPr>
            <w:r w:rsidRPr="00EB2F93">
              <w:rPr>
                <w:color w:val="000000"/>
              </w:rPr>
              <w:t>Чтение Е. Пермяк. Глава «Про то, что и как сгорает».</w:t>
            </w:r>
          </w:p>
        </w:tc>
        <w:tc>
          <w:tcPr>
            <w:tcW w:w="3389" w:type="dxa"/>
            <w:shd w:val="clear" w:color="auto" w:fill="auto"/>
          </w:tcPr>
          <w:p w14:paraId="07B426D5" w14:textId="77777777" w:rsidR="00C27218" w:rsidRPr="0021169D" w:rsidRDefault="00C27218" w:rsidP="00EB2F93">
            <w:pPr>
              <w:pStyle w:val="a7"/>
              <w:widowControl w:val="0"/>
              <w:autoSpaceDE w:val="0"/>
              <w:autoSpaceDN w:val="0"/>
              <w:adjustRightInd w:val="0"/>
              <w:spacing w:after="0"/>
              <w:jc w:val="both"/>
            </w:pPr>
            <w:r w:rsidRPr="00EB2F93">
              <w:rPr>
                <w:color w:val="000000"/>
              </w:rPr>
              <w:t>Знакомить детей с правилами пожарной безопасности в доме. Воспитывать</w:t>
            </w:r>
          </w:p>
          <w:p w14:paraId="4ACF5464" w14:textId="25426092" w:rsidR="00C27218" w:rsidRPr="00EB2F93" w:rsidRDefault="00C27218" w:rsidP="00EB2F93">
            <w:pPr>
              <w:widowControl w:val="0"/>
              <w:autoSpaceDE w:val="0"/>
              <w:autoSpaceDN w:val="0"/>
              <w:adjustRightInd w:val="0"/>
              <w:ind w:right="111"/>
              <w:rPr>
                <w:b/>
                <w:bCs/>
              </w:rPr>
            </w:pPr>
            <w:r w:rsidRPr="00EB2F93">
              <w:rPr>
                <w:color w:val="000000"/>
              </w:rPr>
              <w:t>ответственность за свои поступки. Закреплять умение в ползании по ограниченной поверхности, беге, метании.</w:t>
            </w:r>
          </w:p>
        </w:tc>
        <w:tc>
          <w:tcPr>
            <w:tcW w:w="2553" w:type="dxa"/>
            <w:shd w:val="clear" w:color="auto" w:fill="auto"/>
          </w:tcPr>
          <w:p w14:paraId="0EE5700D" w14:textId="7E7F7470" w:rsidR="00C27218" w:rsidRPr="00EB2F93" w:rsidRDefault="00C27218" w:rsidP="00EB2F93">
            <w:pPr>
              <w:widowControl w:val="0"/>
              <w:autoSpaceDE w:val="0"/>
              <w:autoSpaceDN w:val="0"/>
              <w:adjustRightInd w:val="0"/>
              <w:ind w:right="111"/>
              <w:rPr>
                <w:b/>
                <w:bCs/>
              </w:rPr>
            </w:pPr>
            <w:r w:rsidRPr="00EB2F93">
              <w:rPr>
                <w:color w:val="000000"/>
              </w:rPr>
              <w:t xml:space="preserve">Н.А. </w:t>
            </w:r>
            <w:proofErr w:type="spellStart"/>
            <w:r w:rsidRPr="00EB2F93">
              <w:rPr>
                <w:color w:val="000000"/>
              </w:rPr>
              <w:t>Аралина</w:t>
            </w:r>
            <w:proofErr w:type="spellEnd"/>
            <w:r w:rsidRPr="00EB2F93">
              <w:rPr>
                <w:color w:val="000000"/>
              </w:rPr>
              <w:t xml:space="preserve"> «Ознакомление дошкольников с правилами ПБ»</w:t>
            </w:r>
          </w:p>
        </w:tc>
        <w:tc>
          <w:tcPr>
            <w:tcW w:w="2552" w:type="dxa"/>
            <w:shd w:val="clear" w:color="auto" w:fill="auto"/>
          </w:tcPr>
          <w:p w14:paraId="13084F88" w14:textId="7AA2DDC0" w:rsidR="00C27218" w:rsidRPr="00EB2F93" w:rsidRDefault="00C27218" w:rsidP="00EB2F93">
            <w:pPr>
              <w:widowControl w:val="0"/>
              <w:autoSpaceDE w:val="0"/>
              <w:autoSpaceDN w:val="0"/>
              <w:adjustRightInd w:val="0"/>
              <w:ind w:right="111"/>
              <w:rPr>
                <w:b/>
                <w:bCs/>
              </w:rPr>
            </w:pPr>
            <w:r w:rsidRPr="00EB2F93">
              <w:rPr>
                <w:color w:val="000000"/>
              </w:rPr>
              <w:t>Утюг, доска гладильная, ткань; дидактические игры; обручи.</w:t>
            </w:r>
          </w:p>
        </w:tc>
      </w:tr>
      <w:tr w:rsidR="00C27218" w:rsidRPr="00EB2F93" w14:paraId="4A726999" w14:textId="77777777" w:rsidTr="00EB2F93">
        <w:tc>
          <w:tcPr>
            <w:tcW w:w="1526" w:type="dxa"/>
            <w:shd w:val="clear" w:color="auto" w:fill="auto"/>
          </w:tcPr>
          <w:p w14:paraId="552212B3" w14:textId="77777777" w:rsidR="00C27218" w:rsidRPr="00EB2F93" w:rsidRDefault="00C27218" w:rsidP="00EB2F93">
            <w:pPr>
              <w:widowControl w:val="0"/>
              <w:autoSpaceDE w:val="0"/>
              <w:autoSpaceDN w:val="0"/>
              <w:adjustRightInd w:val="0"/>
              <w:jc w:val="both"/>
              <w:rPr>
                <w:rStyle w:val="11"/>
                <w:bCs/>
                <w:color w:val="000000"/>
                <w:sz w:val="24"/>
              </w:rPr>
            </w:pPr>
          </w:p>
          <w:p w14:paraId="173431ED" w14:textId="77777777" w:rsidR="00C27218" w:rsidRPr="0021169D" w:rsidRDefault="00C27218" w:rsidP="00EB2F93">
            <w:pPr>
              <w:pStyle w:val="a7"/>
              <w:widowControl w:val="0"/>
              <w:autoSpaceDE w:val="0"/>
              <w:autoSpaceDN w:val="0"/>
              <w:adjustRightInd w:val="0"/>
              <w:spacing w:after="0"/>
              <w:jc w:val="both"/>
            </w:pPr>
            <w:r w:rsidRPr="00EB2F93">
              <w:rPr>
                <w:rStyle w:val="11"/>
                <w:bCs/>
                <w:color w:val="000000"/>
                <w:sz w:val="24"/>
              </w:rPr>
              <w:t>4 неделя</w:t>
            </w:r>
          </w:p>
          <w:p w14:paraId="2BB856CF" w14:textId="486BFCDB" w:rsidR="00C27218" w:rsidRPr="00EB2F93" w:rsidRDefault="00C27218" w:rsidP="00EB2F93">
            <w:pPr>
              <w:widowControl w:val="0"/>
              <w:autoSpaceDE w:val="0"/>
              <w:autoSpaceDN w:val="0"/>
              <w:adjustRightInd w:val="0"/>
              <w:ind w:right="111"/>
              <w:rPr>
                <w:b/>
                <w:bCs/>
              </w:rPr>
            </w:pPr>
            <w:proofErr w:type="spellStart"/>
            <w:r w:rsidRPr="00EB2F93">
              <w:rPr>
                <w:rStyle w:val="155pt"/>
                <w:b/>
                <w:bCs/>
                <w:color w:val="000000"/>
                <w:sz w:val="24"/>
              </w:rPr>
              <w:t>пдд</w:t>
            </w:r>
            <w:proofErr w:type="spellEnd"/>
          </w:p>
        </w:tc>
        <w:tc>
          <w:tcPr>
            <w:tcW w:w="5006" w:type="dxa"/>
            <w:shd w:val="clear" w:color="auto" w:fill="auto"/>
          </w:tcPr>
          <w:p w14:paraId="71D03A64" w14:textId="77777777" w:rsidR="00C27218" w:rsidRPr="0021169D" w:rsidRDefault="00C27218" w:rsidP="00EB2F93">
            <w:pPr>
              <w:pStyle w:val="a7"/>
              <w:widowControl w:val="0"/>
              <w:tabs>
                <w:tab w:val="left" w:pos="209"/>
              </w:tabs>
              <w:autoSpaceDE w:val="0"/>
              <w:autoSpaceDN w:val="0"/>
              <w:adjustRightInd w:val="0"/>
              <w:spacing w:after="0"/>
              <w:jc w:val="both"/>
            </w:pPr>
            <w:r w:rsidRPr="00EB2F93">
              <w:rPr>
                <w:color w:val="000000"/>
              </w:rPr>
              <w:t>Тема: «Мы пассажиры. Правила поведения в транспорте. Безопасные места для детей».</w:t>
            </w:r>
          </w:p>
          <w:p w14:paraId="5C5D108D" w14:textId="77777777" w:rsidR="00C27218" w:rsidRPr="0021169D" w:rsidRDefault="00C27218" w:rsidP="00533E3D">
            <w:pPr>
              <w:pStyle w:val="a7"/>
              <w:widowControl w:val="0"/>
              <w:numPr>
                <w:ilvl w:val="0"/>
                <w:numId w:val="35"/>
              </w:numPr>
              <w:tabs>
                <w:tab w:val="left" w:pos="209"/>
              </w:tabs>
              <w:autoSpaceDE w:val="0"/>
              <w:autoSpaceDN w:val="0"/>
              <w:adjustRightInd w:val="0"/>
              <w:spacing w:after="0"/>
              <w:jc w:val="both"/>
            </w:pPr>
            <w:r w:rsidRPr="00EB2F93">
              <w:rPr>
                <w:color w:val="000000"/>
              </w:rPr>
              <w:t>Игра-занятие «Транспорт Москвы».</w:t>
            </w:r>
          </w:p>
          <w:p w14:paraId="7950E5BC" w14:textId="77777777" w:rsidR="00C27218" w:rsidRPr="0021169D" w:rsidRDefault="00C27218" w:rsidP="00533E3D">
            <w:pPr>
              <w:pStyle w:val="a7"/>
              <w:widowControl w:val="0"/>
              <w:numPr>
                <w:ilvl w:val="0"/>
                <w:numId w:val="35"/>
              </w:numPr>
              <w:tabs>
                <w:tab w:val="left" w:pos="209"/>
                <w:tab w:val="left" w:pos="302"/>
              </w:tabs>
              <w:autoSpaceDE w:val="0"/>
              <w:autoSpaceDN w:val="0"/>
              <w:adjustRightInd w:val="0"/>
              <w:spacing w:after="0"/>
              <w:jc w:val="both"/>
            </w:pPr>
            <w:r w:rsidRPr="00EB2F93">
              <w:rPr>
                <w:color w:val="000000"/>
              </w:rPr>
              <w:t>Физкультурное тематическое игровое занятие «Транспорт и люди».</w:t>
            </w:r>
          </w:p>
          <w:p w14:paraId="2F8A4872" w14:textId="77777777" w:rsidR="00C27218" w:rsidRPr="0021169D" w:rsidRDefault="00C27218" w:rsidP="00533E3D">
            <w:pPr>
              <w:pStyle w:val="a7"/>
              <w:widowControl w:val="0"/>
              <w:numPr>
                <w:ilvl w:val="0"/>
                <w:numId w:val="35"/>
              </w:numPr>
              <w:tabs>
                <w:tab w:val="left" w:pos="209"/>
              </w:tabs>
              <w:autoSpaceDE w:val="0"/>
              <w:autoSpaceDN w:val="0"/>
              <w:adjustRightInd w:val="0"/>
              <w:spacing w:after="0"/>
              <w:jc w:val="both"/>
            </w:pPr>
            <w:r w:rsidRPr="00EB2F93">
              <w:rPr>
                <w:color w:val="000000"/>
              </w:rPr>
              <w:t>Рисование, аппликация «Виды транспорта».</w:t>
            </w:r>
          </w:p>
          <w:p w14:paraId="59E6FADF" w14:textId="670A0DA9" w:rsidR="00C27218" w:rsidRPr="00EB2F93" w:rsidRDefault="00C27218" w:rsidP="00EB2F93">
            <w:pPr>
              <w:widowControl w:val="0"/>
              <w:tabs>
                <w:tab w:val="left" w:pos="209"/>
              </w:tabs>
              <w:autoSpaceDE w:val="0"/>
              <w:autoSpaceDN w:val="0"/>
              <w:adjustRightInd w:val="0"/>
              <w:ind w:right="111"/>
              <w:rPr>
                <w:b/>
                <w:bCs/>
              </w:rPr>
            </w:pPr>
            <w:r w:rsidRPr="00EB2F93">
              <w:rPr>
                <w:color w:val="000000"/>
              </w:rPr>
              <w:t>Игра-тренинг для родителей «Водители, пешеходы, автомобили» с участием сотрудника ГИБДД и психолога д/</w:t>
            </w:r>
            <w:proofErr w:type="gramStart"/>
            <w:r w:rsidRPr="00EB2F93">
              <w:rPr>
                <w:color w:val="000000"/>
              </w:rPr>
              <w:t>с</w:t>
            </w:r>
            <w:proofErr w:type="gramEnd"/>
            <w:r w:rsidRPr="00EB2F93">
              <w:rPr>
                <w:color w:val="000000"/>
              </w:rPr>
              <w:t>.</w:t>
            </w:r>
          </w:p>
        </w:tc>
        <w:tc>
          <w:tcPr>
            <w:tcW w:w="3389" w:type="dxa"/>
            <w:shd w:val="clear" w:color="auto" w:fill="auto"/>
          </w:tcPr>
          <w:p w14:paraId="0D331548" w14:textId="07BAFAD8" w:rsidR="00C27218" w:rsidRPr="00EB2F93" w:rsidRDefault="00C27218" w:rsidP="00EB2F93">
            <w:pPr>
              <w:widowControl w:val="0"/>
              <w:autoSpaceDE w:val="0"/>
              <w:autoSpaceDN w:val="0"/>
              <w:adjustRightInd w:val="0"/>
              <w:ind w:right="111"/>
              <w:rPr>
                <w:b/>
                <w:bCs/>
              </w:rPr>
            </w:pPr>
            <w:r w:rsidRPr="00EB2F93">
              <w:rPr>
                <w:color w:val="000000"/>
              </w:rPr>
              <w:t>Закрепить знания детей о городском транспорте, о правилах ДД, о способах ориентировке в пространстве, умении группироваться; воспитывать культуру поведения в транспорте.</w:t>
            </w:r>
          </w:p>
        </w:tc>
        <w:tc>
          <w:tcPr>
            <w:tcW w:w="2553" w:type="dxa"/>
            <w:shd w:val="clear" w:color="auto" w:fill="auto"/>
          </w:tcPr>
          <w:p w14:paraId="2B35D9E8" w14:textId="77777777" w:rsidR="00C27218" w:rsidRPr="0021169D" w:rsidRDefault="00C27218" w:rsidP="00EB2F93">
            <w:pPr>
              <w:pStyle w:val="a7"/>
              <w:widowControl w:val="0"/>
              <w:autoSpaceDE w:val="0"/>
              <w:autoSpaceDN w:val="0"/>
              <w:adjustRightInd w:val="0"/>
              <w:spacing w:after="0"/>
              <w:ind w:left="120"/>
              <w:jc w:val="both"/>
            </w:pPr>
            <w:proofErr w:type="spellStart"/>
            <w:r w:rsidRPr="00EB2F93">
              <w:rPr>
                <w:color w:val="000000"/>
              </w:rPr>
              <w:t>Худ</w:t>
            </w:r>
            <w:proofErr w:type="gramStart"/>
            <w:r w:rsidRPr="00EB2F93">
              <w:rPr>
                <w:color w:val="000000"/>
              </w:rPr>
              <w:t>.л</w:t>
            </w:r>
            <w:proofErr w:type="gramEnd"/>
            <w:r w:rsidRPr="00EB2F93">
              <w:rPr>
                <w:color w:val="000000"/>
              </w:rPr>
              <w:t>итература</w:t>
            </w:r>
            <w:proofErr w:type="spellEnd"/>
            <w:r w:rsidRPr="00EB2F93">
              <w:rPr>
                <w:color w:val="000000"/>
              </w:rPr>
              <w:t>:</w:t>
            </w:r>
          </w:p>
          <w:p w14:paraId="4BF55DEA" w14:textId="77777777" w:rsidR="00C27218" w:rsidRPr="0021169D" w:rsidRDefault="00C27218" w:rsidP="00EB2F93">
            <w:pPr>
              <w:pStyle w:val="a7"/>
              <w:widowControl w:val="0"/>
              <w:autoSpaceDE w:val="0"/>
              <w:autoSpaceDN w:val="0"/>
              <w:adjustRightInd w:val="0"/>
              <w:spacing w:after="0"/>
              <w:ind w:left="120"/>
              <w:jc w:val="both"/>
            </w:pPr>
            <w:r w:rsidRPr="00EB2F93">
              <w:rPr>
                <w:color w:val="000000"/>
              </w:rPr>
              <w:t>Н. Калинина «Машины»; О. Высоцкая «Мамин троллейбус»; М. Ильин и Е. Сегал «Машины на нашей улице».</w:t>
            </w:r>
          </w:p>
          <w:p w14:paraId="7BC41D94" w14:textId="1F20C289" w:rsidR="00C27218" w:rsidRPr="00EB2F93" w:rsidRDefault="00C27218" w:rsidP="00EB2F93">
            <w:pPr>
              <w:widowControl w:val="0"/>
              <w:autoSpaceDE w:val="0"/>
              <w:autoSpaceDN w:val="0"/>
              <w:adjustRightInd w:val="0"/>
              <w:ind w:right="111"/>
              <w:rPr>
                <w:b/>
                <w:bCs/>
              </w:rPr>
            </w:pPr>
            <w:r w:rsidRPr="00EB2F93">
              <w:rPr>
                <w:color w:val="000000"/>
              </w:rPr>
              <w:t>Ф.С. Майорова «Изучаем дорожную азбуку».</w:t>
            </w:r>
          </w:p>
        </w:tc>
        <w:tc>
          <w:tcPr>
            <w:tcW w:w="2552" w:type="dxa"/>
            <w:shd w:val="clear" w:color="auto" w:fill="auto"/>
          </w:tcPr>
          <w:p w14:paraId="46D3C428" w14:textId="77777777" w:rsidR="00C27218" w:rsidRPr="0021169D" w:rsidRDefault="00C27218" w:rsidP="00EB2F93">
            <w:pPr>
              <w:pStyle w:val="a7"/>
              <w:widowControl w:val="0"/>
              <w:autoSpaceDE w:val="0"/>
              <w:autoSpaceDN w:val="0"/>
              <w:adjustRightInd w:val="0"/>
              <w:spacing w:after="0"/>
              <w:jc w:val="both"/>
            </w:pPr>
            <w:r w:rsidRPr="00EB2F93">
              <w:rPr>
                <w:color w:val="000000"/>
              </w:rPr>
              <w:t xml:space="preserve">Картинки </w:t>
            </w:r>
            <w:proofErr w:type="gramStart"/>
            <w:r w:rsidRPr="00EB2F93">
              <w:rPr>
                <w:color w:val="000000"/>
              </w:rPr>
              <w:t>с</w:t>
            </w:r>
            <w:proofErr w:type="gramEnd"/>
          </w:p>
          <w:p w14:paraId="451909D3" w14:textId="77777777" w:rsidR="00C27218" w:rsidRPr="0021169D" w:rsidRDefault="00C27218" w:rsidP="00EB2F93">
            <w:pPr>
              <w:pStyle w:val="a7"/>
              <w:widowControl w:val="0"/>
              <w:autoSpaceDE w:val="0"/>
              <w:autoSpaceDN w:val="0"/>
              <w:adjustRightInd w:val="0"/>
              <w:spacing w:after="0"/>
              <w:jc w:val="both"/>
            </w:pPr>
            <w:r w:rsidRPr="00EB2F93">
              <w:rPr>
                <w:color w:val="000000"/>
              </w:rPr>
              <w:t>изображением:</w:t>
            </w:r>
          </w:p>
          <w:p w14:paraId="6C9AAE94" w14:textId="77777777" w:rsidR="00C27218" w:rsidRPr="0021169D" w:rsidRDefault="00C27218" w:rsidP="00EB2F93">
            <w:pPr>
              <w:pStyle w:val="a7"/>
              <w:widowControl w:val="0"/>
              <w:autoSpaceDE w:val="0"/>
              <w:autoSpaceDN w:val="0"/>
              <w:adjustRightInd w:val="0"/>
              <w:spacing w:after="0"/>
              <w:jc w:val="both"/>
            </w:pPr>
            <w:r w:rsidRPr="00EB2F93">
              <w:rPr>
                <w:color w:val="000000"/>
              </w:rPr>
              <w:t>общественного</w:t>
            </w:r>
          </w:p>
          <w:p w14:paraId="0528562F" w14:textId="77777777" w:rsidR="00C27218" w:rsidRPr="0021169D" w:rsidRDefault="00C27218" w:rsidP="00EB2F93">
            <w:pPr>
              <w:pStyle w:val="a7"/>
              <w:widowControl w:val="0"/>
              <w:autoSpaceDE w:val="0"/>
              <w:autoSpaceDN w:val="0"/>
              <w:adjustRightInd w:val="0"/>
              <w:spacing w:after="0"/>
              <w:jc w:val="both"/>
            </w:pPr>
            <w:r w:rsidRPr="00EB2F93">
              <w:rPr>
                <w:color w:val="000000"/>
              </w:rPr>
              <w:t>транспорта;</w:t>
            </w:r>
          </w:p>
          <w:p w14:paraId="777F0AA2" w14:textId="77777777" w:rsidR="00C27218" w:rsidRPr="0021169D" w:rsidRDefault="00C27218" w:rsidP="00EB2F93">
            <w:pPr>
              <w:pStyle w:val="a7"/>
              <w:widowControl w:val="0"/>
              <w:autoSpaceDE w:val="0"/>
              <w:autoSpaceDN w:val="0"/>
              <w:adjustRightInd w:val="0"/>
              <w:spacing w:after="0"/>
              <w:jc w:val="both"/>
            </w:pPr>
            <w:r w:rsidRPr="00EB2F93">
              <w:rPr>
                <w:color w:val="000000"/>
              </w:rPr>
              <w:t>специального</w:t>
            </w:r>
          </w:p>
          <w:p w14:paraId="2DAFC056" w14:textId="5FC7E694" w:rsidR="00C27218" w:rsidRPr="00EB2F93" w:rsidRDefault="00C27218" w:rsidP="00EB2F93">
            <w:pPr>
              <w:widowControl w:val="0"/>
              <w:autoSpaceDE w:val="0"/>
              <w:autoSpaceDN w:val="0"/>
              <w:adjustRightInd w:val="0"/>
              <w:ind w:right="111"/>
              <w:rPr>
                <w:b/>
                <w:bCs/>
              </w:rPr>
            </w:pPr>
            <w:r w:rsidRPr="00EB2F93">
              <w:rPr>
                <w:color w:val="000000"/>
              </w:rPr>
              <w:t>транспорта.</w:t>
            </w:r>
          </w:p>
        </w:tc>
      </w:tr>
      <w:tr w:rsidR="00C27218" w:rsidRPr="00EB2F93" w14:paraId="1A255034" w14:textId="77777777" w:rsidTr="00EB2F93">
        <w:tc>
          <w:tcPr>
            <w:tcW w:w="1526" w:type="dxa"/>
            <w:shd w:val="clear" w:color="auto" w:fill="auto"/>
          </w:tcPr>
          <w:p w14:paraId="293787A3" w14:textId="77777777" w:rsidR="00C27218" w:rsidRPr="00EB2F93" w:rsidRDefault="00C27218" w:rsidP="00EB2F93">
            <w:pPr>
              <w:pStyle w:val="a7"/>
              <w:widowControl w:val="0"/>
              <w:autoSpaceDE w:val="0"/>
              <w:autoSpaceDN w:val="0"/>
              <w:adjustRightInd w:val="0"/>
              <w:spacing w:after="0"/>
              <w:jc w:val="both"/>
              <w:rPr>
                <w:rStyle w:val="11"/>
                <w:bCs/>
                <w:color w:val="000000"/>
                <w:sz w:val="24"/>
              </w:rPr>
            </w:pPr>
            <w:r w:rsidRPr="00EB2F93">
              <w:rPr>
                <w:rStyle w:val="11"/>
                <w:bCs/>
                <w:color w:val="000000"/>
                <w:sz w:val="24"/>
              </w:rPr>
              <w:t>Май</w:t>
            </w:r>
          </w:p>
          <w:p w14:paraId="525B5068" w14:textId="77777777" w:rsidR="00C27218" w:rsidRPr="00EB2F93" w:rsidRDefault="00C27218" w:rsidP="00EB2F93">
            <w:pPr>
              <w:pStyle w:val="a7"/>
              <w:widowControl w:val="0"/>
              <w:autoSpaceDE w:val="0"/>
              <w:autoSpaceDN w:val="0"/>
              <w:adjustRightInd w:val="0"/>
              <w:spacing w:after="0"/>
              <w:jc w:val="both"/>
              <w:rPr>
                <w:rStyle w:val="11"/>
                <w:bCs/>
                <w:color w:val="000000"/>
                <w:sz w:val="24"/>
              </w:rPr>
            </w:pPr>
          </w:p>
          <w:p w14:paraId="1428779B" w14:textId="77777777" w:rsidR="00C27218" w:rsidRPr="00EB2F93" w:rsidRDefault="00C27218" w:rsidP="00EB2F93">
            <w:pPr>
              <w:pStyle w:val="a7"/>
              <w:widowControl w:val="0"/>
              <w:autoSpaceDE w:val="0"/>
              <w:autoSpaceDN w:val="0"/>
              <w:adjustRightInd w:val="0"/>
              <w:spacing w:after="0"/>
              <w:jc w:val="both"/>
              <w:rPr>
                <w:rStyle w:val="11"/>
                <w:bCs/>
                <w:color w:val="000000"/>
                <w:sz w:val="24"/>
              </w:rPr>
            </w:pPr>
            <w:r w:rsidRPr="00EB2F93">
              <w:rPr>
                <w:rStyle w:val="11"/>
                <w:bCs/>
                <w:color w:val="000000"/>
                <w:sz w:val="24"/>
              </w:rPr>
              <w:t xml:space="preserve">1 неделя </w:t>
            </w:r>
          </w:p>
          <w:p w14:paraId="2D7B0702" w14:textId="6F813645" w:rsidR="00C27218" w:rsidRPr="00EB2F93" w:rsidRDefault="00C27218" w:rsidP="00EB2F93">
            <w:pPr>
              <w:widowControl w:val="0"/>
              <w:autoSpaceDE w:val="0"/>
              <w:autoSpaceDN w:val="0"/>
              <w:adjustRightInd w:val="0"/>
              <w:rPr>
                <w:b/>
                <w:bCs/>
              </w:rPr>
            </w:pPr>
            <w:r w:rsidRPr="00EB2F93">
              <w:rPr>
                <w:rStyle w:val="11"/>
                <w:bCs/>
                <w:color w:val="000000"/>
                <w:sz w:val="24"/>
              </w:rPr>
              <w:lastRenderedPageBreak/>
              <w:t>Ребенок и другие люди</w:t>
            </w:r>
          </w:p>
        </w:tc>
        <w:tc>
          <w:tcPr>
            <w:tcW w:w="5006" w:type="dxa"/>
            <w:shd w:val="clear" w:color="auto" w:fill="auto"/>
          </w:tcPr>
          <w:p w14:paraId="4B0BE16A" w14:textId="77777777" w:rsidR="00C27218" w:rsidRPr="0021169D" w:rsidRDefault="00C27218" w:rsidP="00EB2F93">
            <w:pPr>
              <w:pStyle w:val="a7"/>
              <w:widowControl w:val="0"/>
              <w:autoSpaceDE w:val="0"/>
              <w:autoSpaceDN w:val="0"/>
              <w:adjustRightInd w:val="0"/>
              <w:spacing w:after="0"/>
              <w:jc w:val="both"/>
            </w:pPr>
            <w:r w:rsidRPr="00EB2F93">
              <w:rPr>
                <w:color w:val="000000"/>
              </w:rPr>
              <w:lastRenderedPageBreak/>
              <w:t>Тема: «Если тебе угрожает опасность»</w:t>
            </w:r>
          </w:p>
          <w:p w14:paraId="21D36C29" w14:textId="77777777" w:rsidR="00C27218" w:rsidRPr="0021169D" w:rsidRDefault="00C27218" w:rsidP="00533E3D">
            <w:pPr>
              <w:pStyle w:val="a7"/>
              <w:widowControl w:val="0"/>
              <w:numPr>
                <w:ilvl w:val="0"/>
                <w:numId w:val="36"/>
              </w:numPr>
              <w:tabs>
                <w:tab w:val="left" w:pos="192"/>
              </w:tabs>
              <w:autoSpaceDE w:val="0"/>
              <w:autoSpaceDN w:val="0"/>
              <w:adjustRightInd w:val="0"/>
              <w:spacing w:after="0"/>
              <w:jc w:val="both"/>
            </w:pPr>
            <w:r w:rsidRPr="00EB2F93">
              <w:rPr>
                <w:color w:val="000000"/>
              </w:rPr>
              <w:t>Беседа.</w:t>
            </w:r>
          </w:p>
          <w:p w14:paraId="46E933C4" w14:textId="77777777" w:rsidR="00C27218" w:rsidRPr="0021169D" w:rsidRDefault="00C27218" w:rsidP="00533E3D">
            <w:pPr>
              <w:pStyle w:val="a7"/>
              <w:widowControl w:val="0"/>
              <w:numPr>
                <w:ilvl w:val="0"/>
                <w:numId w:val="36"/>
              </w:numPr>
              <w:tabs>
                <w:tab w:val="left" w:pos="284"/>
              </w:tabs>
              <w:autoSpaceDE w:val="0"/>
              <w:autoSpaceDN w:val="0"/>
              <w:adjustRightInd w:val="0"/>
              <w:spacing w:after="0"/>
              <w:jc w:val="both"/>
            </w:pPr>
            <w:r w:rsidRPr="00EB2F93">
              <w:rPr>
                <w:color w:val="000000"/>
              </w:rPr>
              <w:t>Разыгрывание</w:t>
            </w:r>
            <w:r w:rsidRPr="00EB2F93">
              <w:rPr>
                <w:color w:val="000000"/>
              </w:rPr>
              <w:tab/>
              <w:t>ситуаций.</w:t>
            </w:r>
          </w:p>
          <w:p w14:paraId="63C8B503" w14:textId="7B73BBFE" w:rsidR="00C27218" w:rsidRPr="00EB2F93" w:rsidRDefault="00C27218" w:rsidP="00EB2F93">
            <w:pPr>
              <w:widowControl w:val="0"/>
              <w:autoSpaceDE w:val="0"/>
              <w:autoSpaceDN w:val="0"/>
              <w:adjustRightInd w:val="0"/>
              <w:rPr>
                <w:b/>
                <w:bCs/>
              </w:rPr>
            </w:pPr>
            <w:r w:rsidRPr="00EB2F93">
              <w:rPr>
                <w:color w:val="000000"/>
              </w:rPr>
              <w:lastRenderedPageBreak/>
              <w:t>Рисование</w:t>
            </w:r>
            <w:r w:rsidRPr="00EB2F93">
              <w:rPr>
                <w:color w:val="000000"/>
              </w:rPr>
              <w:tab/>
              <w:t>по желанию.</w:t>
            </w:r>
          </w:p>
        </w:tc>
        <w:tc>
          <w:tcPr>
            <w:tcW w:w="3389" w:type="dxa"/>
            <w:shd w:val="clear" w:color="auto" w:fill="auto"/>
          </w:tcPr>
          <w:p w14:paraId="25D51367" w14:textId="21FFFEA7" w:rsidR="00C27218" w:rsidRPr="00EB2F93" w:rsidRDefault="00C27218" w:rsidP="00EB2F93">
            <w:pPr>
              <w:widowControl w:val="0"/>
              <w:autoSpaceDE w:val="0"/>
              <w:autoSpaceDN w:val="0"/>
              <w:adjustRightInd w:val="0"/>
              <w:rPr>
                <w:b/>
                <w:bCs/>
              </w:rPr>
            </w:pPr>
            <w:r w:rsidRPr="00EB2F93">
              <w:rPr>
                <w:color w:val="000000"/>
              </w:rPr>
              <w:lastRenderedPageBreak/>
              <w:t xml:space="preserve">Вырабатывать </w:t>
            </w:r>
            <w:proofErr w:type="gramStart"/>
            <w:r w:rsidRPr="00EB2F93">
              <w:rPr>
                <w:color w:val="000000"/>
              </w:rPr>
              <w:t xml:space="preserve">у детей навыки правильного поведения в экстремальных ситуациях при </w:t>
            </w:r>
            <w:r w:rsidRPr="00EB2F93">
              <w:rPr>
                <w:color w:val="000000"/>
              </w:rPr>
              <w:lastRenderedPageBreak/>
              <w:t>контакте с опасными людьми на улице</w:t>
            </w:r>
            <w:proofErr w:type="gramEnd"/>
            <w:r w:rsidRPr="00EB2F93">
              <w:rPr>
                <w:color w:val="000000"/>
              </w:rPr>
              <w:t>, дома.</w:t>
            </w:r>
          </w:p>
        </w:tc>
        <w:tc>
          <w:tcPr>
            <w:tcW w:w="2553" w:type="dxa"/>
            <w:shd w:val="clear" w:color="auto" w:fill="auto"/>
          </w:tcPr>
          <w:p w14:paraId="7A560BB0" w14:textId="74D91E69" w:rsidR="00C27218" w:rsidRPr="00EB2F93" w:rsidRDefault="00C27218" w:rsidP="00EB2F93">
            <w:pPr>
              <w:widowControl w:val="0"/>
              <w:autoSpaceDE w:val="0"/>
              <w:autoSpaceDN w:val="0"/>
              <w:adjustRightInd w:val="0"/>
              <w:rPr>
                <w:b/>
                <w:bCs/>
              </w:rPr>
            </w:pPr>
            <w:r w:rsidRPr="00EB2F93">
              <w:rPr>
                <w:color w:val="000000"/>
              </w:rPr>
              <w:lastRenderedPageBreak/>
              <w:t xml:space="preserve">Л.Б. </w:t>
            </w:r>
            <w:proofErr w:type="spellStart"/>
            <w:r w:rsidRPr="00EB2F93">
              <w:rPr>
                <w:color w:val="000000"/>
              </w:rPr>
              <w:t>Поддубная</w:t>
            </w:r>
            <w:proofErr w:type="spellEnd"/>
            <w:r w:rsidRPr="00EB2F93">
              <w:rPr>
                <w:color w:val="000000"/>
              </w:rPr>
              <w:t xml:space="preserve"> ОБЖ старшая группа.</w:t>
            </w:r>
          </w:p>
        </w:tc>
        <w:tc>
          <w:tcPr>
            <w:tcW w:w="2552" w:type="dxa"/>
            <w:shd w:val="clear" w:color="auto" w:fill="auto"/>
          </w:tcPr>
          <w:p w14:paraId="4870A8DE" w14:textId="77777777" w:rsidR="00C27218" w:rsidRPr="0021169D" w:rsidRDefault="00C27218" w:rsidP="00EB2F93">
            <w:pPr>
              <w:pStyle w:val="a7"/>
              <w:widowControl w:val="0"/>
              <w:autoSpaceDE w:val="0"/>
              <w:autoSpaceDN w:val="0"/>
              <w:adjustRightInd w:val="0"/>
              <w:spacing w:after="0"/>
              <w:jc w:val="both"/>
            </w:pPr>
            <w:r w:rsidRPr="00EB2F93">
              <w:rPr>
                <w:color w:val="000000"/>
              </w:rPr>
              <w:t>Дидактические карточки Внимание! Опасно!</w:t>
            </w:r>
          </w:p>
          <w:p w14:paraId="520B64C2" w14:textId="250B16E8" w:rsidR="00C27218" w:rsidRPr="00EB2F93" w:rsidRDefault="00C27218" w:rsidP="00EB2F93">
            <w:pPr>
              <w:widowControl w:val="0"/>
              <w:autoSpaceDE w:val="0"/>
              <w:autoSpaceDN w:val="0"/>
              <w:adjustRightInd w:val="0"/>
              <w:rPr>
                <w:b/>
                <w:bCs/>
              </w:rPr>
            </w:pPr>
            <w:r w:rsidRPr="00EB2F93">
              <w:rPr>
                <w:color w:val="000000"/>
              </w:rPr>
              <w:lastRenderedPageBreak/>
              <w:t>Серия «Я - человек»</w:t>
            </w:r>
          </w:p>
        </w:tc>
      </w:tr>
      <w:tr w:rsidR="00C27218" w:rsidRPr="00EB2F93" w14:paraId="1781297A" w14:textId="77777777" w:rsidTr="00EB2F93">
        <w:tc>
          <w:tcPr>
            <w:tcW w:w="1526" w:type="dxa"/>
            <w:shd w:val="clear" w:color="auto" w:fill="auto"/>
          </w:tcPr>
          <w:p w14:paraId="60FF20C5" w14:textId="357A75FC" w:rsidR="00C27218" w:rsidRPr="00EB2F93" w:rsidRDefault="00C27218" w:rsidP="00EB2F93">
            <w:pPr>
              <w:widowControl w:val="0"/>
              <w:autoSpaceDE w:val="0"/>
              <w:autoSpaceDN w:val="0"/>
              <w:adjustRightInd w:val="0"/>
              <w:rPr>
                <w:b/>
                <w:bCs/>
              </w:rPr>
            </w:pPr>
            <w:r w:rsidRPr="00EB2F93">
              <w:rPr>
                <w:rStyle w:val="11"/>
                <w:bCs/>
                <w:color w:val="000000"/>
                <w:sz w:val="24"/>
              </w:rPr>
              <w:lastRenderedPageBreak/>
              <w:t>2 неделя ПБП в быту</w:t>
            </w:r>
          </w:p>
        </w:tc>
        <w:tc>
          <w:tcPr>
            <w:tcW w:w="5006" w:type="dxa"/>
            <w:shd w:val="clear" w:color="auto" w:fill="auto"/>
          </w:tcPr>
          <w:p w14:paraId="360D04C3" w14:textId="77777777" w:rsidR="00C27218" w:rsidRPr="0021169D" w:rsidRDefault="00C27218" w:rsidP="00EB2F93">
            <w:pPr>
              <w:pStyle w:val="a7"/>
              <w:widowControl w:val="0"/>
              <w:autoSpaceDE w:val="0"/>
              <w:autoSpaceDN w:val="0"/>
              <w:adjustRightInd w:val="0"/>
              <w:spacing w:after="0"/>
              <w:jc w:val="both"/>
            </w:pPr>
            <w:r w:rsidRPr="00EB2F93">
              <w:rPr>
                <w:color w:val="000000"/>
              </w:rPr>
              <w:t>Тема: «Экстремальные ситуации в быту. Правила поведения».</w:t>
            </w:r>
          </w:p>
          <w:p w14:paraId="2C7C79DE" w14:textId="77777777" w:rsidR="00C27218" w:rsidRPr="0021169D" w:rsidRDefault="00C27218" w:rsidP="00533E3D">
            <w:pPr>
              <w:pStyle w:val="a7"/>
              <w:widowControl w:val="0"/>
              <w:numPr>
                <w:ilvl w:val="0"/>
                <w:numId w:val="37"/>
              </w:numPr>
              <w:tabs>
                <w:tab w:val="left" w:pos="250"/>
              </w:tabs>
              <w:autoSpaceDE w:val="0"/>
              <w:autoSpaceDN w:val="0"/>
              <w:adjustRightInd w:val="0"/>
              <w:spacing w:after="0"/>
              <w:jc w:val="both"/>
            </w:pPr>
            <w:r w:rsidRPr="00EB2F93">
              <w:rPr>
                <w:color w:val="000000"/>
              </w:rPr>
              <w:t>Беседа.</w:t>
            </w:r>
          </w:p>
          <w:p w14:paraId="3E5C08FF" w14:textId="77777777" w:rsidR="00C27218" w:rsidRPr="0021169D" w:rsidRDefault="00C27218" w:rsidP="00EB2F93">
            <w:pPr>
              <w:pStyle w:val="a7"/>
              <w:widowControl w:val="0"/>
              <w:tabs>
                <w:tab w:val="left" w:pos="269"/>
              </w:tabs>
              <w:autoSpaceDE w:val="0"/>
              <w:autoSpaceDN w:val="0"/>
              <w:adjustRightInd w:val="0"/>
              <w:spacing w:after="0"/>
              <w:jc w:val="both"/>
            </w:pPr>
            <w:r w:rsidRPr="00EB2F93">
              <w:rPr>
                <w:color w:val="000000"/>
              </w:rPr>
              <w:t>а)</w:t>
            </w:r>
            <w:r w:rsidRPr="00EB2F93">
              <w:rPr>
                <w:color w:val="000000"/>
              </w:rPr>
              <w:tab/>
              <w:t>Не поворачивай ручки газовой плиты - можешь отравиться газом!</w:t>
            </w:r>
          </w:p>
          <w:p w14:paraId="6BD2062F" w14:textId="77777777" w:rsidR="00C27218" w:rsidRPr="0021169D" w:rsidRDefault="00C27218" w:rsidP="00EB2F93">
            <w:pPr>
              <w:pStyle w:val="a7"/>
              <w:widowControl w:val="0"/>
              <w:tabs>
                <w:tab w:val="left" w:pos="312"/>
              </w:tabs>
              <w:autoSpaceDE w:val="0"/>
              <w:autoSpaceDN w:val="0"/>
              <w:adjustRightInd w:val="0"/>
              <w:spacing w:after="0"/>
              <w:jc w:val="both"/>
            </w:pPr>
            <w:r w:rsidRPr="00EB2F93">
              <w:rPr>
                <w:color w:val="000000"/>
              </w:rPr>
              <w:t>б)</w:t>
            </w:r>
            <w:r w:rsidRPr="00EB2F93">
              <w:rPr>
                <w:color w:val="000000"/>
              </w:rPr>
              <w:tab/>
              <w:t>Не играй с включенным электроутюгом - это может привести к пожару!</w:t>
            </w:r>
          </w:p>
          <w:p w14:paraId="73443A53" w14:textId="77777777" w:rsidR="00C27218" w:rsidRPr="0021169D" w:rsidRDefault="00C27218" w:rsidP="00EB2F93">
            <w:pPr>
              <w:pStyle w:val="a7"/>
              <w:widowControl w:val="0"/>
              <w:tabs>
                <w:tab w:val="left" w:pos="307"/>
              </w:tabs>
              <w:autoSpaceDE w:val="0"/>
              <w:autoSpaceDN w:val="0"/>
              <w:adjustRightInd w:val="0"/>
              <w:spacing w:after="0"/>
              <w:jc w:val="both"/>
            </w:pPr>
            <w:r w:rsidRPr="00EB2F93">
              <w:rPr>
                <w:color w:val="000000"/>
              </w:rPr>
              <w:t>в)</w:t>
            </w:r>
            <w:r w:rsidRPr="00EB2F93">
              <w:rPr>
                <w:color w:val="000000"/>
              </w:rPr>
              <w:tab/>
              <w:t>Не играй с водопроводным краном - можешь ошпариться горячей водой!</w:t>
            </w:r>
          </w:p>
          <w:p w14:paraId="1B7E68BB" w14:textId="77777777" w:rsidR="00C27218" w:rsidRPr="0021169D" w:rsidRDefault="00C27218" w:rsidP="00533E3D">
            <w:pPr>
              <w:pStyle w:val="a7"/>
              <w:widowControl w:val="0"/>
              <w:numPr>
                <w:ilvl w:val="0"/>
                <w:numId w:val="37"/>
              </w:numPr>
              <w:tabs>
                <w:tab w:val="left" w:pos="206"/>
              </w:tabs>
              <w:autoSpaceDE w:val="0"/>
              <w:autoSpaceDN w:val="0"/>
              <w:adjustRightInd w:val="0"/>
              <w:spacing w:after="0"/>
              <w:jc w:val="both"/>
            </w:pPr>
            <w:r w:rsidRPr="00EB2F93">
              <w:rPr>
                <w:color w:val="000000"/>
              </w:rPr>
              <w:t>Рассматривание иллюстраций.</w:t>
            </w:r>
          </w:p>
          <w:p w14:paraId="369910A4" w14:textId="5B849B09" w:rsidR="00C27218" w:rsidRPr="00EB2F93" w:rsidRDefault="00C27218" w:rsidP="00EB2F93">
            <w:pPr>
              <w:widowControl w:val="0"/>
              <w:autoSpaceDE w:val="0"/>
              <w:autoSpaceDN w:val="0"/>
              <w:adjustRightInd w:val="0"/>
              <w:rPr>
                <w:b/>
                <w:bCs/>
              </w:rPr>
            </w:pPr>
            <w:r w:rsidRPr="00EB2F93">
              <w:rPr>
                <w:color w:val="000000"/>
              </w:rPr>
              <w:t>Знакомство со службой 04</w:t>
            </w:r>
          </w:p>
        </w:tc>
        <w:tc>
          <w:tcPr>
            <w:tcW w:w="3389" w:type="dxa"/>
            <w:shd w:val="clear" w:color="auto" w:fill="auto"/>
          </w:tcPr>
          <w:p w14:paraId="29202CB6" w14:textId="093C7E97" w:rsidR="00C27218" w:rsidRPr="00EB2F93" w:rsidRDefault="00C27218" w:rsidP="00EB2F93">
            <w:pPr>
              <w:widowControl w:val="0"/>
              <w:autoSpaceDE w:val="0"/>
              <w:autoSpaceDN w:val="0"/>
              <w:adjustRightInd w:val="0"/>
              <w:rPr>
                <w:b/>
                <w:bCs/>
              </w:rPr>
            </w:pPr>
            <w:r w:rsidRPr="00EB2F93">
              <w:rPr>
                <w:color w:val="000000"/>
              </w:rPr>
              <w:t>Довести до сведения детей, чем опасны для жизни утечка газа и прорыв воды в квартире. Научить их правильным действиям в таких ситуациях. Познакомить со службой 04</w:t>
            </w:r>
          </w:p>
        </w:tc>
        <w:tc>
          <w:tcPr>
            <w:tcW w:w="2553" w:type="dxa"/>
            <w:shd w:val="clear" w:color="auto" w:fill="auto"/>
          </w:tcPr>
          <w:p w14:paraId="52600062" w14:textId="70D123EB" w:rsidR="00C27218" w:rsidRPr="00EB2F93" w:rsidRDefault="00C27218" w:rsidP="00EB2F93">
            <w:pPr>
              <w:widowControl w:val="0"/>
              <w:autoSpaceDE w:val="0"/>
              <w:autoSpaceDN w:val="0"/>
              <w:adjustRightInd w:val="0"/>
              <w:rPr>
                <w:b/>
                <w:bCs/>
              </w:rPr>
            </w:pPr>
            <w:r w:rsidRPr="00EB2F93">
              <w:rPr>
                <w:color w:val="000000"/>
              </w:rPr>
              <w:t xml:space="preserve">Л.Б. </w:t>
            </w:r>
            <w:proofErr w:type="spellStart"/>
            <w:r w:rsidRPr="00EB2F93">
              <w:rPr>
                <w:color w:val="000000"/>
              </w:rPr>
              <w:t>Поддубная</w:t>
            </w:r>
            <w:proofErr w:type="spellEnd"/>
            <w:r w:rsidRPr="00EB2F93">
              <w:rPr>
                <w:color w:val="000000"/>
              </w:rPr>
              <w:t xml:space="preserve"> ОБЖ старшая группа</w:t>
            </w:r>
            <w:proofErr w:type="gramStart"/>
            <w:r w:rsidRPr="00EB2F93">
              <w:rPr>
                <w:color w:val="000000"/>
              </w:rPr>
              <w:t>..</w:t>
            </w:r>
            <w:proofErr w:type="gramEnd"/>
          </w:p>
        </w:tc>
        <w:tc>
          <w:tcPr>
            <w:tcW w:w="2552" w:type="dxa"/>
            <w:shd w:val="clear" w:color="auto" w:fill="auto"/>
          </w:tcPr>
          <w:p w14:paraId="225BF000" w14:textId="77777777" w:rsidR="00C27218" w:rsidRPr="0021169D" w:rsidRDefault="00C27218" w:rsidP="00EB2F93">
            <w:pPr>
              <w:pStyle w:val="a7"/>
              <w:widowControl w:val="0"/>
              <w:autoSpaceDE w:val="0"/>
              <w:autoSpaceDN w:val="0"/>
              <w:adjustRightInd w:val="0"/>
              <w:spacing w:after="0"/>
              <w:jc w:val="both"/>
            </w:pPr>
            <w:r w:rsidRPr="00EB2F93">
              <w:rPr>
                <w:color w:val="000000"/>
              </w:rPr>
              <w:t>Дидактические карточки Внимание! Опасно!</w:t>
            </w:r>
          </w:p>
          <w:p w14:paraId="47FB8744" w14:textId="3C12ECC4" w:rsidR="00C27218" w:rsidRPr="00EB2F93" w:rsidRDefault="00C27218" w:rsidP="00EB2F93">
            <w:pPr>
              <w:widowControl w:val="0"/>
              <w:autoSpaceDE w:val="0"/>
              <w:autoSpaceDN w:val="0"/>
              <w:adjustRightInd w:val="0"/>
              <w:rPr>
                <w:b/>
                <w:bCs/>
              </w:rPr>
            </w:pPr>
            <w:r w:rsidRPr="00EB2F93">
              <w:rPr>
                <w:color w:val="000000"/>
              </w:rPr>
              <w:t xml:space="preserve">Серия </w:t>
            </w:r>
            <w:r w:rsidRPr="00EB2F93">
              <w:rPr>
                <w:rStyle w:val="a9"/>
                <w:bCs/>
                <w:iCs/>
                <w:color w:val="000000"/>
                <w:sz w:val="24"/>
              </w:rPr>
              <w:t>«Я -</w:t>
            </w:r>
            <w:r w:rsidRPr="00EB2F93">
              <w:rPr>
                <w:color w:val="000000"/>
              </w:rPr>
              <w:t xml:space="preserve"> человек» Телефон (2 </w:t>
            </w:r>
            <w:proofErr w:type="spellStart"/>
            <w:proofErr w:type="gramStart"/>
            <w:r w:rsidRPr="00EB2F93">
              <w:rPr>
                <w:color w:val="000000"/>
              </w:rPr>
              <w:t>шт</w:t>
            </w:r>
            <w:proofErr w:type="spellEnd"/>
            <w:proofErr w:type="gramEnd"/>
            <w:r w:rsidRPr="00EB2F93">
              <w:rPr>
                <w:color w:val="000000"/>
              </w:rPr>
              <w:t>)</w:t>
            </w:r>
          </w:p>
        </w:tc>
      </w:tr>
      <w:tr w:rsidR="00C27218" w:rsidRPr="00EB2F93" w14:paraId="5961E9AE" w14:textId="77777777" w:rsidTr="00EB2F93">
        <w:tc>
          <w:tcPr>
            <w:tcW w:w="1526" w:type="dxa"/>
            <w:shd w:val="clear" w:color="auto" w:fill="auto"/>
          </w:tcPr>
          <w:p w14:paraId="0E428FB1" w14:textId="3D1200F5" w:rsidR="00C27218" w:rsidRPr="00EB2F93" w:rsidRDefault="00C27218" w:rsidP="00EB2F93">
            <w:pPr>
              <w:widowControl w:val="0"/>
              <w:autoSpaceDE w:val="0"/>
              <w:autoSpaceDN w:val="0"/>
              <w:adjustRightInd w:val="0"/>
              <w:rPr>
                <w:b/>
                <w:bCs/>
              </w:rPr>
            </w:pPr>
            <w:r w:rsidRPr="00EB2F93">
              <w:rPr>
                <w:rStyle w:val="11"/>
                <w:bCs/>
                <w:color w:val="000000"/>
                <w:sz w:val="24"/>
              </w:rPr>
              <w:t>3 неделя ППБ</w:t>
            </w:r>
          </w:p>
        </w:tc>
        <w:tc>
          <w:tcPr>
            <w:tcW w:w="5006" w:type="dxa"/>
            <w:shd w:val="clear" w:color="auto" w:fill="auto"/>
          </w:tcPr>
          <w:p w14:paraId="76BB841A" w14:textId="77777777" w:rsidR="00C27218" w:rsidRPr="0021169D" w:rsidRDefault="00C27218" w:rsidP="00533E3D">
            <w:pPr>
              <w:pStyle w:val="a7"/>
              <w:widowControl w:val="0"/>
              <w:numPr>
                <w:ilvl w:val="0"/>
                <w:numId w:val="38"/>
              </w:numPr>
              <w:tabs>
                <w:tab w:val="left" w:pos="259"/>
              </w:tabs>
              <w:autoSpaceDE w:val="0"/>
              <w:autoSpaceDN w:val="0"/>
              <w:adjustRightInd w:val="0"/>
              <w:spacing w:after="0"/>
              <w:jc w:val="both"/>
            </w:pPr>
            <w:r w:rsidRPr="00EB2F93">
              <w:rPr>
                <w:color w:val="000000"/>
              </w:rPr>
              <w:t>Тема: Составление рассказа «О чем рассказала спичка»</w:t>
            </w:r>
          </w:p>
          <w:p w14:paraId="12C7D621" w14:textId="77777777" w:rsidR="00C27218" w:rsidRPr="0021169D" w:rsidRDefault="00C27218" w:rsidP="00533E3D">
            <w:pPr>
              <w:pStyle w:val="a7"/>
              <w:widowControl w:val="0"/>
              <w:numPr>
                <w:ilvl w:val="0"/>
                <w:numId w:val="38"/>
              </w:numPr>
              <w:tabs>
                <w:tab w:val="left" w:pos="432"/>
              </w:tabs>
              <w:autoSpaceDE w:val="0"/>
              <w:autoSpaceDN w:val="0"/>
              <w:adjustRightInd w:val="0"/>
              <w:spacing w:after="0"/>
              <w:jc w:val="both"/>
            </w:pPr>
            <w:r w:rsidRPr="00EB2F93">
              <w:rPr>
                <w:color w:val="000000"/>
              </w:rPr>
              <w:t>Работа в книжном уголке: беседы по иллюстрациям, отображающим работу пожарных.</w:t>
            </w:r>
          </w:p>
          <w:p w14:paraId="2A8F24C3" w14:textId="176E6D0F" w:rsidR="00C27218" w:rsidRPr="00EB2F93" w:rsidRDefault="00C27218" w:rsidP="00EB2F93">
            <w:pPr>
              <w:widowControl w:val="0"/>
              <w:autoSpaceDE w:val="0"/>
              <w:autoSpaceDN w:val="0"/>
              <w:adjustRightInd w:val="0"/>
              <w:rPr>
                <w:b/>
                <w:bCs/>
              </w:rPr>
            </w:pPr>
            <w:r w:rsidRPr="00EB2F93">
              <w:rPr>
                <w:color w:val="000000"/>
              </w:rPr>
              <w:t>Коллективная аппликация «С дымом мешается облако пыли, мчатся пожарные автомобили...»</w:t>
            </w:r>
          </w:p>
        </w:tc>
        <w:tc>
          <w:tcPr>
            <w:tcW w:w="3389" w:type="dxa"/>
            <w:shd w:val="clear" w:color="auto" w:fill="auto"/>
          </w:tcPr>
          <w:p w14:paraId="025A8D5A" w14:textId="77777777" w:rsidR="00C27218" w:rsidRPr="0021169D" w:rsidRDefault="00C27218" w:rsidP="00EB2F93">
            <w:pPr>
              <w:pStyle w:val="a7"/>
              <w:widowControl w:val="0"/>
              <w:autoSpaceDE w:val="0"/>
              <w:autoSpaceDN w:val="0"/>
              <w:adjustRightInd w:val="0"/>
              <w:spacing w:after="0"/>
              <w:jc w:val="both"/>
            </w:pPr>
            <w:r w:rsidRPr="00EB2F93">
              <w:rPr>
                <w:color w:val="000000"/>
              </w:rPr>
              <w:t>Закрепить ППБ в доме. Воспитывать</w:t>
            </w:r>
          </w:p>
          <w:p w14:paraId="50820DCD" w14:textId="66ED724F" w:rsidR="00C27218" w:rsidRPr="00EB2F93" w:rsidRDefault="00C27218" w:rsidP="00EB2F93">
            <w:pPr>
              <w:widowControl w:val="0"/>
              <w:autoSpaceDE w:val="0"/>
              <w:autoSpaceDN w:val="0"/>
              <w:adjustRightInd w:val="0"/>
              <w:rPr>
                <w:b/>
                <w:bCs/>
              </w:rPr>
            </w:pPr>
            <w:r w:rsidRPr="00EB2F93">
              <w:rPr>
                <w:color w:val="000000"/>
              </w:rPr>
              <w:t>ответственность за свои поступки. Воспитывать уважение к труду пожарных.</w:t>
            </w:r>
          </w:p>
        </w:tc>
        <w:tc>
          <w:tcPr>
            <w:tcW w:w="2553" w:type="dxa"/>
            <w:shd w:val="clear" w:color="auto" w:fill="auto"/>
          </w:tcPr>
          <w:p w14:paraId="28585DD2" w14:textId="3E473EE2" w:rsidR="00C27218" w:rsidRPr="00EB2F93" w:rsidRDefault="00C27218" w:rsidP="00EB2F93">
            <w:pPr>
              <w:widowControl w:val="0"/>
              <w:autoSpaceDE w:val="0"/>
              <w:autoSpaceDN w:val="0"/>
              <w:adjustRightInd w:val="0"/>
              <w:rPr>
                <w:b/>
                <w:bCs/>
              </w:rPr>
            </w:pPr>
            <w:r w:rsidRPr="00EB2F93">
              <w:rPr>
                <w:color w:val="000000"/>
              </w:rPr>
              <w:t xml:space="preserve">Е. </w:t>
            </w:r>
            <w:proofErr w:type="spellStart"/>
            <w:r w:rsidRPr="00EB2F93">
              <w:rPr>
                <w:color w:val="000000"/>
              </w:rPr>
              <w:t>Хоринская</w:t>
            </w:r>
            <w:proofErr w:type="spellEnd"/>
            <w:r w:rsidRPr="00EB2F93">
              <w:rPr>
                <w:color w:val="000000"/>
              </w:rPr>
              <w:t xml:space="preserve"> «Спичк</w:t>
            </w:r>
            <w:proofErr w:type="gramStart"/>
            <w:r w:rsidRPr="00EB2F93">
              <w:rPr>
                <w:color w:val="000000"/>
              </w:rPr>
              <w:t>а-</w:t>
            </w:r>
            <w:proofErr w:type="gramEnd"/>
            <w:r w:rsidRPr="00EB2F93">
              <w:rPr>
                <w:color w:val="000000"/>
              </w:rPr>
              <w:t xml:space="preserve"> невеличка», Б. Житков «Дым». Н.А. </w:t>
            </w:r>
            <w:proofErr w:type="spellStart"/>
            <w:r w:rsidRPr="00EB2F93">
              <w:rPr>
                <w:color w:val="000000"/>
              </w:rPr>
              <w:t>Аралина</w:t>
            </w:r>
            <w:proofErr w:type="spellEnd"/>
            <w:r w:rsidRPr="00EB2F93">
              <w:rPr>
                <w:color w:val="000000"/>
              </w:rPr>
              <w:t xml:space="preserve"> «Ознакомление дошкольников с ППБ»</w:t>
            </w:r>
          </w:p>
        </w:tc>
        <w:tc>
          <w:tcPr>
            <w:tcW w:w="2552" w:type="dxa"/>
            <w:shd w:val="clear" w:color="auto" w:fill="auto"/>
          </w:tcPr>
          <w:p w14:paraId="4E442A16" w14:textId="77777777" w:rsidR="00C27218" w:rsidRPr="0021169D" w:rsidRDefault="00C27218" w:rsidP="00EB2F93">
            <w:pPr>
              <w:pStyle w:val="a7"/>
              <w:widowControl w:val="0"/>
              <w:autoSpaceDE w:val="0"/>
              <w:autoSpaceDN w:val="0"/>
              <w:adjustRightInd w:val="0"/>
              <w:spacing w:after="0"/>
              <w:jc w:val="both"/>
            </w:pPr>
            <w:r w:rsidRPr="00EB2F93">
              <w:rPr>
                <w:color w:val="000000"/>
              </w:rPr>
              <w:t>Рисунки, аппликации,</w:t>
            </w:r>
          </w:p>
          <w:p w14:paraId="280F5A7F" w14:textId="77777777" w:rsidR="00C27218" w:rsidRPr="0021169D" w:rsidRDefault="00C27218" w:rsidP="00EB2F93">
            <w:pPr>
              <w:pStyle w:val="a7"/>
              <w:widowControl w:val="0"/>
              <w:autoSpaceDE w:val="0"/>
              <w:autoSpaceDN w:val="0"/>
              <w:adjustRightInd w:val="0"/>
              <w:spacing w:after="0"/>
              <w:jc w:val="both"/>
            </w:pPr>
            <w:r w:rsidRPr="00EB2F93">
              <w:rPr>
                <w:color w:val="000000"/>
              </w:rPr>
              <w:t xml:space="preserve">иллюстрации </w:t>
            </w:r>
            <w:proofErr w:type="gramStart"/>
            <w:r w:rsidRPr="00EB2F93">
              <w:rPr>
                <w:color w:val="000000"/>
              </w:rPr>
              <w:t>на</w:t>
            </w:r>
            <w:proofErr w:type="gramEnd"/>
          </w:p>
          <w:p w14:paraId="700F7F11" w14:textId="77777777" w:rsidR="00C27218" w:rsidRPr="0021169D" w:rsidRDefault="00C27218" w:rsidP="00EB2F93">
            <w:pPr>
              <w:pStyle w:val="a7"/>
              <w:widowControl w:val="0"/>
              <w:autoSpaceDE w:val="0"/>
              <w:autoSpaceDN w:val="0"/>
              <w:adjustRightInd w:val="0"/>
              <w:spacing w:after="0"/>
              <w:jc w:val="both"/>
            </w:pPr>
            <w:r w:rsidRPr="00EB2F93">
              <w:rPr>
                <w:color w:val="000000"/>
              </w:rPr>
              <w:t>противопожарную</w:t>
            </w:r>
          </w:p>
          <w:p w14:paraId="1D8AB394" w14:textId="77777777" w:rsidR="00C27218" w:rsidRPr="0021169D" w:rsidRDefault="00C27218" w:rsidP="00EB2F93">
            <w:pPr>
              <w:pStyle w:val="a7"/>
              <w:widowControl w:val="0"/>
              <w:autoSpaceDE w:val="0"/>
              <w:autoSpaceDN w:val="0"/>
              <w:adjustRightInd w:val="0"/>
              <w:spacing w:after="0"/>
              <w:jc w:val="both"/>
            </w:pPr>
            <w:r w:rsidRPr="00EB2F93">
              <w:rPr>
                <w:color w:val="000000"/>
              </w:rPr>
              <w:t>тематику;</w:t>
            </w:r>
          </w:p>
          <w:p w14:paraId="6D17E6BE" w14:textId="77777777" w:rsidR="00C27218" w:rsidRPr="0021169D" w:rsidRDefault="00C27218" w:rsidP="00EB2F93">
            <w:pPr>
              <w:pStyle w:val="a7"/>
              <w:widowControl w:val="0"/>
              <w:autoSpaceDE w:val="0"/>
              <w:autoSpaceDN w:val="0"/>
              <w:adjustRightInd w:val="0"/>
              <w:spacing w:after="0"/>
              <w:jc w:val="both"/>
            </w:pPr>
            <w:r w:rsidRPr="00EB2F93">
              <w:rPr>
                <w:color w:val="000000"/>
              </w:rPr>
              <w:t>изобразительные</w:t>
            </w:r>
          </w:p>
          <w:p w14:paraId="61140DCA" w14:textId="48FBE6C8" w:rsidR="00C27218" w:rsidRPr="00EB2F93" w:rsidRDefault="00C27218" w:rsidP="00EB2F93">
            <w:pPr>
              <w:widowControl w:val="0"/>
              <w:autoSpaceDE w:val="0"/>
              <w:autoSpaceDN w:val="0"/>
              <w:adjustRightInd w:val="0"/>
              <w:rPr>
                <w:b/>
                <w:bCs/>
              </w:rPr>
            </w:pPr>
            <w:r w:rsidRPr="00EB2F93">
              <w:rPr>
                <w:color w:val="000000"/>
              </w:rPr>
              <w:t>материалы.</w:t>
            </w:r>
          </w:p>
        </w:tc>
      </w:tr>
      <w:tr w:rsidR="00C27218" w:rsidRPr="00EB2F93" w14:paraId="5A1FAE4F" w14:textId="77777777" w:rsidTr="00EB2F93">
        <w:tc>
          <w:tcPr>
            <w:tcW w:w="1526" w:type="dxa"/>
            <w:shd w:val="clear" w:color="auto" w:fill="auto"/>
          </w:tcPr>
          <w:p w14:paraId="2D8F59E0" w14:textId="354B61D3" w:rsidR="00C27218" w:rsidRPr="00EB2F93" w:rsidRDefault="00C27218" w:rsidP="00EB2F93">
            <w:pPr>
              <w:widowControl w:val="0"/>
              <w:autoSpaceDE w:val="0"/>
              <w:autoSpaceDN w:val="0"/>
              <w:adjustRightInd w:val="0"/>
              <w:ind w:right="111"/>
              <w:rPr>
                <w:b/>
                <w:bCs/>
              </w:rPr>
            </w:pPr>
            <w:r w:rsidRPr="00EB2F93">
              <w:rPr>
                <w:rStyle w:val="11"/>
                <w:bCs/>
                <w:color w:val="000000"/>
                <w:sz w:val="24"/>
              </w:rPr>
              <w:t xml:space="preserve">4 неделя </w:t>
            </w:r>
            <w:r w:rsidRPr="00EB2F93">
              <w:rPr>
                <w:color w:val="000000"/>
              </w:rPr>
              <w:t>ПДД</w:t>
            </w:r>
          </w:p>
        </w:tc>
        <w:tc>
          <w:tcPr>
            <w:tcW w:w="5006" w:type="dxa"/>
            <w:shd w:val="clear" w:color="auto" w:fill="auto"/>
          </w:tcPr>
          <w:p w14:paraId="27F4BEA2" w14:textId="77777777" w:rsidR="00C27218" w:rsidRPr="0021169D" w:rsidRDefault="00C27218" w:rsidP="00533E3D">
            <w:pPr>
              <w:pStyle w:val="a7"/>
              <w:widowControl w:val="0"/>
              <w:numPr>
                <w:ilvl w:val="0"/>
                <w:numId w:val="39"/>
              </w:numPr>
              <w:tabs>
                <w:tab w:val="left" w:pos="250"/>
              </w:tabs>
              <w:autoSpaceDE w:val="0"/>
              <w:autoSpaceDN w:val="0"/>
              <w:adjustRightInd w:val="0"/>
              <w:spacing w:after="0"/>
              <w:jc w:val="both"/>
            </w:pPr>
            <w:r w:rsidRPr="00EB2F93">
              <w:rPr>
                <w:color w:val="000000"/>
              </w:rPr>
              <w:t>Итоговые открытые занятия по ПДД «Зеленый огонек».</w:t>
            </w:r>
          </w:p>
          <w:p w14:paraId="734224AA" w14:textId="77777777" w:rsidR="00C27218" w:rsidRPr="0021169D" w:rsidRDefault="00C27218" w:rsidP="00533E3D">
            <w:pPr>
              <w:pStyle w:val="a7"/>
              <w:widowControl w:val="0"/>
              <w:numPr>
                <w:ilvl w:val="0"/>
                <w:numId w:val="39"/>
              </w:numPr>
              <w:tabs>
                <w:tab w:val="left" w:pos="403"/>
              </w:tabs>
              <w:autoSpaceDE w:val="0"/>
              <w:autoSpaceDN w:val="0"/>
              <w:adjustRightInd w:val="0"/>
              <w:spacing w:after="0"/>
              <w:jc w:val="both"/>
            </w:pPr>
            <w:r w:rsidRPr="00EB2F93">
              <w:rPr>
                <w:color w:val="000000"/>
              </w:rPr>
              <w:t>Досуг для детей «В стране дорожного движения».</w:t>
            </w:r>
          </w:p>
          <w:p w14:paraId="4B858977" w14:textId="77777777" w:rsidR="00C27218" w:rsidRPr="0021169D" w:rsidRDefault="00C27218" w:rsidP="00533E3D">
            <w:pPr>
              <w:pStyle w:val="a7"/>
              <w:widowControl w:val="0"/>
              <w:numPr>
                <w:ilvl w:val="0"/>
                <w:numId w:val="39"/>
              </w:numPr>
              <w:tabs>
                <w:tab w:val="left" w:pos="427"/>
              </w:tabs>
              <w:autoSpaceDE w:val="0"/>
              <w:autoSpaceDN w:val="0"/>
              <w:adjustRightInd w:val="0"/>
              <w:spacing w:after="0"/>
              <w:jc w:val="both"/>
            </w:pPr>
            <w:r w:rsidRPr="00EB2F93">
              <w:rPr>
                <w:color w:val="000000"/>
              </w:rPr>
              <w:t>Коллективная работа по аппликации и конструированию «Макет улицы нашего детского сада».</w:t>
            </w:r>
          </w:p>
          <w:p w14:paraId="6F77C408" w14:textId="5CF76FDF" w:rsidR="00C27218" w:rsidRPr="00EB2F93" w:rsidRDefault="00C27218" w:rsidP="00EB2F93">
            <w:pPr>
              <w:widowControl w:val="0"/>
              <w:autoSpaceDE w:val="0"/>
              <w:autoSpaceDN w:val="0"/>
              <w:adjustRightInd w:val="0"/>
              <w:ind w:right="111"/>
              <w:rPr>
                <w:b/>
                <w:bCs/>
              </w:rPr>
            </w:pPr>
            <w:r w:rsidRPr="00EB2F93">
              <w:rPr>
                <w:color w:val="000000"/>
              </w:rPr>
              <w:t>Конкурс среди родителей «Составление кроссворда по ПДД». Оформление наглядной агитации с рекомендациями для родителей.</w:t>
            </w:r>
          </w:p>
        </w:tc>
        <w:tc>
          <w:tcPr>
            <w:tcW w:w="3389" w:type="dxa"/>
            <w:shd w:val="clear" w:color="auto" w:fill="auto"/>
          </w:tcPr>
          <w:p w14:paraId="60A8690E" w14:textId="1B8BAF75" w:rsidR="00C27218" w:rsidRPr="00EB2F93" w:rsidRDefault="00C27218" w:rsidP="00EB2F93">
            <w:pPr>
              <w:widowControl w:val="0"/>
              <w:autoSpaceDE w:val="0"/>
              <w:autoSpaceDN w:val="0"/>
              <w:adjustRightInd w:val="0"/>
              <w:ind w:right="111"/>
              <w:rPr>
                <w:b/>
                <w:bCs/>
              </w:rPr>
            </w:pPr>
            <w:r w:rsidRPr="00EB2F93">
              <w:rPr>
                <w:color w:val="000000"/>
              </w:rPr>
              <w:t>Выработать навыки сознательного отношения к соблюдению Правил безопасного движения. Закрепить знания о работе светофора. Подготовить к правильным действиям в сложившейся ситуации на дороге, улице.</w:t>
            </w:r>
          </w:p>
        </w:tc>
        <w:tc>
          <w:tcPr>
            <w:tcW w:w="2553" w:type="dxa"/>
            <w:shd w:val="clear" w:color="auto" w:fill="auto"/>
          </w:tcPr>
          <w:p w14:paraId="58D6CF21" w14:textId="77777777" w:rsidR="00C27218" w:rsidRPr="0021169D" w:rsidRDefault="00C27218" w:rsidP="00EB2F93">
            <w:pPr>
              <w:pStyle w:val="a7"/>
              <w:widowControl w:val="0"/>
              <w:autoSpaceDE w:val="0"/>
              <w:autoSpaceDN w:val="0"/>
              <w:adjustRightInd w:val="0"/>
              <w:spacing w:after="0"/>
              <w:jc w:val="both"/>
            </w:pPr>
            <w:r w:rsidRPr="00EB2F93">
              <w:rPr>
                <w:color w:val="000000"/>
              </w:rPr>
              <w:t>Ф.С. Майорова «Изучаем дорожную азбуку».</w:t>
            </w:r>
          </w:p>
          <w:p w14:paraId="37D32B8F" w14:textId="43D50499" w:rsidR="00C27218" w:rsidRPr="00EB2F93" w:rsidRDefault="00C27218" w:rsidP="00EB2F93">
            <w:pPr>
              <w:widowControl w:val="0"/>
              <w:autoSpaceDE w:val="0"/>
              <w:autoSpaceDN w:val="0"/>
              <w:adjustRightInd w:val="0"/>
              <w:ind w:right="111"/>
              <w:rPr>
                <w:b/>
                <w:bCs/>
              </w:rPr>
            </w:pPr>
            <w:r w:rsidRPr="00EB2F93">
              <w:rPr>
                <w:color w:val="000000"/>
              </w:rPr>
              <w:t>Н.А. Извекова «ПДД для детей дошкольного возраста».</w:t>
            </w:r>
          </w:p>
        </w:tc>
        <w:tc>
          <w:tcPr>
            <w:tcW w:w="2552" w:type="dxa"/>
            <w:shd w:val="clear" w:color="auto" w:fill="auto"/>
          </w:tcPr>
          <w:p w14:paraId="3B3ACEE3" w14:textId="5E1E32BA" w:rsidR="00C27218" w:rsidRPr="00EB2F93" w:rsidRDefault="00C27218" w:rsidP="00EB2F93">
            <w:pPr>
              <w:widowControl w:val="0"/>
              <w:autoSpaceDE w:val="0"/>
              <w:autoSpaceDN w:val="0"/>
              <w:adjustRightInd w:val="0"/>
              <w:ind w:right="111"/>
              <w:rPr>
                <w:b/>
                <w:bCs/>
              </w:rPr>
            </w:pPr>
            <w:r w:rsidRPr="00EB2F93">
              <w:rPr>
                <w:color w:val="000000"/>
              </w:rPr>
              <w:t>Светофор, пешеходный переход, дорожные знаки, игрушки.</w:t>
            </w:r>
          </w:p>
        </w:tc>
      </w:tr>
    </w:tbl>
    <w:p w14:paraId="042052F6" w14:textId="77777777" w:rsidR="00F92939" w:rsidRPr="0021169D" w:rsidRDefault="00F92939" w:rsidP="0021169D">
      <w:pPr>
        <w:ind w:right="111"/>
        <w:jc w:val="both"/>
      </w:pPr>
    </w:p>
    <w:p w14:paraId="0920E680" w14:textId="77777777" w:rsidR="00EB2F93" w:rsidRDefault="00EB2F93" w:rsidP="00C27218">
      <w:pPr>
        <w:jc w:val="center"/>
        <w:rPr>
          <w:b/>
          <w:bCs/>
          <w:color w:val="000000"/>
        </w:rPr>
      </w:pPr>
    </w:p>
    <w:p w14:paraId="4E376616" w14:textId="77777777" w:rsidR="00EB2F93" w:rsidRDefault="00EB2F93" w:rsidP="00C27218">
      <w:pPr>
        <w:jc w:val="center"/>
        <w:rPr>
          <w:b/>
          <w:bCs/>
          <w:color w:val="000000"/>
        </w:rPr>
      </w:pPr>
    </w:p>
    <w:p w14:paraId="671B62DC" w14:textId="77777777" w:rsidR="00F92939" w:rsidRDefault="00F92939" w:rsidP="00C27218">
      <w:pPr>
        <w:jc w:val="center"/>
        <w:rPr>
          <w:b/>
          <w:bCs/>
          <w:color w:val="000000"/>
        </w:rPr>
      </w:pPr>
      <w:r w:rsidRPr="0021169D">
        <w:rPr>
          <w:b/>
          <w:bCs/>
          <w:color w:val="000000"/>
        </w:rPr>
        <w:lastRenderedPageBreak/>
        <w:t>Задачи второго года обучения:</w:t>
      </w:r>
    </w:p>
    <w:p w14:paraId="478CFEE8" w14:textId="77777777" w:rsidR="00C27218" w:rsidRPr="0021169D" w:rsidRDefault="00C27218" w:rsidP="00C27218">
      <w:pPr>
        <w:jc w:val="center"/>
        <w:rPr>
          <w:b/>
          <w:bCs/>
          <w:color w:val="000000"/>
        </w:rPr>
      </w:pPr>
    </w:p>
    <w:p w14:paraId="20AC744E" w14:textId="77777777" w:rsidR="00F92939" w:rsidRPr="0021169D" w:rsidRDefault="00F92939" w:rsidP="00533E3D">
      <w:pPr>
        <w:numPr>
          <w:ilvl w:val="0"/>
          <w:numId w:val="40"/>
        </w:numPr>
        <w:tabs>
          <w:tab w:val="left" w:pos="426"/>
          <w:tab w:val="left" w:pos="851"/>
        </w:tabs>
        <w:ind w:left="0" w:firstLine="567"/>
        <w:jc w:val="both"/>
      </w:pPr>
      <w:r w:rsidRPr="0021169D">
        <w:t>Сформировать навыки поведения в отношениях с незнакомыми людьми.</w:t>
      </w:r>
    </w:p>
    <w:p w14:paraId="12F69AC6" w14:textId="77777777" w:rsidR="00F92939" w:rsidRPr="0021169D" w:rsidRDefault="00F92939" w:rsidP="00533E3D">
      <w:pPr>
        <w:numPr>
          <w:ilvl w:val="0"/>
          <w:numId w:val="40"/>
        </w:numPr>
        <w:tabs>
          <w:tab w:val="left" w:pos="426"/>
          <w:tab w:val="left" w:pos="851"/>
        </w:tabs>
        <w:ind w:left="0" w:firstLine="567"/>
        <w:jc w:val="both"/>
      </w:pPr>
      <w:r w:rsidRPr="0021169D">
        <w:t>Подготовить детей к переходу в новый коллектив, упражнять в различных формах знакомства.</w:t>
      </w:r>
    </w:p>
    <w:p w14:paraId="199C4784" w14:textId="77777777" w:rsidR="00F92939" w:rsidRPr="0021169D" w:rsidRDefault="00F92939" w:rsidP="00533E3D">
      <w:pPr>
        <w:numPr>
          <w:ilvl w:val="0"/>
          <w:numId w:val="40"/>
        </w:numPr>
        <w:tabs>
          <w:tab w:val="left" w:pos="426"/>
          <w:tab w:val="left" w:pos="851"/>
        </w:tabs>
        <w:ind w:left="0" w:firstLine="567"/>
        <w:jc w:val="both"/>
      </w:pPr>
      <w:r w:rsidRPr="0021169D">
        <w:t>Учить детей предвидеть опасность, по возможности ее избегать, при необходимости – действовать.</w:t>
      </w:r>
    </w:p>
    <w:p w14:paraId="1B706587" w14:textId="77777777" w:rsidR="00F92939" w:rsidRPr="0021169D" w:rsidRDefault="00F92939" w:rsidP="00533E3D">
      <w:pPr>
        <w:numPr>
          <w:ilvl w:val="0"/>
          <w:numId w:val="40"/>
        </w:numPr>
        <w:tabs>
          <w:tab w:val="left" w:pos="426"/>
          <w:tab w:val="left" w:pos="851"/>
        </w:tabs>
        <w:ind w:left="0" w:firstLine="567"/>
        <w:jc w:val="both"/>
      </w:pPr>
      <w:r w:rsidRPr="0021169D">
        <w:t xml:space="preserve">Совершенствовать представления о существовании опасных веществ и продуктов (лекарства, уксус и </w:t>
      </w:r>
      <w:proofErr w:type="spellStart"/>
      <w:proofErr w:type="gramStart"/>
      <w:r w:rsidRPr="0021169D">
        <w:t>др</w:t>
      </w:r>
      <w:proofErr w:type="spellEnd"/>
      <w:proofErr w:type="gramEnd"/>
      <w:r w:rsidRPr="0021169D">
        <w:t>).</w:t>
      </w:r>
    </w:p>
    <w:p w14:paraId="41F3A5F6" w14:textId="77777777" w:rsidR="00F92939" w:rsidRPr="0021169D" w:rsidRDefault="00F92939" w:rsidP="00533E3D">
      <w:pPr>
        <w:numPr>
          <w:ilvl w:val="0"/>
          <w:numId w:val="40"/>
        </w:numPr>
        <w:tabs>
          <w:tab w:val="left" w:pos="426"/>
          <w:tab w:val="left" w:pos="851"/>
        </w:tabs>
        <w:ind w:left="0" w:firstLine="567"/>
        <w:jc w:val="both"/>
      </w:pPr>
      <w:r w:rsidRPr="0021169D">
        <w:t>Отработать в игровой форме навыки поведения и последовательность действий при пожаре.</w:t>
      </w:r>
    </w:p>
    <w:p w14:paraId="3B32B7DE" w14:textId="77777777" w:rsidR="00F92939" w:rsidRPr="0021169D" w:rsidRDefault="00F92939" w:rsidP="00533E3D">
      <w:pPr>
        <w:numPr>
          <w:ilvl w:val="0"/>
          <w:numId w:val="40"/>
        </w:numPr>
        <w:tabs>
          <w:tab w:val="left" w:pos="426"/>
          <w:tab w:val="left" w:pos="851"/>
        </w:tabs>
        <w:ind w:left="0" w:firstLine="567"/>
        <w:jc w:val="both"/>
      </w:pPr>
      <w:r w:rsidRPr="0021169D">
        <w:t>Систематизировать знания детей об опасности разжигания костров</w:t>
      </w:r>
      <w:proofErr w:type="gramStart"/>
      <w:r w:rsidRPr="0021169D">
        <w:t xml:space="preserve">., </w:t>
      </w:r>
      <w:proofErr w:type="gramEnd"/>
      <w:r w:rsidRPr="0021169D">
        <w:t>для окружающей среды и для собственного здоровья.</w:t>
      </w:r>
    </w:p>
    <w:p w14:paraId="23C48FE6" w14:textId="77777777" w:rsidR="00F92939" w:rsidRPr="0021169D" w:rsidRDefault="00F92939" w:rsidP="00533E3D">
      <w:pPr>
        <w:numPr>
          <w:ilvl w:val="0"/>
          <w:numId w:val="40"/>
        </w:numPr>
        <w:tabs>
          <w:tab w:val="left" w:pos="426"/>
          <w:tab w:val="left" w:pos="851"/>
        </w:tabs>
        <w:ind w:left="0" w:firstLine="567"/>
        <w:jc w:val="both"/>
      </w:pPr>
      <w:r w:rsidRPr="0021169D">
        <w:t>Сформировать навыки сознательного отношения к соблюдению правил дорожного движения.</w:t>
      </w:r>
    </w:p>
    <w:p w14:paraId="46D132A3" w14:textId="77777777" w:rsidR="00F92939" w:rsidRPr="0021169D" w:rsidRDefault="00F92939" w:rsidP="00533E3D">
      <w:pPr>
        <w:numPr>
          <w:ilvl w:val="0"/>
          <w:numId w:val="40"/>
        </w:numPr>
        <w:tabs>
          <w:tab w:val="left" w:pos="426"/>
          <w:tab w:val="left" w:pos="851"/>
        </w:tabs>
        <w:ind w:left="0" w:firstLine="567"/>
        <w:jc w:val="both"/>
      </w:pPr>
      <w:r w:rsidRPr="0021169D">
        <w:t>Развивать навыки готовности правильно действовать в сложившейся ситуации на дороге на улице.</w:t>
      </w:r>
    </w:p>
    <w:p w14:paraId="62906703" w14:textId="77777777" w:rsidR="00F92939" w:rsidRPr="0021169D" w:rsidRDefault="00F92939" w:rsidP="0021169D">
      <w:pPr>
        <w:tabs>
          <w:tab w:val="left" w:pos="426"/>
        </w:tabs>
        <w:jc w:val="both"/>
      </w:pPr>
    </w:p>
    <w:p w14:paraId="02A43CA1" w14:textId="5514ED29" w:rsidR="00F92939" w:rsidRDefault="00F92939" w:rsidP="00C27218">
      <w:pPr>
        <w:widowControl w:val="0"/>
        <w:autoSpaceDE w:val="0"/>
        <w:autoSpaceDN w:val="0"/>
        <w:adjustRightInd w:val="0"/>
        <w:ind w:right="111"/>
        <w:jc w:val="center"/>
        <w:rPr>
          <w:b/>
          <w:bCs/>
        </w:rPr>
      </w:pPr>
      <w:r w:rsidRPr="0021169D">
        <w:rPr>
          <w:b/>
          <w:bCs/>
        </w:rPr>
        <w:t xml:space="preserve">Второй год обучения (возраст </w:t>
      </w:r>
      <w:r w:rsidR="008F1FAB">
        <w:rPr>
          <w:b/>
          <w:bCs/>
        </w:rPr>
        <w:t>4-5</w:t>
      </w:r>
      <w:r w:rsidRPr="0021169D">
        <w:rPr>
          <w:b/>
          <w:bCs/>
        </w:rPr>
        <w:t xml:space="preserve"> лет)</w:t>
      </w:r>
    </w:p>
    <w:p w14:paraId="6389AF10" w14:textId="77777777" w:rsidR="00C27218" w:rsidRDefault="00C27218" w:rsidP="00C27218">
      <w:pPr>
        <w:widowControl w:val="0"/>
        <w:autoSpaceDE w:val="0"/>
        <w:autoSpaceDN w:val="0"/>
        <w:adjustRightInd w:val="0"/>
        <w:ind w:right="111"/>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4961"/>
        <w:gridCol w:w="3402"/>
        <w:gridCol w:w="2551"/>
        <w:gridCol w:w="2552"/>
      </w:tblGrid>
      <w:tr w:rsidR="00C27218" w:rsidRPr="00EB2F93" w14:paraId="1D1A9063" w14:textId="77777777" w:rsidTr="00EB2F93">
        <w:tc>
          <w:tcPr>
            <w:tcW w:w="1668" w:type="dxa"/>
            <w:shd w:val="clear" w:color="auto" w:fill="auto"/>
          </w:tcPr>
          <w:p w14:paraId="2C3713F9" w14:textId="6ED22004" w:rsidR="00C27218" w:rsidRPr="00EB2F93" w:rsidRDefault="00C27218" w:rsidP="00EB2F93">
            <w:pPr>
              <w:widowControl w:val="0"/>
              <w:autoSpaceDE w:val="0"/>
              <w:autoSpaceDN w:val="0"/>
              <w:adjustRightInd w:val="0"/>
              <w:jc w:val="both"/>
              <w:rPr>
                <w:b/>
                <w:bCs/>
              </w:rPr>
            </w:pPr>
            <w:r w:rsidRPr="00EB2F93">
              <w:rPr>
                <w:b/>
                <w:bCs/>
              </w:rPr>
              <w:t>Месяц</w:t>
            </w:r>
          </w:p>
        </w:tc>
        <w:tc>
          <w:tcPr>
            <w:tcW w:w="4961" w:type="dxa"/>
            <w:shd w:val="clear" w:color="auto" w:fill="auto"/>
          </w:tcPr>
          <w:p w14:paraId="58060AC7" w14:textId="1051F74D" w:rsidR="00C27218" w:rsidRPr="00EB2F93" w:rsidRDefault="00C27218" w:rsidP="00EB2F93">
            <w:pPr>
              <w:widowControl w:val="0"/>
              <w:autoSpaceDE w:val="0"/>
              <w:autoSpaceDN w:val="0"/>
              <w:adjustRightInd w:val="0"/>
              <w:ind w:right="111"/>
              <w:jc w:val="center"/>
              <w:rPr>
                <w:b/>
                <w:bCs/>
              </w:rPr>
            </w:pPr>
            <w:r w:rsidRPr="00EB2F93">
              <w:rPr>
                <w:b/>
                <w:bCs/>
              </w:rPr>
              <w:t>Тематическое содержание</w:t>
            </w:r>
          </w:p>
        </w:tc>
        <w:tc>
          <w:tcPr>
            <w:tcW w:w="3402" w:type="dxa"/>
            <w:shd w:val="clear" w:color="auto" w:fill="auto"/>
          </w:tcPr>
          <w:p w14:paraId="7AD84D88" w14:textId="3388F334" w:rsidR="00C27218" w:rsidRPr="00EB2F93" w:rsidRDefault="00C27218" w:rsidP="00EB2F93">
            <w:pPr>
              <w:widowControl w:val="0"/>
              <w:autoSpaceDE w:val="0"/>
              <w:autoSpaceDN w:val="0"/>
              <w:adjustRightInd w:val="0"/>
              <w:ind w:right="111"/>
              <w:jc w:val="center"/>
              <w:rPr>
                <w:b/>
                <w:bCs/>
              </w:rPr>
            </w:pPr>
            <w:r w:rsidRPr="00EB2F93">
              <w:rPr>
                <w:b/>
                <w:bCs/>
              </w:rPr>
              <w:t>Программное содержание</w:t>
            </w:r>
          </w:p>
        </w:tc>
        <w:tc>
          <w:tcPr>
            <w:tcW w:w="2551" w:type="dxa"/>
            <w:shd w:val="clear" w:color="auto" w:fill="auto"/>
          </w:tcPr>
          <w:p w14:paraId="5723410F" w14:textId="27E6EE81" w:rsidR="00C27218" w:rsidRPr="00EB2F93" w:rsidRDefault="00C27218" w:rsidP="00EB2F93">
            <w:pPr>
              <w:widowControl w:val="0"/>
              <w:autoSpaceDE w:val="0"/>
              <w:autoSpaceDN w:val="0"/>
              <w:adjustRightInd w:val="0"/>
              <w:ind w:right="111"/>
              <w:jc w:val="center"/>
              <w:rPr>
                <w:b/>
                <w:bCs/>
              </w:rPr>
            </w:pPr>
            <w:r w:rsidRPr="00EB2F93">
              <w:rPr>
                <w:b/>
                <w:bCs/>
              </w:rPr>
              <w:t>Программно-методическое обеспечение</w:t>
            </w:r>
          </w:p>
        </w:tc>
        <w:tc>
          <w:tcPr>
            <w:tcW w:w="2552" w:type="dxa"/>
            <w:shd w:val="clear" w:color="auto" w:fill="auto"/>
          </w:tcPr>
          <w:p w14:paraId="7E83B097" w14:textId="615891D2" w:rsidR="00C27218" w:rsidRPr="00EB2F93" w:rsidRDefault="00C27218" w:rsidP="00EB2F93">
            <w:pPr>
              <w:widowControl w:val="0"/>
              <w:autoSpaceDE w:val="0"/>
              <w:autoSpaceDN w:val="0"/>
              <w:adjustRightInd w:val="0"/>
              <w:ind w:right="111"/>
              <w:jc w:val="center"/>
              <w:rPr>
                <w:b/>
                <w:bCs/>
              </w:rPr>
            </w:pPr>
            <w:r w:rsidRPr="00EB2F93">
              <w:rPr>
                <w:b/>
                <w:bCs/>
              </w:rPr>
              <w:t>Развивающая предметно-пространственная среда</w:t>
            </w:r>
          </w:p>
        </w:tc>
      </w:tr>
      <w:tr w:rsidR="00C27218" w:rsidRPr="00EB2F93" w14:paraId="156A9107" w14:textId="77777777" w:rsidTr="00EB2F93">
        <w:tc>
          <w:tcPr>
            <w:tcW w:w="1668" w:type="dxa"/>
            <w:shd w:val="clear" w:color="auto" w:fill="auto"/>
          </w:tcPr>
          <w:p w14:paraId="37671B9B" w14:textId="77777777" w:rsidR="00C27218" w:rsidRPr="00EB2F93" w:rsidRDefault="00C27218" w:rsidP="00EB2F93">
            <w:pPr>
              <w:widowControl w:val="0"/>
              <w:autoSpaceDE w:val="0"/>
              <w:autoSpaceDN w:val="0"/>
              <w:adjustRightInd w:val="0"/>
              <w:jc w:val="both"/>
              <w:rPr>
                <w:b/>
                <w:bCs/>
              </w:rPr>
            </w:pPr>
            <w:r w:rsidRPr="00EB2F93">
              <w:rPr>
                <w:b/>
                <w:bCs/>
              </w:rPr>
              <w:t xml:space="preserve">Сентябрь </w:t>
            </w:r>
          </w:p>
          <w:p w14:paraId="099AD6CA" w14:textId="77777777" w:rsidR="00C27218" w:rsidRPr="00EB2F93" w:rsidRDefault="00C27218" w:rsidP="00EB2F93">
            <w:pPr>
              <w:widowControl w:val="0"/>
              <w:autoSpaceDE w:val="0"/>
              <w:autoSpaceDN w:val="0"/>
              <w:adjustRightInd w:val="0"/>
              <w:jc w:val="both"/>
              <w:rPr>
                <w:b/>
                <w:bCs/>
              </w:rPr>
            </w:pPr>
          </w:p>
          <w:p w14:paraId="142EAFD1" w14:textId="77777777" w:rsidR="00C27218" w:rsidRPr="00EB2F93" w:rsidRDefault="00C27218" w:rsidP="00EB2F93">
            <w:pPr>
              <w:widowControl w:val="0"/>
              <w:autoSpaceDE w:val="0"/>
              <w:autoSpaceDN w:val="0"/>
              <w:adjustRightInd w:val="0"/>
              <w:jc w:val="both"/>
              <w:rPr>
                <w:b/>
                <w:bCs/>
              </w:rPr>
            </w:pPr>
            <w:r w:rsidRPr="00EB2F93">
              <w:rPr>
                <w:b/>
                <w:bCs/>
              </w:rPr>
              <w:t xml:space="preserve">1 неделя </w:t>
            </w:r>
          </w:p>
          <w:p w14:paraId="1F21DF70" w14:textId="5E1BB3C0" w:rsidR="00C27218" w:rsidRPr="00EB2F93" w:rsidRDefault="00C27218" w:rsidP="00EB2F93">
            <w:pPr>
              <w:widowControl w:val="0"/>
              <w:autoSpaceDE w:val="0"/>
              <w:autoSpaceDN w:val="0"/>
              <w:adjustRightInd w:val="0"/>
              <w:rPr>
                <w:b/>
                <w:bCs/>
              </w:rPr>
            </w:pPr>
            <w:r w:rsidRPr="00EB2F93">
              <w:rPr>
                <w:b/>
                <w:bCs/>
              </w:rPr>
              <w:t>Ребенок и другие люди</w:t>
            </w:r>
          </w:p>
        </w:tc>
        <w:tc>
          <w:tcPr>
            <w:tcW w:w="4961" w:type="dxa"/>
            <w:shd w:val="clear" w:color="auto" w:fill="auto"/>
          </w:tcPr>
          <w:p w14:paraId="67CBA9E2" w14:textId="77777777" w:rsidR="00C27218" w:rsidRPr="0021169D" w:rsidRDefault="00C27218" w:rsidP="00EB2F93">
            <w:pPr>
              <w:widowControl w:val="0"/>
              <w:tabs>
                <w:tab w:val="left" w:pos="317"/>
              </w:tabs>
              <w:autoSpaceDE w:val="0"/>
              <w:autoSpaceDN w:val="0"/>
              <w:adjustRightInd w:val="0"/>
            </w:pPr>
            <w:r w:rsidRPr="0021169D">
              <w:t>Тема:  Беседа «Кто я такой?»</w:t>
            </w:r>
          </w:p>
          <w:p w14:paraId="0B413AD7" w14:textId="4CD0237D" w:rsidR="00C27218" w:rsidRPr="0021169D" w:rsidRDefault="00C27218" w:rsidP="00EB2F93">
            <w:pPr>
              <w:widowControl w:val="0"/>
              <w:tabs>
                <w:tab w:val="left" w:pos="317"/>
              </w:tabs>
              <w:autoSpaceDE w:val="0"/>
              <w:autoSpaceDN w:val="0"/>
              <w:adjustRightInd w:val="0"/>
            </w:pPr>
            <w:r>
              <w:t>1.</w:t>
            </w:r>
            <w:r w:rsidRPr="0021169D">
              <w:t>Рассказ о раненом солдате, который потерял память.  Что нужно знать человеку о себе, чтобы не потеряться.</w:t>
            </w:r>
          </w:p>
          <w:p w14:paraId="607B079F" w14:textId="77777777" w:rsidR="00C27218" w:rsidRPr="0021169D" w:rsidRDefault="00C27218" w:rsidP="00EB2F93">
            <w:pPr>
              <w:widowControl w:val="0"/>
              <w:tabs>
                <w:tab w:val="left" w:pos="317"/>
              </w:tabs>
              <w:autoSpaceDE w:val="0"/>
              <w:autoSpaceDN w:val="0"/>
              <w:adjustRightInd w:val="0"/>
            </w:pPr>
            <w:r w:rsidRPr="0021169D">
              <w:t>2.Сведения о себе и о родителях.</w:t>
            </w:r>
          </w:p>
          <w:p w14:paraId="6AE03D78" w14:textId="77777777" w:rsidR="00C27218" w:rsidRPr="0021169D" w:rsidRDefault="00C27218" w:rsidP="00EB2F93">
            <w:pPr>
              <w:widowControl w:val="0"/>
              <w:tabs>
                <w:tab w:val="left" w:pos="317"/>
              </w:tabs>
              <w:autoSpaceDE w:val="0"/>
              <w:autoSpaceDN w:val="0"/>
              <w:adjustRightInd w:val="0"/>
            </w:pPr>
            <w:r w:rsidRPr="0021169D">
              <w:t>3. Название страны, в которой мы живем.</w:t>
            </w:r>
          </w:p>
          <w:p w14:paraId="37A31536" w14:textId="3C771ED8" w:rsidR="00C27218" w:rsidRPr="0021169D" w:rsidRDefault="00C27218" w:rsidP="00EB2F93">
            <w:pPr>
              <w:widowControl w:val="0"/>
              <w:tabs>
                <w:tab w:val="left" w:pos="317"/>
              </w:tabs>
              <w:autoSpaceDE w:val="0"/>
              <w:autoSpaceDN w:val="0"/>
              <w:adjustRightInd w:val="0"/>
            </w:pPr>
            <w:r>
              <w:t>4.</w:t>
            </w:r>
            <w:r w:rsidRPr="0021169D">
              <w:t>Знания о своих национальных особенностях</w:t>
            </w:r>
          </w:p>
          <w:p w14:paraId="71858B60" w14:textId="77777777" w:rsidR="00C27218" w:rsidRPr="00EB2F93" w:rsidRDefault="00C27218" w:rsidP="00EB2F93">
            <w:pPr>
              <w:widowControl w:val="0"/>
              <w:tabs>
                <w:tab w:val="left" w:pos="317"/>
              </w:tabs>
              <w:autoSpaceDE w:val="0"/>
              <w:autoSpaceDN w:val="0"/>
              <w:adjustRightInd w:val="0"/>
              <w:rPr>
                <w:b/>
                <w:bCs/>
              </w:rPr>
            </w:pPr>
          </w:p>
        </w:tc>
        <w:tc>
          <w:tcPr>
            <w:tcW w:w="3402" w:type="dxa"/>
            <w:shd w:val="clear" w:color="auto" w:fill="auto"/>
          </w:tcPr>
          <w:p w14:paraId="067192C2" w14:textId="77777777" w:rsidR="00C27218" w:rsidRPr="0021169D" w:rsidRDefault="00C27218" w:rsidP="00EB2F93">
            <w:pPr>
              <w:widowControl w:val="0"/>
              <w:autoSpaceDE w:val="0"/>
              <w:autoSpaceDN w:val="0"/>
              <w:adjustRightInd w:val="0"/>
            </w:pPr>
            <w:proofErr w:type="gramStart"/>
            <w:r w:rsidRPr="0021169D">
              <w:t>Развить самосознание детей: знать полное имя, отчество, фамилию, адрес, телефон, страну, родной язык и сведения о родителях (</w:t>
            </w:r>
            <w:proofErr w:type="spellStart"/>
            <w:r w:rsidRPr="0021169D">
              <w:t>ф.и.о.</w:t>
            </w:r>
            <w:proofErr w:type="spellEnd"/>
            <w:r w:rsidRPr="0021169D">
              <w:t xml:space="preserve"> и место работы).</w:t>
            </w:r>
            <w:proofErr w:type="gramEnd"/>
          </w:p>
          <w:p w14:paraId="2B40CADA" w14:textId="4E17E3A8" w:rsidR="00C27218" w:rsidRPr="00EB2F93" w:rsidRDefault="00C27218" w:rsidP="00EB2F93">
            <w:pPr>
              <w:widowControl w:val="0"/>
              <w:autoSpaceDE w:val="0"/>
              <w:autoSpaceDN w:val="0"/>
              <w:adjustRightInd w:val="0"/>
              <w:rPr>
                <w:b/>
                <w:bCs/>
              </w:rPr>
            </w:pPr>
            <w:r w:rsidRPr="0021169D">
              <w:t>Словарь: сведения, национальность, страна, гражданин – обогащен.</w:t>
            </w:r>
          </w:p>
        </w:tc>
        <w:tc>
          <w:tcPr>
            <w:tcW w:w="2551" w:type="dxa"/>
            <w:shd w:val="clear" w:color="auto" w:fill="auto"/>
          </w:tcPr>
          <w:p w14:paraId="0585934E" w14:textId="77777777" w:rsidR="00C27218" w:rsidRPr="0021169D" w:rsidRDefault="00C27218" w:rsidP="00EB2F93">
            <w:pPr>
              <w:widowControl w:val="0"/>
              <w:autoSpaceDE w:val="0"/>
              <w:autoSpaceDN w:val="0"/>
              <w:adjustRightInd w:val="0"/>
            </w:pPr>
            <w:r w:rsidRPr="0021169D">
              <w:t xml:space="preserve">И.Ф. </w:t>
            </w:r>
            <w:proofErr w:type="spellStart"/>
            <w:r w:rsidRPr="0021169D">
              <w:t>Мулько</w:t>
            </w:r>
            <w:proofErr w:type="spellEnd"/>
            <w:r w:rsidRPr="0021169D">
              <w:t xml:space="preserve">. Социально-нравственное воспитание детей 5-7 лет. </w:t>
            </w:r>
          </w:p>
          <w:p w14:paraId="6FB2D31A" w14:textId="7070C0B2" w:rsidR="00C27218" w:rsidRPr="00EB2F93" w:rsidRDefault="00C27218" w:rsidP="00EB2F93">
            <w:pPr>
              <w:widowControl w:val="0"/>
              <w:autoSpaceDE w:val="0"/>
              <w:autoSpaceDN w:val="0"/>
              <w:adjustRightInd w:val="0"/>
              <w:rPr>
                <w:b/>
                <w:bCs/>
              </w:rPr>
            </w:pPr>
            <w:r w:rsidRPr="0021169D">
              <w:t>с. 47</w:t>
            </w:r>
          </w:p>
        </w:tc>
        <w:tc>
          <w:tcPr>
            <w:tcW w:w="2552" w:type="dxa"/>
            <w:shd w:val="clear" w:color="auto" w:fill="auto"/>
          </w:tcPr>
          <w:p w14:paraId="3A597858" w14:textId="309D50B2" w:rsidR="00C27218" w:rsidRPr="00EB2F93" w:rsidRDefault="00C27218" w:rsidP="00EB2F93">
            <w:pPr>
              <w:widowControl w:val="0"/>
              <w:autoSpaceDE w:val="0"/>
              <w:autoSpaceDN w:val="0"/>
              <w:adjustRightInd w:val="0"/>
              <w:rPr>
                <w:b/>
                <w:bCs/>
              </w:rPr>
            </w:pPr>
            <w:r w:rsidRPr="0021169D">
              <w:t>Фотографии улицы, дома, где живут дети; иллюстрации г. Москвы, телефонный аппарат.</w:t>
            </w:r>
          </w:p>
        </w:tc>
      </w:tr>
      <w:tr w:rsidR="00C27218" w:rsidRPr="00EB2F93" w14:paraId="3917E2DD" w14:textId="77777777" w:rsidTr="00EB2F93">
        <w:tc>
          <w:tcPr>
            <w:tcW w:w="1668" w:type="dxa"/>
            <w:shd w:val="clear" w:color="auto" w:fill="auto"/>
          </w:tcPr>
          <w:p w14:paraId="1E2D8306" w14:textId="77777777" w:rsidR="00C27218" w:rsidRPr="00EB2F93" w:rsidRDefault="00C27218" w:rsidP="00EB2F93">
            <w:pPr>
              <w:widowControl w:val="0"/>
              <w:autoSpaceDE w:val="0"/>
              <w:autoSpaceDN w:val="0"/>
              <w:adjustRightInd w:val="0"/>
              <w:jc w:val="both"/>
              <w:rPr>
                <w:b/>
                <w:bCs/>
              </w:rPr>
            </w:pPr>
            <w:r w:rsidRPr="00EB2F93">
              <w:rPr>
                <w:b/>
                <w:bCs/>
              </w:rPr>
              <w:t xml:space="preserve">2 неделя </w:t>
            </w:r>
          </w:p>
          <w:p w14:paraId="344A70D7" w14:textId="3A15D94B" w:rsidR="00C27218" w:rsidRPr="00EB2F93" w:rsidRDefault="00C27218" w:rsidP="00EB2F93">
            <w:pPr>
              <w:widowControl w:val="0"/>
              <w:autoSpaceDE w:val="0"/>
              <w:autoSpaceDN w:val="0"/>
              <w:adjustRightInd w:val="0"/>
              <w:rPr>
                <w:b/>
                <w:bCs/>
              </w:rPr>
            </w:pPr>
            <w:r w:rsidRPr="00EB2F93">
              <w:rPr>
                <w:b/>
                <w:bCs/>
              </w:rPr>
              <w:t>ПБП в быту</w:t>
            </w:r>
          </w:p>
        </w:tc>
        <w:tc>
          <w:tcPr>
            <w:tcW w:w="4961" w:type="dxa"/>
            <w:shd w:val="clear" w:color="auto" w:fill="auto"/>
          </w:tcPr>
          <w:p w14:paraId="7F786995" w14:textId="77777777" w:rsidR="00C27218" w:rsidRPr="0021169D" w:rsidRDefault="00C27218" w:rsidP="00EB2F93">
            <w:pPr>
              <w:widowControl w:val="0"/>
              <w:tabs>
                <w:tab w:val="left" w:pos="317"/>
              </w:tabs>
              <w:autoSpaceDE w:val="0"/>
              <w:autoSpaceDN w:val="0"/>
              <w:adjustRightInd w:val="0"/>
            </w:pPr>
            <w:r w:rsidRPr="0021169D">
              <w:t>Тема: Путешествие по своей квартире.</w:t>
            </w:r>
          </w:p>
          <w:p w14:paraId="49777F66" w14:textId="77777777" w:rsidR="00C27218" w:rsidRPr="0021169D" w:rsidRDefault="00C27218" w:rsidP="00EB2F93">
            <w:pPr>
              <w:widowControl w:val="0"/>
              <w:tabs>
                <w:tab w:val="left" w:pos="317"/>
              </w:tabs>
              <w:autoSpaceDE w:val="0"/>
              <w:autoSpaceDN w:val="0"/>
              <w:adjustRightInd w:val="0"/>
            </w:pPr>
            <w:r w:rsidRPr="0021169D">
              <w:t>1. Нарисуй свою квартиру, свое жилище, как будто смотришь сверху. Где что стоит, где что работает, горит, шумит.</w:t>
            </w:r>
          </w:p>
          <w:p w14:paraId="085F5914" w14:textId="77777777" w:rsidR="00C27218" w:rsidRPr="0021169D" w:rsidRDefault="00C27218" w:rsidP="00EB2F93">
            <w:pPr>
              <w:widowControl w:val="0"/>
              <w:tabs>
                <w:tab w:val="left" w:pos="317"/>
              </w:tabs>
              <w:autoSpaceDE w:val="0"/>
              <w:autoSpaceDN w:val="0"/>
              <w:adjustRightInd w:val="0"/>
            </w:pPr>
            <w:r w:rsidRPr="0021169D">
              <w:t>2. Красным карандашом отметь опасные места.</w:t>
            </w:r>
          </w:p>
          <w:p w14:paraId="26D7C3E5" w14:textId="7D297260" w:rsidR="00C27218" w:rsidRPr="00EB2F93" w:rsidRDefault="00C27218" w:rsidP="00EB2F93">
            <w:pPr>
              <w:widowControl w:val="0"/>
              <w:tabs>
                <w:tab w:val="left" w:pos="317"/>
              </w:tabs>
              <w:autoSpaceDE w:val="0"/>
              <w:autoSpaceDN w:val="0"/>
              <w:adjustRightInd w:val="0"/>
              <w:rPr>
                <w:b/>
                <w:bCs/>
              </w:rPr>
            </w:pPr>
            <w:r w:rsidRPr="0021169D">
              <w:t>3. Беседа: «Любая вещь может быть опасной и безопасной». Вспомни, какие вещи в твоем жилище м</w:t>
            </w:r>
            <w:r>
              <w:t xml:space="preserve">огут быть опасными, и </w:t>
            </w:r>
            <w:proofErr w:type="spellStart"/>
            <w:r>
              <w:t>расскажи</w:t>
            </w:r>
            <w:proofErr w:type="gramStart"/>
            <w:r>
              <w:t>,</w:t>
            </w:r>
            <w:r w:rsidRPr="0021169D">
              <w:t>к</w:t>
            </w:r>
            <w:proofErr w:type="gramEnd"/>
            <w:r w:rsidRPr="0021169D">
              <w:t>ак</w:t>
            </w:r>
            <w:proofErr w:type="spellEnd"/>
            <w:r w:rsidRPr="0021169D">
              <w:t xml:space="preserve"> это может случиться.</w:t>
            </w:r>
          </w:p>
        </w:tc>
        <w:tc>
          <w:tcPr>
            <w:tcW w:w="3402" w:type="dxa"/>
            <w:shd w:val="clear" w:color="auto" w:fill="auto"/>
          </w:tcPr>
          <w:p w14:paraId="248162B0" w14:textId="77777777" w:rsidR="00C27218" w:rsidRPr="0021169D" w:rsidRDefault="00C27218" w:rsidP="00EB2F93">
            <w:pPr>
              <w:widowControl w:val="0"/>
              <w:autoSpaceDE w:val="0"/>
              <w:autoSpaceDN w:val="0"/>
              <w:adjustRightInd w:val="0"/>
            </w:pPr>
            <w:r w:rsidRPr="0021169D">
              <w:t>Учить детей:</w:t>
            </w:r>
          </w:p>
          <w:p w14:paraId="12B3B4FC" w14:textId="77777777" w:rsidR="00C27218" w:rsidRPr="0021169D" w:rsidRDefault="00C27218" w:rsidP="00EB2F93">
            <w:pPr>
              <w:widowControl w:val="0"/>
              <w:autoSpaceDE w:val="0"/>
              <w:autoSpaceDN w:val="0"/>
              <w:adjustRightInd w:val="0"/>
            </w:pPr>
            <w:r w:rsidRPr="0021169D">
              <w:t>1. Предвидеть опасность.</w:t>
            </w:r>
          </w:p>
          <w:p w14:paraId="1332E01F" w14:textId="77777777" w:rsidR="00C27218" w:rsidRPr="0021169D" w:rsidRDefault="00C27218" w:rsidP="00EB2F93">
            <w:pPr>
              <w:widowControl w:val="0"/>
              <w:autoSpaceDE w:val="0"/>
              <w:autoSpaceDN w:val="0"/>
              <w:adjustRightInd w:val="0"/>
            </w:pPr>
            <w:r w:rsidRPr="0021169D">
              <w:t>2. По возможности ее избегать.</w:t>
            </w:r>
          </w:p>
          <w:p w14:paraId="3E82EF39" w14:textId="21CCBE0F" w:rsidR="00C27218" w:rsidRPr="00EB2F93" w:rsidRDefault="00C27218" w:rsidP="00EB2F93">
            <w:pPr>
              <w:widowControl w:val="0"/>
              <w:autoSpaceDE w:val="0"/>
              <w:autoSpaceDN w:val="0"/>
              <w:adjustRightInd w:val="0"/>
              <w:rPr>
                <w:b/>
                <w:bCs/>
              </w:rPr>
            </w:pPr>
            <w:r w:rsidRPr="0021169D">
              <w:t>3. При необходимости – действовать.</w:t>
            </w:r>
          </w:p>
        </w:tc>
        <w:tc>
          <w:tcPr>
            <w:tcW w:w="2551" w:type="dxa"/>
            <w:shd w:val="clear" w:color="auto" w:fill="auto"/>
          </w:tcPr>
          <w:p w14:paraId="40203F0A" w14:textId="46A41326" w:rsidR="00C27218" w:rsidRPr="00EB2F93" w:rsidRDefault="00C27218" w:rsidP="00EB2F93">
            <w:pPr>
              <w:widowControl w:val="0"/>
              <w:autoSpaceDE w:val="0"/>
              <w:autoSpaceDN w:val="0"/>
              <w:adjustRightInd w:val="0"/>
              <w:rPr>
                <w:b/>
                <w:bCs/>
              </w:rPr>
            </w:pPr>
            <w:r w:rsidRPr="0021169D">
              <w:t xml:space="preserve">А. </w:t>
            </w:r>
            <w:proofErr w:type="spellStart"/>
            <w:r w:rsidRPr="0021169D">
              <w:t>Гостюшин</w:t>
            </w:r>
            <w:proofErr w:type="spellEnd"/>
            <w:r w:rsidRPr="0021169D">
              <w:t xml:space="preserve"> Безопасное поведение.</w:t>
            </w:r>
          </w:p>
        </w:tc>
        <w:tc>
          <w:tcPr>
            <w:tcW w:w="2552" w:type="dxa"/>
            <w:shd w:val="clear" w:color="auto" w:fill="auto"/>
          </w:tcPr>
          <w:p w14:paraId="301F3A9A" w14:textId="1F7F8082" w:rsidR="00C27218" w:rsidRPr="00EB2F93" w:rsidRDefault="00C27218" w:rsidP="00EB2F93">
            <w:pPr>
              <w:widowControl w:val="0"/>
              <w:autoSpaceDE w:val="0"/>
              <w:autoSpaceDN w:val="0"/>
              <w:adjustRightInd w:val="0"/>
              <w:rPr>
                <w:b/>
                <w:bCs/>
              </w:rPr>
            </w:pPr>
            <w:r w:rsidRPr="0021169D">
              <w:t>Бумага, карандаши.</w:t>
            </w:r>
          </w:p>
        </w:tc>
      </w:tr>
      <w:tr w:rsidR="00C27218" w:rsidRPr="00EB2F93" w14:paraId="39247720" w14:textId="77777777" w:rsidTr="00EB2F93">
        <w:tc>
          <w:tcPr>
            <w:tcW w:w="1668" w:type="dxa"/>
            <w:shd w:val="clear" w:color="auto" w:fill="auto"/>
          </w:tcPr>
          <w:p w14:paraId="6E71C1F8" w14:textId="77777777" w:rsidR="00C27218" w:rsidRPr="00EB2F93" w:rsidRDefault="00C27218" w:rsidP="00EB2F93">
            <w:pPr>
              <w:widowControl w:val="0"/>
              <w:autoSpaceDE w:val="0"/>
              <w:autoSpaceDN w:val="0"/>
              <w:adjustRightInd w:val="0"/>
              <w:jc w:val="both"/>
              <w:rPr>
                <w:b/>
                <w:bCs/>
              </w:rPr>
            </w:pPr>
            <w:r w:rsidRPr="00EB2F93">
              <w:rPr>
                <w:b/>
                <w:bCs/>
              </w:rPr>
              <w:lastRenderedPageBreak/>
              <w:t>3 неделя</w:t>
            </w:r>
          </w:p>
          <w:p w14:paraId="6467059C" w14:textId="1D2B4952" w:rsidR="00C27218" w:rsidRPr="00EB2F93" w:rsidRDefault="00C27218" w:rsidP="00EB2F93">
            <w:pPr>
              <w:widowControl w:val="0"/>
              <w:autoSpaceDE w:val="0"/>
              <w:autoSpaceDN w:val="0"/>
              <w:adjustRightInd w:val="0"/>
              <w:jc w:val="both"/>
              <w:rPr>
                <w:b/>
                <w:bCs/>
              </w:rPr>
            </w:pPr>
            <w:r w:rsidRPr="00EB2F93">
              <w:rPr>
                <w:b/>
                <w:bCs/>
              </w:rPr>
              <w:t>ППБ</w:t>
            </w:r>
          </w:p>
        </w:tc>
        <w:tc>
          <w:tcPr>
            <w:tcW w:w="4961" w:type="dxa"/>
            <w:shd w:val="clear" w:color="auto" w:fill="auto"/>
          </w:tcPr>
          <w:p w14:paraId="2160567D" w14:textId="77777777" w:rsidR="00C27218" w:rsidRPr="0021169D" w:rsidRDefault="00C27218" w:rsidP="00EB2F93">
            <w:pPr>
              <w:widowControl w:val="0"/>
              <w:tabs>
                <w:tab w:val="left" w:pos="317"/>
              </w:tabs>
              <w:autoSpaceDE w:val="0"/>
              <w:autoSpaceDN w:val="0"/>
              <w:adjustRightInd w:val="0"/>
            </w:pPr>
            <w:r w:rsidRPr="0021169D">
              <w:t>Комплексное занятие «Пожарный номер – 01»</w:t>
            </w:r>
          </w:p>
          <w:p w14:paraId="07E2AD6A" w14:textId="77777777" w:rsidR="00C27218" w:rsidRPr="0021169D" w:rsidRDefault="00C27218" w:rsidP="00EB2F93">
            <w:pPr>
              <w:widowControl w:val="0"/>
              <w:tabs>
                <w:tab w:val="left" w:pos="317"/>
              </w:tabs>
              <w:autoSpaceDE w:val="0"/>
              <w:autoSpaceDN w:val="0"/>
              <w:adjustRightInd w:val="0"/>
            </w:pPr>
            <w:r w:rsidRPr="0021169D">
              <w:t>1. Литературная викторина «Что, Где, Когда?»</w:t>
            </w:r>
          </w:p>
          <w:p w14:paraId="1E23713C" w14:textId="77777777" w:rsidR="00C27218" w:rsidRPr="0021169D" w:rsidRDefault="00C27218" w:rsidP="00EB2F93">
            <w:pPr>
              <w:widowControl w:val="0"/>
              <w:tabs>
                <w:tab w:val="left" w:pos="317"/>
              </w:tabs>
              <w:autoSpaceDE w:val="0"/>
              <w:autoSpaceDN w:val="0"/>
              <w:adjustRightInd w:val="0"/>
            </w:pPr>
            <w:r w:rsidRPr="0021169D">
              <w:t>2. Рисование «Мирные пожары» (на основе литературных произведений).</w:t>
            </w:r>
          </w:p>
          <w:p w14:paraId="5F4F1CE5" w14:textId="50BBC757" w:rsidR="00C27218" w:rsidRPr="00EB2F93" w:rsidRDefault="00C27218" w:rsidP="00EB2F93">
            <w:pPr>
              <w:widowControl w:val="0"/>
              <w:tabs>
                <w:tab w:val="left" w:pos="317"/>
              </w:tabs>
              <w:autoSpaceDE w:val="0"/>
              <w:autoSpaceDN w:val="0"/>
              <w:adjustRightInd w:val="0"/>
              <w:rPr>
                <w:b/>
                <w:bCs/>
              </w:rPr>
            </w:pPr>
            <w:r w:rsidRPr="0021169D">
              <w:t>3.Чтение С. Маршак  «Рассказ о неизвестном герое».</w:t>
            </w:r>
          </w:p>
        </w:tc>
        <w:tc>
          <w:tcPr>
            <w:tcW w:w="3402" w:type="dxa"/>
            <w:shd w:val="clear" w:color="auto" w:fill="auto"/>
          </w:tcPr>
          <w:p w14:paraId="79145441" w14:textId="4EDB2574" w:rsidR="00C27218" w:rsidRPr="00EB2F93" w:rsidRDefault="00C27218" w:rsidP="00EB2F93">
            <w:pPr>
              <w:widowControl w:val="0"/>
              <w:autoSpaceDE w:val="0"/>
              <w:autoSpaceDN w:val="0"/>
              <w:adjustRightInd w:val="0"/>
              <w:rPr>
                <w:b/>
                <w:bCs/>
              </w:rPr>
            </w:pPr>
            <w:r w:rsidRPr="0021169D">
              <w:t>Познакомить с историей создания пожарной службы, показать ее значимость для людей.</w:t>
            </w:r>
          </w:p>
        </w:tc>
        <w:tc>
          <w:tcPr>
            <w:tcW w:w="2551" w:type="dxa"/>
            <w:shd w:val="clear" w:color="auto" w:fill="auto"/>
          </w:tcPr>
          <w:p w14:paraId="4838AC9B" w14:textId="77777777" w:rsidR="00C27218" w:rsidRPr="0021169D" w:rsidRDefault="00C27218" w:rsidP="00EB2F93">
            <w:pPr>
              <w:widowControl w:val="0"/>
              <w:autoSpaceDE w:val="0"/>
              <w:autoSpaceDN w:val="0"/>
              <w:adjustRightInd w:val="0"/>
            </w:pPr>
            <w:r w:rsidRPr="0021169D">
              <w:t xml:space="preserve">Н.А. </w:t>
            </w:r>
            <w:proofErr w:type="spellStart"/>
            <w:r w:rsidRPr="0021169D">
              <w:t>Аралина</w:t>
            </w:r>
            <w:proofErr w:type="spellEnd"/>
            <w:r w:rsidRPr="0021169D">
              <w:t xml:space="preserve"> «Ознакомление дошкольников с ППБ» </w:t>
            </w:r>
          </w:p>
          <w:p w14:paraId="1BF1445E" w14:textId="77777777" w:rsidR="00C27218" w:rsidRPr="00EB2F93" w:rsidRDefault="00C27218" w:rsidP="00EB2F93">
            <w:pPr>
              <w:widowControl w:val="0"/>
              <w:autoSpaceDE w:val="0"/>
              <w:autoSpaceDN w:val="0"/>
              <w:adjustRightInd w:val="0"/>
              <w:rPr>
                <w:b/>
                <w:bCs/>
              </w:rPr>
            </w:pPr>
          </w:p>
        </w:tc>
        <w:tc>
          <w:tcPr>
            <w:tcW w:w="2552" w:type="dxa"/>
            <w:shd w:val="clear" w:color="auto" w:fill="auto"/>
          </w:tcPr>
          <w:p w14:paraId="11D87C47" w14:textId="41428B81" w:rsidR="00C27218" w:rsidRPr="00EB2F93" w:rsidRDefault="00C27218" w:rsidP="00EB2F93">
            <w:pPr>
              <w:widowControl w:val="0"/>
              <w:autoSpaceDE w:val="0"/>
              <w:autoSpaceDN w:val="0"/>
              <w:adjustRightInd w:val="0"/>
              <w:rPr>
                <w:b/>
                <w:bCs/>
              </w:rPr>
            </w:pPr>
            <w:r w:rsidRPr="0021169D">
              <w:t>Бумага, карандаши,  краски. Иллюстративные материалы о пожарных.</w:t>
            </w:r>
          </w:p>
        </w:tc>
      </w:tr>
      <w:tr w:rsidR="00C27218" w:rsidRPr="00EB2F93" w14:paraId="485CB2EA" w14:textId="77777777" w:rsidTr="00EB2F93">
        <w:tc>
          <w:tcPr>
            <w:tcW w:w="1668" w:type="dxa"/>
            <w:shd w:val="clear" w:color="auto" w:fill="auto"/>
          </w:tcPr>
          <w:p w14:paraId="5EE73568" w14:textId="77777777" w:rsidR="00C27218" w:rsidRPr="00EB2F93" w:rsidRDefault="00C27218" w:rsidP="00EB2F93">
            <w:pPr>
              <w:widowControl w:val="0"/>
              <w:autoSpaceDE w:val="0"/>
              <w:autoSpaceDN w:val="0"/>
              <w:adjustRightInd w:val="0"/>
              <w:rPr>
                <w:b/>
                <w:bCs/>
              </w:rPr>
            </w:pPr>
            <w:r w:rsidRPr="00EB2F93">
              <w:rPr>
                <w:b/>
                <w:bCs/>
              </w:rPr>
              <w:t xml:space="preserve">4 неделя </w:t>
            </w:r>
          </w:p>
          <w:p w14:paraId="46FADD77" w14:textId="66F8C586" w:rsidR="00C27218" w:rsidRPr="00EB2F93" w:rsidRDefault="00C27218" w:rsidP="00EB2F93">
            <w:pPr>
              <w:widowControl w:val="0"/>
              <w:autoSpaceDE w:val="0"/>
              <w:autoSpaceDN w:val="0"/>
              <w:adjustRightInd w:val="0"/>
              <w:rPr>
                <w:b/>
                <w:bCs/>
              </w:rPr>
            </w:pPr>
            <w:r w:rsidRPr="00EB2F93">
              <w:rPr>
                <w:b/>
                <w:bCs/>
              </w:rPr>
              <w:t>ПДД</w:t>
            </w:r>
          </w:p>
        </w:tc>
        <w:tc>
          <w:tcPr>
            <w:tcW w:w="4961" w:type="dxa"/>
            <w:shd w:val="clear" w:color="auto" w:fill="auto"/>
          </w:tcPr>
          <w:p w14:paraId="70BE9159" w14:textId="77777777" w:rsidR="00C27218" w:rsidRPr="0021169D" w:rsidRDefault="00C27218" w:rsidP="00EB2F93">
            <w:pPr>
              <w:widowControl w:val="0"/>
              <w:autoSpaceDE w:val="0"/>
              <w:autoSpaceDN w:val="0"/>
              <w:adjustRightInd w:val="0"/>
            </w:pPr>
            <w:r w:rsidRPr="0021169D">
              <w:t>Тема: «Улица  (дорога)».</w:t>
            </w:r>
          </w:p>
          <w:p w14:paraId="59DB0435" w14:textId="77777777" w:rsidR="00C27218" w:rsidRPr="0021169D" w:rsidRDefault="00C27218" w:rsidP="00EB2F93">
            <w:pPr>
              <w:widowControl w:val="0"/>
              <w:autoSpaceDE w:val="0"/>
              <w:autoSpaceDN w:val="0"/>
              <w:adjustRightInd w:val="0"/>
            </w:pPr>
            <w:r w:rsidRPr="0021169D">
              <w:t>1. Закрепление знаний о родном городе, поселке. Знаешь ли ты свой адрес? Что такое улица? Из каких частей состоит улица? Что такое площадь? Где можно играть детям?</w:t>
            </w:r>
          </w:p>
          <w:p w14:paraId="423D4F47" w14:textId="77777777" w:rsidR="00C27218" w:rsidRPr="0021169D" w:rsidRDefault="00C27218" w:rsidP="00EB2F93">
            <w:pPr>
              <w:widowControl w:val="0"/>
              <w:autoSpaceDE w:val="0"/>
              <w:autoSpaceDN w:val="0"/>
              <w:adjustRightInd w:val="0"/>
            </w:pPr>
            <w:r w:rsidRPr="0021169D">
              <w:t>2. Закрепление практических навыков. Предложить детям объяснить значение слов «мостовая», «шоссе», «проезжая часть», «тротуар», «обочина», «пешеходная дорожка».</w:t>
            </w:r>
          </w:p>
          <w:p w14:paraId="210F0C14" w14:textId="45173175" w:rsidR="00C27218" w:rsidRPr="00EB2F93" w:rsidRDefault="00C27218" w:rsidP="00EB2F93">
            <w:pPr>
              <w:widowControl w:val="0"/>
              <w:autoSpaceDE w:val="0"/>
              <w:autoSpaceDN w:val="0"/>
              <w:adjustRightInd w:val="0"/>
              <w:rPr>
                <w:b/>
                <w:bCs/>
              </w:rPr>
            </w:pPr>
            <w:r w:rsidRPr="0021169D">
              <w:t>3. «Мы идем в детский сад». Дети рассказывают о своем пути из своего дома в д/</w:t>
            </w:r>
            <w:proofErr w:type="gramStart"/>
            <w:r w:rsidRPr="0021169D">
              <w:t>с</w:t>
            </w:r>
            <w:proofErr w:type="gramEnd"/>
            <w:r w:rsidRPr="0021169D">
              <w:t>.</w:t>
            </w:r>
          </w:p>
        </w:tc>
        <w:tc>
          <w:tcPr>
            <w:tcW w:w="3402" w:type="dxa"/>
            <w:shd w:val="clear" w:color="auto" w:fill="auto"/>
          </w:tcPr>
          <w:p w14:paraId="594F19AE" w14:textId="25D1271A" w:rsidR="00C27218" w:rsidRPr="00EB2F93" w:rsidRDefault="00C27218" w:rsidP="00EB2F93">
            <w:pPr>
              <w:widowControl w:val="0"/>
              <w:autoSpaceDE w:val="0"/>
              <w:autoSpaceDN w:val="0"/>
              <w:adjustRightInd w:val="0"/>
              <w:rPr>
                <w:b/>
                <w:bCs/>
              </w:rPr>
            </w:pPr>
            <w:r w:rsidRPr="0021169D">
              <w:t>Выяснить готовность правильно действовать в сложившейся ситуации на дороге, улице.</w:t>
            </w:r>
          </w:p>
        </w:tc>
        <w:tc>
          <w:tcPr>
            <w:tcW w:w="2551" w:type="dxa"/>
            <w:shd w:val="clear" w:color="auto" w:fill="auto"/>
          </w:tcPr>
          <w:p w14:paraId="63D5E2DD" w14:textId="77777777" w:rsidR="00C27218" w:rsidRPr="0021169D" w:rsidRDefault="00C27218" w:rsidP="00EB2F93">
            <w:pPr>
              <w:widowControl w:val="0"/>
              <w:autoSpaceDE w:val="0"/>
              <w:autoSpaceDN w:val="0"/>
              <w:adjustRightInd w:val="0"/>
            </w:pPr>
            <w:r w:rsidRPr="0021169D">
              <w:t>Н.А. Извекова и др. «ПДД для детей дошкольного возраста»</w:t>
            </w:r>
          </w:p>
          <w:p w14:paraId="4A990DD0" w14:textId="1F6D30FF" w:rsidR="00C27218" w:rsidRPr="00EB2F93" w:rsidRDefault="00C27218" w:rsidP="00EB2F93">
            <w:pPr>
              <w:widowControl w:val="0"/>
              <w:autoSpaceDE w:val="0"/>
              <w:autoSpaceDN w:val="0"/>
              <w:adjustRightInd w:val="0"/>
              <w:rPr>
                <w:b/>
                <w:bCs/>
              </w:rPr>
            </w:pPr>
            <w:r w:rsidRPr="0021169D">
              <w:t>с.12</w:t>
            </w:r>
          </w:p>
        </w:tc>
        <w:tc>
          <w:tcPr>
            <w:tcW w:w="2552" w:type="dxa"/>
            <w:shd w:val="clear" w:color="auto" w:fill="auto"/>
          </w:tcPr>
          <w:p w14:paraId="6CB3CA17" w14:textId="3AFD7204" w:rsidR="00C27218" w:rsidRPr="00EB2F93" w:rsidRDefault="00C27218" w:rsidP="00EB2F93">
            <w:pPr>
              <w:widowControl w:val="0"/>
              <w:autoSpaceDE w:val="0"/>
              <w:autoSpaceDN w:val="0"/>
              <w:adjustRightInd w:val="0"/>
              <w:rPr>
                <w:b/>
                <w:bCs/>
              </w:rPr>
            </w:pPr>
            <w:r w:rsidRPr="0021169D">
              <w:t>Объект («шоссе», «мостовая» и т.д.)</w:t>
            </w:r>
          </w:p>
        </w:tc>
      </w:tr>
      <w:tr w:rsidR="00782BAA" w:rsidRPr="00EB2F93" w14:paraId="3D4A7AAC" w14:textId="77777777" w:rsidTr="00EB2F93">
        <w:tc>
          <w:tcPr>
            <w:tcW w:w="1668" w:type="dxa"/>
            <w:shd w:val="clear" w:color="auto" w:fill="auto"/>
          </w:tcPr>
          <w:p w14:paraId="74BF7095" w14:textId="77777777" w:rsidR="00782BAA" w:rsidRPr="00EB2F93" w:rsidRDefault="00782BAA" w:rsidP="00EB2F93">
            <w:pPr>
              <w:widowControl w:val="0"/>
              <w:autoSpaceDE w:val="0"/>
              <w:autoSpaceDN w:val="0"/>
              <w:adjustRightInd w:val="0"/>
              <w:rPr>
                <w:b/>
                <w:bCs/>
              </w:rPr>
            </w:pPr>
            <w:r w:rsidRPr="00EB2F93">
              <w:rPr>
                <w:b/>
                <w:bCs/>
              </w:rPr>
              <w:t xml:space="preserve">Октябрь </w:t>
            </w:r>
          </w:p>
          <w:p w14:paraId="6F4EEDC6" w14:textId="77777777" w:rsidR="00782BAA" w:rsidRPr="00EB2F93" w:rsidRDefault="00782BAA" w:rsidP="00EB2F93">
            <w:pPr>
              <w:widowControl w:val="0"/>
              <w:autoSpaceDE w:val="0"/>
              <w:autoSpaceDN w:val="0"/>
              <w:adjustRightInd w:val="0"/>
              <w:rPr>
                <w:b/>
                <w:bCs/>
              </w:rPr>
            </w:pPr>
          </w:p>
          <w:p w14:paraId="4204C9A1" w14:textId="77777777" w:rsidR="00782BAA" w:rsidRPr="00EB2F93" w:rsidRDefault="00782BAA" w:rsidP="00EB2F93">
            <w:pPr>
              <w:widowControl w:val="0"/>
              <w:autoSpaceDE w:val="0"/>
              <w:autoSpaceDN w:val="0"/>
              <w:adjustRightInd w:val="0"/>
              <w:rPr>
                <w:b/>
                <w:bCs/>
              </w:rPr>
            </w:pPr>
            <w:r w:rsidRPr="00EB2F93">
              <w:rPr>
                <w:b/>
                <w:bCs/>
              </w:rPr>
              <w:t xml:space="preserve">1 неделя </w:t>
            </w:r>
          </w:p>
          <w:p w14:paraId="27489DD7" w14:textId="4CB7F357" w:rsidR="00782BAA" w:rsidRPr="00EB2F93" w:rsidRDefault="00782BAA" w:rsidP="00EB2F93">
            <w:pPr>
              <w:widowControl w:val="0"/>
              <w:autoSpaceDE w:val="0"/>
              <w:autoSpaceDN w:val="0"/>
              <w:adjustRightInd w:val="0"/>
              <w:ind w:right="111"/>
              <w:rPr>
                <w:b/>
                <w:bCs/>
              </w:rPr>
            </w:pPr>
            <w:r w:rsidRPr="00EB2F93">
              <w:rPr>
                <w:b/>
                <w:bCs/>
              </w:rPr>
              <w:t>Ребенок и другие люди</w:t>
            </w:r>
          </w:p>
        </w:tc>
        <w:tc>
          <w:tcPr>
            <w:tcW w:w="4961" w:type="dxa"/>
            <w:shd w:val="clear" w:color="auto" w:fill="auto"/>
          </w:tcPr>
          <w:p w14:paraId="47FF1FE1" w14:textId="77777777" w:rsidR="00782BAA" w:rsidRPr="0021169D" w:rsidRDefault="00782BAA" w:rsidP="00EB2F93">
            <w:pPr>
              <w:widowControl w:val="0"/>
              <w:autoSpaceDE w:val="0"/>
              <w:autoSpaceDN w:val="0"/>
              <w:adjustRightInd w:val="0"/>
            </w:pPr>
            <w:r w:rsidRPr="0021169D">
              <w:t>Тема:  Беседа «Красота лица и души»</w:t>
            </w:r>
          </w:p>
          <w:p w14:paraId="2176DB53" w14:textId="77777777" w:rsidR="00782BAA" w:rsidRPr="0021169D" w:rsidRDefault="00782BAA" w:rsidP="00EB2F93">
            <w:pPr>
              <w:widowControl w:val="0"/>
              <w:autoSpaceDE w:val="0"/>
              <w:autoSpaceDN w:val="0"/>
              <w:adjustRightInd w:val="0"/>
            </w:pPr>
            <w:r w:rsidRPr="0021169D">
              <w:t>1. Разговор о группе. Нравится ли тебе в группе? Что привлекает? Что бы ты изменил в группе? Что важнее – цвет волос или ваше отношение к друзьям, к окружающему?</w:t>
            </w:r>
          </w:p>
          <w:p w14:paraId="67C8B7CC" w14:textId="77777777" w:rsidR="00782BAA" w:rsidRPr="0021169D" w:rsidRDefault="00782BAA" w:rsidP="00EB2F93">
            <w:pPr>
              <w:widowControl w:val="0"/>
              <w:autoSpaceDE w:val="0"/>
              <w:autoSpaceDN w:val="0"/>
              <w:adjustRightInd w:val="0"/>
            </w:pPr>
            <w:r w:rsidRPr="0021169D">
              <w:t>2.Рассматривание картин-портретов художника А. Шилова. Какой портрет больше всего вам понравился? Чем? От каких лиц наши собственные лица становятся красивее?</w:t>
            </w:r>
          </w:p>
          <w:p w14:paraId="1A3FF33D" w14:textId="77777777" w:rsidR="00782BAA" w:rsidRPr="0021169D" w:rsidRDefault="00782BAA" w:rsidP="00EB2F93">
            <w:pPr>
              <w:widowControl w:val="0"/>
              <w:autoSpaceDE w:val="0"/>
              <w:autoSpaceDN w:val="0"/>
              <w:adjustRightInd w:val="0"/>
            </w:pPr>
            <w:r w:rsidRPr="0021169D">
              <w:t>3. Загадывание желаний. Хотели бы вы сказать о своем желании?</w:t>
            </w:r>
          </w:p>
          <w:p w14:paraId="27DC0AFD" w14:textId="226334BE" w:rsidR="00782BAA" w:rsidRPr="00EB2F93" w:rsidRDefault="00782BAA" w:rsidP="00EB2F93">
            <w:pPr>
              <w:widowControl w:val="0"/>
              <w:autoSpaceDE w:val="0"/>
              <w:autoSpaceDN w:val="0"/>
              <w:adjustRightInd w:val="0"/>
              <w:ind w:right="111"/>
              <w:rPr>
                <w:b/>
                <w:bCs/>
              </w:rPr>
            </w:pPr>
            <w:r w:rsidRPr="0021169D">
              <w:t>4. Рассматривание случаев из жизни группы.</w:t>
            </w:r>
          </w:p>
        </w:tc>
        <w:tc>
          <w:tcPr>
            <w:tcW w:w="3402" w:type="dxa"/>
            <w:shd w:val="clear" w:color="auto" w:fill="auto"/>
          </w:tcPr>
          <w:p w14:paraId="52EB1EBC" w14:textId="77777777" w:rsidR="00782BAA" w:rsidRPr="0021169D" w:rsidRDefault="00782BAA" w:rsidP="00EB2F93">
            <w:pPr>
              <w:widowControl w:val="0"/>
              <w:autoSpaceDE w:val="0"/>
              <w:autoSpaceDN w:val="0"/>
              <w:adjustRightInd w:val="0"/>
            </w:pPr>
            <w:r w:rsidRPr="0021169D">
              <w:t>Развивать у детей умения анализировать свои действия и поступки, соотносить их с общепринятыми нормами поведения, развивать умение и навык всматриваться в человеческие лица, адекватно оценивать мимику.</w:t>
            </w:r>
          </w:p>
          <w:p w14:paraId="3F9E4322" w14:textId="2106F79A" w:rsidR="00782BAA" w:rsidRPr="00EB2F93" w:rsidRDefault="00782BAA" w:rsidP="00EB2F93">
            <w:pPr>
              <w:widowControl w:val="0"/>
              <w:autoSpaceDE w:val="0"/>
              <w:autoSpaceDN w:val="0"/>
              <w:adjustRightInd w:val="0"/>
              <w:ind w:right="111"/>
              <w:rPr>
                <w:b/>
                <w:bCs/>
              </w:rPr>
            </w:pPr>
            <w:r w:rsidRPr="0021169D">
              <w:t xml:space="preserve">Словарь: прелесть, </w:t>
            </w:r>
            <w:proofErr w:type="gramStart"/>
            <w:r w:rsidRPr="0021169D">
              <w:t>прелестное</w:t>
            </w:r>
            <w:proofErr w:type="gramEnd"/>
            <w:r w:rsidRPr="0021169D">
              <w:t xml:space="preserve">. </w:t>
            </w:r>
          </w:p>
        </w:tc>
        <w:tc>
          <w:tcPr>
            <w:tcW w:w="2551" w:type="dxa"/>
            <w:shd w:val="clear" w:color="auto" w:fill="auto"/>
          </w:tcPr>
          <w:p w14:paraId="2355989A" w14:textId="77777777" w:rsidR="00782BAA" w:rsidRPr="0021169D" w:rsidRDefault="00782BAA" w:rsidP="00EB2F93">
            <w:pPr>
              <w:widowControl w:val="0"/>
              <w:autoSpaceDE w:val="0"/>
              <w:autoSpaceDN w:val="0"/>
              <w:adjustRightInd w:val="0"/>
            </w:pPr>
            <w:r w:rsidRPr="0021169D">
              <w:t xml:space="preserve">И.Ф. </w:t>
            </w:r>
            <w:proofErr w:type="spellStart"/>
            <w:r w:rsidRPr="0021169D">
              <w:t>Мулько</w:t>
            </w:r>
            <w:proofErr w:type="spellEnd"/>
            <w:r w:rsidRPr="0021169D">
              <w:t xml:space="preserve">. Социально-нравственное воспитание детей 5-7 лет. </w:t>
            </w:r>
          </w:p>
          <w:p w14:paraId="3582442C" w14:textId="25CC14A1" w:rsidR="00782BAA" w:rsidRPr="00EB2F93" w:rsidRDefault="00782BAA" w:rsidP="00EB2F93">
            <w:pPr>
              <w:widowControl w:val="0"/>
              <w:autoSpaceDE w:val="0"/>
              <w:autoSpaceDN w:val="0"/>
              <w:adjustRightInd w:val="0"/>
              <w:ind w:right="111"/>
              <w:rPr>
                <w:b/>
                <w:bCs/>
              </w:rPr>
            </w:pPr>
            <w:r w:rsidRPr="0021169D">
              <w:t>с. 49</w:t>
            </w:r>
          </w:p>
        </w:tc>
        <w:tc>
          <w:tcPr>
            <w:tcW w:w="2552" w:type="dxa"/>
            <w:shd w:val="clear" w:color="auto" w:fill="auto"/>
          </w:tcPr>
          <w:p w14:paraId="617E1723" w14:textId="21401F4F" w:rsidR="00782BAA" w:rsidRPr="00EB2F93" w:rsidRDefault="00782BAA" w:rsidP="00EB2F93">
            <w:pPr>
              <w:widowControl w:val="0"/>
              <w:autoSpaceDE w:val="0"/>
              <w:autoSpaceDN w:val="0"/>
              <w:adjustRightInd w:val="0"/>
              <w:ind w:right="111"/>
              <w:rPr>
                <w:b/>
                <w:bCs/>
              </w:rPr>
            </w:pPr>
            <w:r w:rsidRPr="0021169D">
              <w:t>Картины-портреты художника А. Шилова.</w:t>
            </w:r>
          </w:p>
        </w:tc>
      </w:tr>
      <w:tr w:rsidR="00782BAA" w:rsidRPr="00EB2F93" w14:paraId="0374FFCA" w14:textId="77777777" w:rsidTr="00EB2F93">
        <w:tc>
          <w:tcPr>
            <w:tcW w:w="1668" w:type="dxa"/>
            <w:shd w:val="clear" w:color="auto" w:fill="auto"/>
          </w:tcPr>
          <w:p w14:paraId="33FDE3BB" w14:textId="77777777" w:rsidR="00782BAA" w:rsidRPr="00EB2F93" w:rsidRDefault="00782BAA" w:rsidP="00EB2F93">
            <w:pPr>
              <w:widowControl w:val="0"/>
              <w:autoSpaceDE w:val="0"/>
              <w:autoSpaceDN w:val="0"/>
              <w:adjustRightInd w:val="0"/>
              <w:rPr>
                <w:b/>
                <w:bCs/>
              </w:rPr>
            </w:pPr>
            <w:r w:rsidRPr="00EB2F93">
              <w:rPr>
                <w:b/>
                <w:bCs/>
              </w:rPr>
              <w:t xml:space="preserve">2 неделя </w:t>
            </w:r>
          </w:p>
          <w:p w14:paraId="6D50F3F8" w14:textId="2E164218" w:rsidR="00782BAA" w:rsidRPr="00EB2F93" w:rsidRDefault="00782BAA" w:rsidP="00EB2F93">
            <w:pPr>
              <w:widowControl w:val="0"/>
              <w:autoSpaceDE w:val="0"/>
              <w:autoSpaceDN w:val="0"/>
              <w:adjustRightInd w:val="0"/>
              <w:ind w:right="111"/>
              <w:rPr>
                <w:b/>
                <w:bCs/>
              </w:rPr>
            </w:pPr>
            <w:r w:rsidRPr="00EB2F93">
              <w:rPr>
                <w:b/>
                <w:bCs/>
              </w:rPr>
              <w:t xml:space="preserve"> ПБП в </w:t>
            </w:r>
            <w:r w:rsidRPr="00EB2F93">
              <w:rPr>
                <w:b/>
                <w:bCs/>
              </w:rPr>
              <w:lastRenderedPageBreak/>
              <w:t>быту</w:t>
            </w:r>
          </w:p>
        </w:tc>
        <w:tc>
          <w:tcPr>
            <w:tcW w:w="4961" w:type="dxa"/>
            <w:shd w:val="clear" w:color="auto" w:fill="auto"/>
          </w:tcPr>
          <w:p w14:paraId="26F25F4C" w14:textId="77777777" w:rsidR="00782BAA" w:rsidRPr="0021169D" w:rsidRDefault="00782BAA" w:rsidP="00EB2F93">
            <w:pPr>
              <w:widowControl w:val="0"/>
              <w:autoSpaceDE w:val="0"/>
              <w:autoSpaceDN w:val="0"/>
              <w:adjustRightInd w:val="0"/>
            </w:pPr>
            <w:r w:rsidRPr="0021169D">
              <w:lastRenderedPageBreak/>
              <w:t>Тема: Газовая плита.</w:t>
            </w:r>
          </w:p>
          <w:p w14:paraId="3B3EB283" w14:textId="77777777" w:rsidR="00782BAA" w:rsidRPr="0021169D" w:rsidRDefault="00782BAA" w:rsidP="00EB2F93">
            <w:pPr>
              <w:widowControl w:val="0"/>
              <w:autoSpaceDE w:val="0"/>
              <w:autoSpaceDN w:val="0"/>
              <w:adjustRightInd w:val="0"/>
            </w:pPr>
            <w:r w:rsidRPr="0021169D">
              <w:t xml:space="preserve">1. Вспомнить, какие вещи в твоем жилище </w:t>
            </w:r>
            <w:r w:rsidRPr="0021169D">
              <w:lastRenderedPageBreak/>
              <w:t>могут быть опасными. Нарисуй их, и расскажи, как это может случиться.</w:t>
            </w:r>
          </w:p>
          <w:p w14:paraId="6F532580" w14:textId="77777777" w:rsidR="00782BAA" w:rsidRPr="0021169D" w:rsidRDefault="00782BAA" w:rsidP="00EB2F93">
            <w:pPr>
              <w:widowControl w:val="0"/>
              <w:autoSpaceDE w:val="0"/>
              <w:autoSpaceDN w:val="0"/>
              <w:adjustRightInd w:val="0"/>
            </w:pPr>
            <w:r w:rsidRPr="0021169D">
              <w:t>2. Беседа: Газовая плита может стать опасной не только из-за огня. Почему надо следить за огнем, если он слабый, а в кухне сквозняк? Почему нельзя играть ручками плиты? Почему опасен газ, который идет без огня? Как пахнет газ?</w:t>
            </w:r>
          </w:p>
          <w:p w14:paraId="55AC68FA" w14:textId="63D29E80" w:rsidR="00782BAA" w:rsidRPr="00EB2F93" w:rsidRDefault="00782BAA" w:rsidP="00EB2F93">
            <w:pPr>
              <w:widowControl w:val="0"/>
              <w:autoSpaceDE w:val="0"/>
              <w:autoSpaceDN w:val="0"/>
              <w:adjustRightInd w:val="0"/>
              <w:ind w:right="111"/>
              <w:rPr>
                <w:b/>
                <w:bCs/>
              </w:rPr>
            </w:pPr>
            <w:r w:rsidRPr="0021169D">
              <w:t>3. Правило: при запахе газа  звонить– 04</w:t>
            </w:r>
          </w:p>
        </w:tc>
        <w:tc>
          <w:tcPr>
            <w:tcW w:w="3402" w:type="dxa"/>
            <w:shd w:val="clear" w:color="auto" w:fill="auto"/>
          </w:tcPr>
          <w:p w14:paraId="524430A3" w14:textId="22179035" w:rsidR="00782BAA" w:rsidRPr="00EB2F93" w:rsidRDefault="00782BAA" w:rsidP="00EB2F93">
            <w:pPr>
              <w:widowControl w:val="0"/>
              <w:autoSpaceDE w:val="0"/>
              <w:autoSpaceDN w:val="0"/>
              <w:adjustRightInd w:val="0"/>
              <w:ind w:right="111"/>
              <w:rPr>
                <w:b/>
                <w:bCs/>
              </w:rPr>
            </w:pPr>
            <w:r w:rsidRPr="0021169D">
              <w:lastRenderedPageBreak/>
              <w:t xml:space="preserve">Учиться, как выглядит опасность (иначе – как же ее </w:t>
            </w:r>
            <w:r w:rsidRPr="0021169D">
              <w:lastRenderedPageBreak/>
              <w:t>предвидеть)? Как ее избежать? И что делать, если уйти от опасности не удалось, - в общем, как ее победить?</w:t>
            </w:r>
          </w:p>
        </w:tc>
        <w:tc>
          <w:tcPr>
            <w:tcW w:w="2551" w:type="dxa"/>
            <w:shd w:val="clear" w:color="auto" w:fill="auto"/>
          </w:tcPr>
          <w:p w14:paraId="1D0AB3AF" w14:textId="7D0416D2" w:rsidR="00782BAA" w:rsidRPr="00EB2F93" w:rsidRDefault="00782BAA" w:rsidP="00EB2F93">
            <w:pPr>
              <w:widowControl w:val="0"/>
              <w:autoSpaceDE w:val="0"/>
              <w:autoSpaceDN w:val="0"/>
              <w:adjustRightInd w:val="0"/>
              <w:ind w:right="111"/>
              <w:rPr>
                <w:b/>
                <w:bCs/>
              </w:rPr>
            </w:pPr>
            <w:r w:rsidRPr="0021169D">
              <w:lastRenderedPageBreak/>
              <w:t xml:space="preserve">А. </w:t>
            </w:r>
            <w:proofErr w:type="spellStart"/>
            <w:r w:rsidRPr="0021169D">
              <w:t>Гостюшин</w:t>
            </w:r>
            <w:proofErr w:type="spellEnd"/>
            <w:r w:rsidRPr="0021169D">
              <w:t xml:space="preserve"> Безопасное </w:t>
            </w:r>
            <w:r w:rsidRPr="0021169D">
              <w:lastRenderedPageBreak/>
              <w:t>поведение.</w:t>
            </w:r>
          </w:p>
        </w:tc>
        <w:tc>
          <w:tcPr>
            <w:tcW w:w="2552" w:type="dxa"/>
            <w:shd w:val="clear" w:color="auto" w:fill="auto"/>
          </w:tcPr>
          <w:p w14:paraId="3E9C0B94" w14:textId="20EC60C4" w:rsidR="00782BAA" w:rsidRPr="00EB2F93" w:rsidRDefault="00782BAA" w:rsidP="00EB2F93">
            <w:pPr>
              <w:widowControl w:val="0"/>
              <w:autoSpaceDE w:val="0"/>
              <w:autoSpaceDN w:val="0"/>
              <w:adjustRightInd w:val="0"/>
              <w:ind w:right="111"/>
              <w:rPr>
                <w:b/>
                <w:bCs/>
              </w:rPr>
            </w:pPr>
            <w:r w:rsidRPr="0021169D">
              <w:lastRenderedPageBreak/>
              <w:t xml:space="preserve">Иллюстративный материал по теме </w:t>
            </w:r>
            <w:r w:rsidRPr="0021169D">
              <w:lastRenderedPageBreak/>
              <w:t>«Газ».</w:t>
            </w:r>
          </w:p>
        </w:tc>
      </w:tr>
      <w:tr w:rsidR="00782BAA" w:rsidRPr="00EB2F93" w14:paraId="6C6C249F" w14:textId="77777777" w:rsidTr="00EB2F93">
        <w:tc>
          <w:tcPr>
            <w:tcW w:w="1668" w:type="dxa"/>
            <w:shd w:val="clear" w:color="auto" w:fill="auto"/>
          </w:tcPr>
          <w:p w14:paraId="273DABFD" w14:textId="77777777" w:rsidR="00782BAA" w:rsidRPr="00EB2F93" w:rsidRDefault="00782BAA" w:rsidP="00EB2F93">
            <w:pPr>
              <w:widowControl w:val="0"/>
              <w:autoSpaceDE w:val="0"/>
              <w:autoSpaceDN w:val="0"/>
              <w:adjustRightInd w:val="0"/>
              <w:rPr>
                <w:b/>
                <w:bCs/>
              </w:rPr>
            </w:pPr>
            <w:r w:rsidRPr="00EB2F93">
              <w:rPr>
                <w:b/>
                <w:bCs/>
              </w:rPr>
              <w:lastRenderedPageBreak/>
              <w:t>3 неделя</w:t>
            </w:r>
          </w:p>
          <w:p w14:paraId="13B4D65A" w14:textId="03FBCF46" w:rsidR="00782BAA" w:rsidRPr="00EB2F93" w:rsidRDefault="00782BAA" w:rsidP="00EB2F93">
            <w:pPr>
              <w:widowControl w:val="0"/>
              <w:autoSpaceDE w:val="0"/>
              <w:autoSpaceDN w:val="0"/>
              <w:adjustRightInd w:val="0"/>
              <w:ind w:right="111"/>
              <w:rPr>
                <w:b/>
                <w:bCs/>
              </w:rPr>
            </w:pPr>
            <w:r w:rsidRPr="00EB2F93">
              <w:rPr>
                <w:b/>
                <w:bCs/>
              </w:rPr>
              <w:t xml:space="preserve"> ППБ</w:t>
            </w:r>
          </w:p>
        </w:tc>
        <w:tc>
          <w:tcPr>
            <w:tcW w:w="4961" w:type="dxa"/>
            <w:shd w:val="clear" w:color="auto" w:fill="auto"/>
          </w:tcPr>
          <w:p w14:paraId="6E4B530B" w14:textId="77777777" w:rsidR="00782BAA" w:rsidRPr="0021169D" w:rsidRDefault="00782BAA" w:rsidP="00EB2F93">
            <w:pPr>
              <w:widowControl w:val="0"/>
              <w:autoSpaceDE w:val="0"/>
              <w:autoSpaceDN w:val="0"/>
              <w:adjustRightInd w:val="0"/>
            </w:pPr>
            <w:r w:rsidRPr="0021169D">
              <w:t>Тема: Рассказ воспитателя «Из чего делают одежду пожарных».</w:t>
            </w:r>
          </w:p>
          <w:p w14:paraId="5ABDCA0D" w14:textId="77777777" w:rsidR="00782BAA" w:rsidRPr="0021169D" w:rsidRDefault="00782BAA" w:rsidP="00EB2F93">
            <w:pPr>
              <w:widowControl w:val="0"/>
              <w:autoSpaceDE w:val="0"/>
              <w:autoSpaceDN w:val="0"/>
              <w:adjustRightInd w:val="0"/>
            </w:pPr>
            <w:r w:rsidRPr="0021169D">
              <w:t>1. Словесная игра продолжи стихотворение.</w:t>
            </w:r>
          </w:p>
          <w:p w14:paraId="3DFD34B5" w14:textId="77777777" w:rsidR="00782BAA" w:rsidRPr="0021169D" w:rsidRDefault="00782BAA" w:rsidP="00EB2F93">
            <w:pPr>
              <w:widowControl w:val="0"/>
              <w:autoSpaceDE w:val="0"/>
              <w:autoSpaceDN w:val="0"/>
              <w:adjustRightInd w:val="0"/>
            </w:pPr>
            <w:r w:rsidRPr="0021169D">
              <w:t>2.Подвижная командная игра-эстафета «</w:t>
            </w:r>
            <w:proofErr w:type="gramStart"/>
            <w:r w:rsidRPr="0021169D">
              <w:t>Быстрые</w:t>
            </w:r>
            <w:proofErr w:type="gramEnd"/>
            <w:r w:rsidRPr="0021169D">
              <w:t xml:space="preserve"> и ловкие».</w:t>
            </w:r>
          </w:p>
          <w:p w14:paraId="1B8FFF42" w14:textId="35DBD161" w:rsidR="00782BAA" w:rsidRPr="00EB2F93" w:rsidRDefault="00782BAA" w:rsidP="00EB2F93">
            <w:pPr>
              <w:widowControl w:val="0"/>
              <w:autoSpaceDE w:val="0"/>
              <w:autoSpaceDN w:val="0"/>
              <w:adjustRightInd w:val="0"/>
              <w:ind w:right="111"/>
              <w:rPr>
                <w:b/>
                <w:bCs/>
              </w:rPr>
            </w:pPr>
            <w:r w:rsidRPr="0021169D">
              <w:t>3.Отгадывание кроссворда «</w:t>
            </w:r>
            <w:proofErr w:type="spellStart"/>
            <w:r w:rsidRPr="0021169D">
              <w:t>Огнеборцы</w:t>
            </w:r>
            <w:proofErr w:type="spellEnd"/>
            <w:r w:rsidRPr="0021169D">
              <w:t>».</w:t>
            </w:r>
          </w:p>
        </w:tc>
        <w:tc>
          <w:tcPr>
            <w:tcW w:w="3402" w:type="dxa"/>
            <w:shd w:val="clear" w:color="auto" w:fill="auto"/>
          </w:tcPr>
          <w:p w14:paraId="7E40422B" w14:textId="4CFC56F8" w:rsidR="00782BAA" w:rsidRPr="00EB2F93" w:rsidRDefault="00782BAA" w:rsidP="00EB2F93">
            <w:pPr>
              <w:widowControl w:val="0"/>
              <w:autoSpaceDE w:val="0"/>
              <w:autoSpaceDN w:val="0"/>
              <w:adjustRightInd w:val="0"/>
              <w:ind w:right="111"/>
              <w:rPr>
                <w:b/>
                <w:bCs/>
              </w:rPr>
            </w:pPr>
            <w:r w:rsidRPr="0021169D">
              <w:t xml:space="preserve">Познакомить со средствами пожаротушения, боевой одеждой пожарного (БОП или </w:t>
            </w:r>
            <w:proofErr w:type="spellStart"/>
            <w:r w:rsidRPr="0021169D">
              <w:t>боевка</w:t>
            </w:r>
            <w:proofErr w:type="spellEnd"/>
            <w:r w:rsidRPr="0021169D">
              <w:t>), номером телефона пожарной службы.</w:t>
            </w:r>
          </w:p>
        </w:tc>
        <w:tc>
          <w:tcPr>
            <w:tcW w:w="2551" w:type="dxa"/>
            <w:shd w:val="clear" w:color="auto" w:fill="auto"/>
          </w:tcPr>
          <w:p w14:paraId="07A1550B" w14:textId="77777777" w:rsidR="00782BAA" w:rsidRPr="0021169D" w:rsidRDefault="00782BAA" w:rsidP="00EB2F93">
            <w:pPr>
              <w:widowControl w:val="0"/>
              <w:autoSpaceDE w:val="0"/>
              <w:autoSpaceDN w:val="0"/>
              <w:adjustRightInd w:val="0"/>
            </w:pPr>
            <w:r w:rsidRPr="0021169D">
              <w:t xml:space="preserve">Н.А. </w:t>
            </w:r>
            <w:proofErr w:type="spellStart"/>
            <w:r w:rsidRPr="0021169D">
              <w:t>Аралина</w:t>
            </w:r>
            <w:proofErr w:type="spellEnd"/>
            <w:r w:rsidRPr="0021169D">
              <w:t xml:space="preserve"> «Ознакомление дошкольников с ППБ». </w:t>
            </w:r>
          </w:p>
          <w:p w14:paraId="0237587F" w14:textId="77777777" w:rsidR="00782BAA" w:rsidRPr="00EB2F93" w:rsidRDefault="00782BAA" w:rsidP="00EB2F93">
            <w:pPr>
              <w:widowControl w:val="0"/>
              <w:autoSpaceDE w:val="0"/>
              <w:autoSpaceDN w:val="0"/>
              <w:adjustRightInd w:val="0"/>
              <w:ind w:right="111"/>
              <w:rPr>
                <w:b/>
                <w:bCs/>
              </w:rPr>
            </w:pPr>
          </w:p>
        </w:tc>
        <w:tc>
          <w:tcPr>
            <w:tcW w:w="2552" w:type="dxa"/>
            <w:shd w:val="clear" w:color="auto" w:fill="auto"/>
          </w:tcPr>
          <w:p w14:paraId="204AB0C4" w14:textId="53483E84" w:rsidR="00782BAA" w:rsidRPr="00EB2F93" w:rsidRDefault="00782BAA" w:rsidP="00EB2F93">
            <w:pPr>
              <w:widowControl w:val="0"/>
              <w:autoSpaceDE w:val="0"/>
              <w:autoSpaceDN w:val="0"/>
              <w:adjustRightInd w:val="0"/>
              <w:ind w:right="111"/>
              <w:rPr>
                <w:b/>
                <w:bCs/>
              </w:rPr>
            </w:pPr>
            <w:r w:rsidRPr="0021169D">
              <w:t>Иллюстративный материал по теме.</w:t>
            </w:r>
          </w:p>
        </w:tc>
      </w:tr>
      <w:tr w:rsidR="00782BAA" w:rsidRPr="00EB2F93" w14:paraId="49C54F54" w14:textId="77777777" w:rsidTr="00EB2F93">
        <w:tc>
          <w:tcPr>
            <w:tcW w:w="1668" w:type="dxa"/>
            <w:shd w:val="clear" w:color="auto" w:fill="auto"/>
          </w:tcPr>
          <w:p w14:paraId="15933EA6" w14:textId="77777777" w:rsidR="00782BAA" w:rsidRPr="00EB2F93" w:rsidRDefault="00782BAA" w:rsidP="00EB2F93">
            <w:pPr>
              <w:widowControl w:val="0"/>
              <w:autoSpaceDE w:val="0"/>
              <w:autoSpaceDN w:val="0"/>
              <w:adjustRightInd w:val="0"/>
              <w:rPr>
                <w:b/>
                <w:bCs/>
              </w:rPr>
            </w:pPr>
            <w:r w:rsidRPr="00EB2F93">
              <w:rPr>
                <w:b/>
                <w:bCs/>
              </w:rPr>
              <w:t xml:space="preserve">4 неделя </w:t>
            </w:r>
          </w:p>
          <w:p w14:paraId="3A85A5C0" w14:textId="4CD720F9" w:rsidR="00782BAA" w:rsidRPr="00EB2F93" w:rsidRDefault="00782BAA" w:rsidP="00EB2F93">
            <w:pPr>
              <w:widowControl w:val="0"/>
              <w:autoSpaceDE w:val="0"/>
              <w:autoSpaceDN w:val="0"/>
              <w:adjustRightInd w:val="0"/>
              <w:ind w:right="111"/>
              <w:rPr>
                <w:b/>
                <w:bCs/>
              </w:rPr>
            </w:pPr>
            <w:r w:rsidRPr="00EB2F93">
              <w:rPr>
                <w:b/>
                <w:bCs/>
              </w:rPr>
              <w:t>ПДД</w:t>
            </w:r>
          </w:p>
        </w:tc>
        <w:tc>
          <w:tcPr>
            <w:tcW w:w="4961" w:type="dxa"/>
            <w:shd w:val="clear" w:color="auto" w:fill="auto"/>
          </w:tcPr>
          <w:p w14:paraId="7418D2E9" w14:textId="77777777" w:rsidR="00782BAA" w:rsidRPr="0021169D" w:rsidRDefault="00782BAA" w:rsidP="00EB2F93">
            <w:pPr>
              <w:widowControl w:val="0"/>
              <w:autoSpaceDE w:val="0"/>
              <w:autoSpaceDN w:val="0"/>
              <w:adjustRightInd w:val="0"/>
            </w:pPr>
            <w:r w:rsidRPr="0021169D">
              <w:t>Тема: «Транспорт». Какие машины можно увидеть на дороге.</w:t>
            </w:r>
          </w:p>
          <w:p w14:paraId="77602868" w14:textId="77777777" w:rsidR="00782BAA" w:rsidRPr="0021169D" w:rsidRDefault="00782BAA" w:rsidP="00EB2F93">
            <w:pPr>
              <w:widowControl w:val="0"/>
              <w:autoSpaceDE w:val="0"/>
              <w:autoSpaceDN w:val="0"/>
              <w:adjustRightInd w:val="0"/>
            </w:pPr>
            <w:r w:rsidRPr="0021169D">
              <w:t>1. Какие бывают автомобили? Задать детям вопросы о разных, в том числе специальных, видах транспорта.</w:t>
            </w:r>
          </w:p>
          <w:p w14:paraId="3EFB100C" w14:textId="77777777" w:rsidR="00782BAA" w:rsidRPr="0021169D" w:rsidRDefault="00782BAA" w:rsidP="00EB2F93">
            <w:pPr>
              <w:widowControl w:val="0"/>
              <w:autoSpaceDE w:val="0"/>
              <w:autoSpaceDN w:val="0"/>
              <w:adjustRightInd w:val="0"/>
            </w:pPr>
            <w:r w:rsidRPr="0021169D">
              <w:t>2.«Безопасное поведение на улице и в транспорте». Дети рассказывают о правилах поведения на улице и в транспорте, воспитатель задает им наводящие вопросы.</w:t>
            </w:r>
          </w:p>
          <w:p w14:paraId="34348786" w14:textId="40A37659" w:rsidR="00782BAA" w:rsidRPr="00EB2F93" w:rsidRDefault="00782BAA" w:rsidP="00EB2F93">
            <w:pPr>
              <w:widowControl w:val="0"/>
              <w:autoSpaceDE w:val="0"/>
              <w:autoSpaceDN w:val="0"/>
              <w:adjustRightInd w:val="0"/>
              <w:ind w:right="111"/>
              <w:rPr>
                <w:b/>
                <w:bCs/>
              </w:rPr>
            </w:pPr>
            <w:r w:rsidRPr="0021169D">
              <w:t>3. Практическое занятие. Используя игрушки, дети рассказывают о своих поездках в транспорте.</w:t>
            </w:r>
          </w:p>
        </w:tc>
        <w:tc>
          <w:tcPr>
            <w:tcW w:w="3402" w:type="dxa"/>
            <w:shd w:val="clear" w:color="auto" w:fill="auto"/>
          </w:tcPr>
          <w:p w14:paraId="5E3FF22D" w14:textId="5A0013F0" w:rsidR="00782BAA" w:rsidRPr="00EB2F93" w:rsidRDefault="00782BAA" w:rsidP="00EB2F93">
            <w:pPr>
              <w:widowControl w:val="0"/>
              <w:autoSpaceDE w:val="0"/>
              <w:autoSpaceDN w:val="0"/>
              <w:adjustRightInd w:val="0"/>
              <w:ind w:right="111"/>
              <w:rPr>
                <w:b/>
                <w:bCs/>
              </w:rPr>
            </w:pPr>
            <w:r w:rsidRPr="0021169D">
              <w:t>Закрепить понятия об общественном транспорте, правилах пользования им и поведения в нем.</w:t>
            </w:r>
          </w:p>
        </w:tc>
        <w:tc>
          <w:tcPr>
            <w:tcW w:w="2551" w:type="dxa"/>
            <w:shd w:val="clear" w:color="auto" w:fill="auto"/>
          </w:tcPr>
          <w:p w14:paraId="5009D5B3" w14:textId="77777777" w:rsidR="00782BAA" w:rsidRPr="0021169D" w:rsidRDefault="00782BAA" w:rsidP="00EB2F93">
            <w:pPr>
              <w:widowControl w:val="0"/>
              <w:autoSpaceDE w:val="0"/>
              <w:autoSpaceDN w:val="0"/>
              <w:adjustRightInd w:val="0"/>
            </w:pPr>
            <w:r w:rsidRPr="0021169D">
              <w:t>Н.А. Извекова и др. «ПДД для детей дошкольного возраста»</w:t>
            </w:r>
          </w:p>
          <w:p w14:paraId="563A81A9" w14:textId="24580301" w:rsidR="00782BAA" w:rsidRPr="00EB2F93" w:rsidRDefault="00782BAA" w:rsidP="00EB2F93">
            <w:pPr>
              <w:widowControl w:val="0"/>
              <w:autoSpaceDE w:val="0"/>
              <w:autoSpaceDN w:val="0"/>
              <w:adjustRightInd w:val="0"/>
              <w:ind w:right="111"/>
              <w:rPr>
                <w:b/>
                <w:bCs/>
              </w:rPr>
            </w:pPr>
            <w:r w:rsidRPr="0021169D">
              <w:t>с.12</w:t>
            </w:r>
          </w:p>
        </w:tc>
        <w:tc>
          <w:tcPr>
            <w:tcW w:w="2552" w:type="dxa"/>
            <w:shd w:val="clear" w:color="auto" w:fill="auto"/>
          </w:tcPr>
          <w:p w14:paraId="1D8D1E04" w14:textId="5F780212" w:rsidR="00782BAA" w:rsidRPr="00EB2F93" w:rsidRDefault="00782BAA" w:rsidP="00EB2F93">
            <w:pPr>
              <w:widowControl w:val="0"/>
              <w:autoSpaceDE w:val="0"/>
              <w:autoSpaceDN w:val="0"/>
              <w:adjustRightInd w:val="0"/>
              <w:ind w:right="111"/>
              <w:rPr>
                <w:b/>
                <w:bCs/>
              </w:rPr>
            </w:pPr>
            <w:r w:rsidRPr="0021169D">
              <w:t>Игрушки (машинки, куклы).</w:t>
            </w:r>
          </w:p>
        </w:tc>
      </w:tr>
      <w:tr w:rsidR="00782BAA" w:rsidRPr="00EB2F93" w14:paraId="3E78BB0F" w14:textId="77777777" w:rsidTr="00EB2F93">
        <w:tc>
          <w:tcPr>
            <w:tcW w:w="1668" w:type="dxa"/>
            <w:shd w:val="clear" w:color="auto" w:fill="auto"/>
          </w:tcPr>
          <w:p w14:paraId="3266BF62" w14:textId="1AAF3F02" w:rsidR="00782BAA" w:rsidRPr="00EB2F93" w:rsidRDefault="00782BAA" w:rsidP="00EB2F93">
            <w:pPr>
              <w:widowControl w:val="0"/>
              <w:autoSpaceDE w:val="0"/>
              <w:autoSpaceDN w:val="0"/>
              <w:adjustRightInd w:val="0"/>
              <w:rPr>
                <w:b/>
                <w:bCs/>
              </w:rPr>
            </w:pPr>
            <w:r w:rsidRPr="00EB2F93">
              <w:rPr>
                <w:b/>
                <w:bCs/>
              </w:rPr>
              <w:t xml:space="preserve">Ноябрь </w:t>
            </w:r>
          </w:p>
          <w:p w14:paraId="2AC8DF8E" w14:textId="77777777" w:rsidR="00782BAA" w:rsidRPr="00EB2F93" w:rsidRDefault="00782BAA" w:rsidP="00EB2F93">
            <w:pPr>
              <w:widowControl w:val="0"/>
              <w:autoSpaceDE w:val="0"/>
              <w:autoSpaceDN w:val="0"/>
              <w:adjustRightInd w:val="0"/>
              <w:rPr>
                <w:b/>
                <w:bCs/>
              </w:rPr>
            </w:pPr>
          </w:p>
          <w:p w14:paraId="7BBCF9B1" w14:textId="77777777" w:rsidR="00782BAA" w:rsidRPr="00EB2F93" w:rsidRDefault="00782BAA" w:rsidP="00EB2F93">
            <w:pPr>
              <w:widowControl w:val="0"/>
              <w:autoSpaceDE w:val="0"/>
              <w:autoSpaceDN w:val="0"/>
              <w:adjustRightInd w:val="0"/>
              <w:rPr>
                <w:b/>
                <w:bCs/>
              </w:rPr>
            </w:pPr>
            <w:r w:rsidRPr="00EB2F93">
              <w:rPr>
                <w:b/>
                <w:bCs/>
              </w:rPr>
              <w:t xml:space="preserve">1 неделя </w:t>
            </w:r>
          </w:p>
          <w:p w14:paraId="3C8E9C39" w14:textId="1BC3E82D" w:rsidR="00782BAA" w:rsidRPr="00EB2F93" w:rsidRDefault="00782BAA" w:rsidP="00EB2F93">
            <w:pPr>
              <w:widowControl w:val="0"/>
              <w:autoSpaceDE w:val="0"/>
              <w:autoSpaceDN w:val="0"/>
              <w:adjustRightInd w:val="0"/>
              <w:ind w:right="111"/>
              <w:rPr>
                <w:b/>
                <w:bCs/>
              </w:rPr>
            </w:pPr>
            <w:r w:rsidRPr="00EB2F93">
              <w:rPr>
                <w:b/>
                <w:bCs/>
              </w:rPr>
              <w:t>Ребенок и другие люди</w:t>
            </w:r>
          </w:p>
        </w:tc>
        <w:tc>
          <w:tcPr>
            <w:tcW w:w="4961" w:type="dxa"/>
            <w:shd w:val="clear" w:color="auto" w:fill="auto"/>
          </w:tcPr>
          <w:p w14:paraId="45AEB6FA" w14:textId="77777777" w:rsidR="00782BAA" w:rsidRPr="0021169D" w:rsidRDefault="00782BAA" w:rsidP="00EB2F93">
            <w:pPr>
              <w:widowControl w:val="0"/>
              <w:autoSpaceDE w:val="0"/>
              <w:autoSpaceDN w:val="0"/>
              <w:adjustRightInd w:val="0"/>
            </w:pPr>
            <w:r w:rsidRPr="0021169D">
              <w:t xml:space="preserve">Тема:  </w:t>
            </w:r>
            <w:proofErr w:type="gramStart"/>
            <w:r w:rsidRPr="0021169D">
              <w:t>Беседа</w:t>
            </w:r>
            <w:proofErr w:type="gramEnd"/>
            <w:r w:rsidRPr="0021169D">
              <w:t xml:space="preserve"> «Какой я без взрослых».</w:t>
            </w:r>
          </w:p>
          <w:p w14:paraId="5AAE6A3D" w14:textId="77777777" w:rsidR="00782BAA" w:rsidRPr="0021169D" w:rsidRDefault="00782BAA" w:rsidP="00EB2F93">
            <w:pPr>
              <w:widowControl w:val="0"/>
              <w:autoSpaceDE w:val="0"/>
              <w:autoSpaceDN w:val="0"/>
              <w:adjustRightInd w:val="0"/>
            </w:pPr>
            <w:r w:rsidRPr="0021169D">
              <w:t>1. Рассказ о своем секрете из детства.</w:t>
            </w:r>
          </w:p>
          <w:p w14:paraId="702E82B2" w14:textId="77777777" w:rsidR="00782BAA" w:rsidRPr="0021169D" w:rsidRDefault="00782BAA" w:rsidP="00EB2F93">
            <w:pPr>
              <w:widowControl w:val="0"/>
              <w:autoSpaceDE w:val="0"/>
              <w:autoSpaceDN w:val="0"/>
              <w:adjustRightInd w:val="0"/>
            </w:pPr>
            <w:r w:rsidRPr="0021169D">
              <w:t>2.Игры «</w:t>
            </w:r>
            <w:proofErr w:type="spellStart"/>
            <w:r w:rsidRPr="0021169D">
              <w:t>Молчалки</w:t>
            </w:r>
            <w:proofErr w:type="spellEnd"/>
            <w:r w:rsidRPr="0021169D">
              <w:t>» и «</w:t>
            </w:r>
            <w:proofErr w:type="gramStart"/>
            <w:r w:rsidRPr="0021169D">
              <w:t>Гляделки</w:t>
            </w:r>
            <w:proofErr w:type="gramEnd"/>
            <w:r w:rsidRPr="0021169D">
              <w:t>».</w:t>
            </w:r>
          </w:p>
          <w:p w14:paraId="4358CD04" w14:textId="77777777" w:rsidR="00782BAA" w:rsidRPr="0021169D" w:rsidRDefault="00782BAA" w:rsidP="00EB2F93">
            <w:pPr>
              <w:widowControl w:val="0"/>
              <w:autoSpaceDE w:val="0"/>
              <w:autoSpaceDN w:val="0"/>
              <w:adjustRightInd w:val="0"/>
            </w:pPr>
            <w:r w:rsidRPr="0021169D">
              <w:t>3. Игра «Я поступил хорошо, когда…»</w:t>
            </w:r>
          </w:p>
          <w:p w14:paraId="460C0B14" w14:textId="40BDF116" w:rsidR="00782BAA" w:rsidRPr="00EB2F93" w:rsidRDefault="00782BAA" w:rsidP="00EB2F93">
            <w:pPr>
              <w:widowControl w:val="0"/>
              <w:autoSpaceDE w:val="0"/>
              <w:autoSpaceDN w:val="0"/>
              <w:adjustRightInd w:val="0"/>
              <w:ind w:right="111"/>
              <w:rPr>
                <w:b/>
                <w:bCs/>
              </w:rPr>
            </w:pPr>
            <w:r w:rsidRPr="0021169D">
              <w:t>4. Вывод. Какой вывод вы сделали для себя из нашего секретного разговора.</w:t>
            </w:r>
          </w:p>
        </w:tc>
        <w:tc>
          <w:tcPr>
            <w:tcW w:w="3402" w:type="dxa"/>
            <w:shd w:val="clear" w:color="auto" w:fill="auto"/>
          </w:tcPr>
          <w:p w14:paraId="5711C5F9" w14:textId="51D6C2A4" w:rsidR="00782BAA" w:rsidRPr="00EB2F93" w:rsidRDefault="00782BAA" w:rsidP="00EB2F93">
            <w:pPr>
              <w:widowControl w:val="0"/>
              <w:autoSpaceDE w:val="0"/>
              <w:autoSpaceDN w:val="0"/>
              <w:adjustRightInd w:val="0"/>
              <w:ind w:right="111"/>
              <w:rPr>
                <w:b/>
                <w:bCs/>
              </w:rPr>
            </w:pPr>
            <w:r w:rsidRPr="0021169D">
              <w:t xml:space="preserve">Развивать умение анализировать свои поступки, сравнивать их с </w:t>
            </w:r>
            <w:proofErr w:type="gramStart"/>
            <w:r w:rsidRPr="0021169D">
              <w:t>общепринятыми</w:t>
            </w:r>
            <w:proofErr w:type="gramEnd"/>
            <w:r w:rsidRPr="0021169D">
              <w:t xml:space="preserve">. Воспитывать чувство юмора, терпимое отношение к чужим поступкам и критическое </w:t>
            </w:r>
            <w:proofErr w:type="gramStart"/>
            <w:r w:rsidRPr="0021169D">
              <w:t>к</w:t>
            </w:r>
            <w:proofErr w:type="gramEnd"/>
            <w:r w:rsidRPr="0021169D">
              <w:t xml:space="preserve"> своим. Развивать понимание </w:t>
            </w:r>
            <w:r w:rsidRPr="0021169D">
              <w:lastRenderedPageBreak/>
              <w:t xml:space="preserve">необходимости правил и их выполнения. </w:t>
            </w:r>
          </w:p>
        </w:tc>
        <w:tc>
          <w:tcPr>
            <w:tcW w:w="2551" w:type="dxa"/>
            <w:shd w:val="clear" w:color="auto" w:fill="auto"/>
          </w:tcPr>
          <w:p w14:paraId="36F5EBC4" w14:textId="77777777" w:rsidR="00782BAA" w:rsidRPr="0021169D" w:rsidRDefault="00782BAA" w:rsidP="00EB2F93">
            <w:pPr>
              <w:widowControl w:val="0"/>
              <w:autoSpaceDE w:val="0"/>
              <w:autoSpaceDN w:val="0"/>
              <w:adjustRightInd w:val="0"/>
            </w:pPr>
            <w:r w:rsidRPr="0021169D">
              <w:lastRenderedPageBreak/>
              <w:t xml:space="preserve">И.Ф. </w:t>
            </w:r>
            <w:proofErr w:type="spellStart"/>
            <w:r w:rsidRPr="0021169D">
              <w:t>Мулько</w:t>
            </w:r>
            <w:proofErr w:type="spellEnd"/>
            <w:r w:rsidRPr="0021169D">
              <w:t xml:space="preserve">. Социально-нравственное воспитание детей 5-7 лет. </w:t>
            </w:r>
          </w:p>
          <w:p w14:paraId="5FE4B4C7" w14:textId="13627E0C" w:rsidR="00782BAA" w:rsidRPr="00EB2F93" w:rsidRDefault="00782BAA" w:rsidP="00EB2F93">
            <w:pPr>
              <w:widowControl w:val="0"/>
              <w:autoSpaceDE w:val="0"/>
              <w:autoSpaceDN w:val="0"/>
              <w:adjustRightInd w:val="0"/>
              <w:ind w:right="111"/>
              <w:rPr>
                <w:b/>
                <w:bCs/>
              </w:rPr>
            </w:pPr>
            <w:r w:rsidRPr="0021169D">
              <w:t>с. 58</w:t>
            </w:r>
          </w:p>
        </w:tc>
        <w:tc>
          <w:tcPr>
            <w:tcW w:w="2552" w:type="dxa"/>
            <w:shd w:val="clear" w:color="auto" w:fill="auto"/>
          </w:tcPr>
          <w:p w14:paraId="63F80F88" w14:textId="448A3C8B" w:rsidR="00782BAA" w:rsidRPr="00EB2F93" w:rsidRDefault="00782BAA" w:rsidP="00EB2F93">
            <w:pPr>
              <w:widowControl w:val="0"/>
              <w:autoSpaceDE w:val="0"/>
              <w:autoSpaceDN w:val="0"/>
              <w:adjustRightInd w:val="0"/>
              <w:ind w:right="111"/>
              <w:rPr>
                <w:b/>
                <w:bCs/>
              </w:rPr>
            </w:pPr>
            <w:r w:rsidRPr="0021169D">
              <w:t>Игрушки, иллюстрации.</w:t>
            </w:r>
          </w:p>
        </w:tc>
      </w:tr>
      <w:tr w:rsidR="00782BAA" w:rsidRPr="00EB2F93" w14:paraId="0330D35D" w14:textId="77777777" w:rsidTr="00EB2F93">
        <w:tc>
          <w:tcPr>
            <w:tcW w:w="1668" w:type="dxa"/>
            <w:shd w:val="clear" w:color="auto" w:fill="auto"/>
          </w:tcPr>
          <w:p w14:paraId="2512B12A" w14:textId="77777777" w:rsidR="00782BAA" w:rsidRPr="00EB2F93" w:rsidRDefault="00782BAA" w:rsidP="00EB2F93">
            <w:pPr>
              <w:widowControl w:val="0"/>
              <w:autoSpaceDE w:val="0"/>
              <w:autoSpaceDN w:val="0"/>
              <w:adjustRightInd w:val="0"/>
              <w:rPr>
                <w:b/>
                <w:bCs/>
              </w:rPr>
            </w:pPr>
            <w:r w:rsidRPr="00EB2F93">
              <w:rPr>
                <w:b/>
                <w:bCs/>
              </w:rPr>
              <w:lastRenderedPageBreak/>
              <w:t xml:space="preserve">2 неделя </w:t>
            </w:r>
          </w:p>
          <w:p w14:paraId="44C696E3" w14:textId="5010FA5B" w:rsidR="00782BAA" w:rsidRPr="00EB2F93" w:rsidRDefault="00782BAA" w:rsidP="00EB2F93">
            <w:pPr>
              <w:widowControl w:val="0"/>
              <w:autoSpaceDE w:val="0"/>
              <w:autoSpaceDN w:val="0"/>
              <w:adjustRightInd w:val="0"/>
              <w:ind w:right="111"/>
              <w:rPr>
                <w:b/>
                <w:bCs/>
              </w:rPr>
            </w:pPr>
            <w:r w:rsidRPr="00EB2F93">
              <w:rPr>
                <w:b/>
                <w:bCs/>
              </w:rPr>
              <w:t>ПБП в быту</w:t>
            </w:r>
          </w:p>
        </w:tc>
        <w:tc>
          <w:tcPr>
            <w:tcW w:w="4961" w:type="dxa"/>
            <w:shd w:val="clear" w:color="auto" w:fill="auto"/>
          </w:tcPr>
          <w:p w14:paraId="3E366DC4" w14:textId="77777777" w:rsidR="00782BAA" w:rsidRPr="0021169D" w:rsidRDefault="00782BAA" w:rsidP="00EB2F93">
            <w:pPr>
              <w:widowControl w:val="0"/>
              <w:autoSpaceDE w:val="0"/>
              <w:autoSpaceDN w:val="0"/>
              <w:adjustRightInd w:val="0"/>
            </w:pPr>
            <w:r w:rsidRPr="0021169D">
              <w:t>Тема: Безопасных лекарств не существует.</w:t>
            </w:r>
          </w:p>
          <w:p w14:paraId="491DC993" w14:textId="77777777" w:rsidR="00782BAA" w:rsidRPr="0021169D" w:rsidRDefault="00782BAA" w:rsidP="00EB2F93">
            <w:pPr>
              <w:widowControl w:val="0"/>
              <w:autoSpaceDE w:val="0"/>
              <w:autoSpaceDN w:val="0"/>
              <w:adjustRightInd w:val="0"/>
            </w:pPr>
            <w:r w:rsidRPr="0021169D">
              <w:t xml:space="preserve">1. Беседа: Для чего на аэрозольных баллончиках </w:t>
            </w:r>
            <w:proofErr w:type="gramStart"/>
            <w:r w:rsidRPr="0021169D">
              <w:t>написан</w:t>
            </w:r>
            <w:proofErr w:type="gramEnd"/>
            <w:r w:rsidRPr="0021169D">
              <w:t xml:space="preserve"> вот это? Почему нельзя самим брать </w:t>
            </w:r>
            <w:proofErr w:type="spellStart"/>
            <w:r w:rsidRPr="0021169D">
              <w:t>витаминки</w:t>
            </w:r>
            <w:proofErr w:type="spellEnd"/>
            <w:r w:rsidRPr="0021169D">
              <w:t xml:space="preserve"> – они же сладкие, и сделаны специально для детей? Почему хорошая хозяйка в бутылку из-под лимонада никогда не нальет уксус или керосин?</w:t>
            </w:r>
          </w:p>
          <w:p w14:paraId="16CAF049" w14:textId="77777777" w:rsidR="00782BAA" w:rsidRPr="0021169D" w:rsidRDefault="00782BAA" w:rsidP="00EB2F93">
            <w:pPr>
              <w:widowControl w:val="0"/>
              <w:autoSpaceDE w:val="0"/>
              <w:autoSpaceDN w:val="0"/>
              <w:adjustRightInd w:val="0"/>
            </w:pPr>
            <w:r w:rsidRPr="0021169D">
              <w:t>2. Игра «Что ты можешь брать без взрослых» (выбери картинки).</w:t>
            </w:r>
          </w:p>
          <w:p w14:paraId="11974B4C" w14:textId="0270D8DF" w:rsidR="00782BAA" w:rsidRPr="00EB2F93" w:rsidRDefault="00782BAA" w:rsidP="00EB2F93">
            <w:pPr>
              <w:widowControl w:val="0"/>
              <w:autoSpaceDE w:val="0"/>
              <w:autoSpaceDN w:val="0"/>
              <w:adjustRightInd w:val="0"/>
              <w:ind w:right="111"/>
              <w:rPr>
                <w:b/>
                <w:bCs/>
              </w:rPr>
            </w:pPr>
            <w:r w:rsidRPr="0021169D">
              <w:t>3. Вывод. Иногда могут быть опасными самые простые вещи.</w:t>
            </w:r>
          </w:p>
        </w:tc>
        <w:tc>
          <w:tcPr>
            <w:tcW w:w="3402" w:type="dxa"/>
            <w:shd w:val="clear" w:color="auto" w:fill="auto"/>
          </w:tcPr>
          <w:p w14:paraId="74306B5D" w14:textId="3E3C86E7" w:rsidR="00782BAA" w:rsidRPr="00EB2F93" w:rsidRDefault="00782BAA" w:rsidP="00EB2F93">
            <w:pPr>
              <w:widowControl w:val="0"/>
              <w:autoSpaceDE w:val="0"/>
              <w:autoSpaceDN w:val="0"/>
              <w:adjustRightInd w:val="0"/>
              <w:ind w:right="111"/>
              <w:rPr>
                <w:b/>
                <w:bCs/>
              </w:rPr>
            </w:pPr>
            <w:r w:rsidRPr="0021169D">
              <w:t>Расширять представление детей о том, что безопасных лекарств не существует.</w:t>
            </w:r>
          </w:p>
        </w:tc>
        <w:tc>
          <w:tcPr>
            <w:tcW w:w="2551" w:type="dxa"/>
            <w:shd w:val="clear" w:color="auto" w:fill="auto"/>
          </w:tcPr>
          <w:p w14:paraId="0093B6F1" w14:textId="331025FC" w:rsidR="00782BAA" w:rsidRPr="00EB2F93" w:rsidRDefault="00782BAA" w:rsidP="00EB2F93">
            <w:pPr>
              <w:widowControl w:val="0"/>
              <w:autoSpaceDE w:val="0"/>
              <w:autoSpaceDN w:val="0"/>
              <w:adjustRightInd w:val="0"/>
              <w:ind w:right="111"/>
              <w:rPr>
                <w:b/>
                <w:bCs/>
              </w:rPr>
            </w:pPr>
            <w:r w:rsidRPr="0021169D">
              <w:t xml:space="preserve">А. </w:t>
            </w:r>
            <w:proofErr w:type="spellStart"/>
            <w:r w:rsidRPr="0021169D">
              <w:t>Гостюшин</w:t>
            </w:r>
            <w:proofErr w:type="spellEnd"/>
            <w:r w:rsidRPr="0021169D">
              <w:t xml:space="preserve"> Безопасное поведение.</w:t>
            </w:r>
          </w:p>
        </w:tc>
        <w:tc>
          <w:tcPr>
            <w:tcW w:w="2552" w:type="dxa"/>
            <w:shd w:val="clear" w:color="auto" w:fill="auto"/>
          </w:tcPr>
          <w:p w14:paraId="3DDDDB3F" w14:textId="0D8E0BC4" w:rsidR="00782BAA" w:rsidRPr="00EB2F93" w:rsidRDefault="00782BAA" w:rsidP="00EB2F93">
            <w:pPr>
              <w:widowControl w:val="0"/>
              <w:autoSpaceDE w:val="0"/>
              <w:autoSpaceDN w:val="0"/>
              <w:adjustRightInd w:val="0"/>
              <w:ind w:right="111"/>
              <w:rPr>
                <w:b/>
                <w:bCs/>
              </w:rPr>
            </w:pPr>
            <w:r w:rsidRPr="0021169D">
              <w:t>Аптечка.</w:t>
            </w:r>
          </w:p>
        </w:tc>
      </w:tr>
      <w:tr w:rsidR="00782BAA" w:rsidRPr="00EB2F93" w14:paraId="73F32358" w14:textId="77777777" w:rsidTr="00EB2F93">
        <w:tc>
          <w:tcPr>
            <w:tcW w:w="1668" w:type="dxa"/>
            <w:shd w:val="clear" w:color="auto" w:fill="auto"/>
          </w:tcPr>
          <w:p w14:paraId="1D66222A" w14:textId="77777777" w:rsidR="00782BAA" w:rsidRPr="00EB2F93" w:rsidRDefault="00782BAA" w:rsidP="00EB2F93">
            <w:pPr>
              <w:widowControl w:val="0"/>
              <w:autoSpaceDE w:val="0"/>
              <w:autoSpaceDN w:val="0"/>
              <w:adjustRightInd w:val="0"/>
              <w:rPr>
                <w:b/>
                <w:bCs/>
              </w:rPr>
            </w:pPr>
            <w:r w:rsidRPr="00EB2F93">
              <w:rPr>
                <w:b/>
                <w:bCs/>
              </w:rPr>
              <w:t>3 неделя</w:t>
            </w:r>
          </w:p>
          <w:p w14:paraId="7A92C0B6" w14:textId="36614B9A" w:rsidR="00782BAA" w:rsidRPr="00EB2F93" w:rsidRDefault="00782BAA" w:rsidP="00EB2F93">
            <w:pPr>
              <w:widowControl w:val="0"/>
              <w:autoSpaceDE w:val="0"/>
              <w:autoSpaceDN w:val="0"/>
              <w:adjustRightInd w:val="0"/>
              <w:ind w:right="111"/>
              <w:rPr>
                <w:b/>
                <w:bCs/>
              </w:rPr>
            </w:pPr>
            <w:r w:rsidRPr="00EB2F93">
              <w:rPr>
                <w:b/>
                <w:bCs/>
              </w:rPr>
              <w:t>ППБ</w:t>
            </w:r>
          </w:p>
        </w:tc>
        <w:tc>
          <w:tcPr>
            <w:tcW w:w="4961" w:type="dxa"/>
            <w:shd w:val="clear" w:color="auto" w:fill="auto"/>
          </w:tcPr>
          <w:p w14:paraId="215AE470" w14:textId="77777777" w:rsidR="00782BAA" w:rsidRPr="0021169D" w:rsidRDefault="00782BAA" w:rsidP="00EB2F93">
            <w:pPr>
              <w:widowControl w:val="0"/>
              <w:autoSpaceDE w:val="0"/>
              <w:autoSpaceDN w:val="0"/>
              <w:adjustRightInd w:val="0"/>
            </w:pPr>
            <w:r w:rsidRPr="0021169D">
              <w:t>Тема: Беседа - толкование пословиц и поговорок о безопасности.</w:t>
            </w:r>
          </w:p>
          <w:p w14:paraId="36FA70AF" w14:textId="77777777" w:rsidR="00782BAA" w:rsidRPr="0021169D" w:rsidRDefault="00782BAA" w:rsidP="00EB2F93">
            <w:pPr>
              <w:widowControl w:val="0"/>
              <w:autoSpaceDE w:val="0"/>
              <w:autoSpaceDN w:val="0"/>
              <w:adjustRightInd w:val="0"/>
            </w:pPr>
            <w:r w:rsidRPr="0021169D">
              <w:t>1. Игровые задания: «Куда звонит чебурашка», «</w:t>
            </w:r>
            <w:proofErr w:type="gramStart"/>
            <w:r w:rsidRPr="0021169D">
              <w:t>Кому</w:t>
            </w:r>
            <w:proofErr w:type="gramEnd"/>
            <w:r w:rsidRPr="0021169D">
              <w:t xml:space="preserve"> что нужно для работы».</w:t>
            </w:r>
          </w:p>
          <w:p w14:paraId="6AF7EE1E" w14:textId="40C1B4CD" w:rsidR="00782BAA" w:rsidRPr="00EB2F93" w:rsidRDefault="00782BAA" w:rsidP="00EB2F93">
            <w:pPr>
              <w:widowControl w:val="0"/>
              <w:autoSpaceDE w:val="0"/>
              <w:autoSpaceDN w:val="0"/>
              <w:adjustRightInd w:val="0"/>
              <w:ind w:right="111"/>
              <w:rPr>
                <w:b/>
                <w:bCs/>
              </w:rPr>
            </w:pPr>
            <w:r w:rsidRPr="0021169D">
              <w:t>2.Конструирование: «Машины, здания» (основа – прямоугольная коробочка).</w:t>
            </w:r>
          </w:p>
        </w:tc>
        <w:tc>
          <w:tcPr>
            <w:tcW w:w="3402" w:type="dxa"/>
            <w:shd w:val="clear" w:color="auto" w:fill="auto"/>
          </w:tcPr>
          <w:p w14:paraId="4476D33C" w14:textId="62420465" w:rsidR="00782BAA" w:rsidRPr="00EB2F93" w:rsidRDefault="00782BAA" w:rsidP="00EB2F93">
            <w:pPr>
              <w:widowControl w:val="0"/>
              <w:autoSpaceDE w:val="0"/>
              <w:autoSpaceDN w:val="0"/>
              <w:adjustRightInd w:val="0"/>
              <w:ind w:right="111"/>
              <w:rPr>
                <w:b/>
                <w:bCs/>
              </w:rPr>
            </w:pPr>
            <w:r w:rsidRPr="0021169D">
              <w:t>Закрепить знания детей о литературных произведениях, правилах безопасного поведения.</w:t>
            </w:r>
          </w:p>
        </w:tc>
        <w:tc>
          <w:tcPr>
            <w:tcW w:w="2551" w:type="dxa"/>
            <w:shd w:val="clear" w:color="auto" w:fill="auto"/>
          </w:tcPr>
          <w:p w14:paraId="19AF946C" w14:textId="77777777" w:rsidR="00782BAA" w:rsidRPr="0021169D" w:rsidRDefault="00782BAA" w:rsidP="00EB2F93">
            <w:pPr>
              <w:widowControl w:val="0"/>
              <w:autoSpaceDE w:val="0"/>
              <w:autoSpaceDN w:val="0"/>
              <w:adjustRightInd w:val="0"/>
            </w:pPr>
            <w:r w:rsidRPr="0021169D">
              <w:t xml:space="preserve">Л. Толстой «Пожар», </w:t>
            </w:r>
          </w:p>
          <w:p w14:paraId="7FDDC521" w14:textId="77777777" w:rsidR="00782BAA" w:rsidRPr="0021169D" w:rsidRDefault="00782BAA" w:rsidP="00EB2F93">
            <w:pPr>
              <w:widowControl w:val="0"/>
              <w:autoSpaceDE w:val="0"/>
              <w:autoSpaceDN w:val="0"/>
              <w:adjustRightInd w:val="0"/>
            </w:pPr>
            <w:r w:rsidRPr="0021169D">
              <w:t xml:space="preserve">Н.А. </w:t>
            </w:r>
            <w:proofErr w:type="spellStart"/>
            <w:r w:rsidRPr="0021169D">
              <w:t>Аралина</w:t>
            </w:r>
            <w:proofErr w:type="spellEnd"/>
            <w:r w:rsidRPr="0021169D">
              <w:t xml:space="preserve"> «Ознакомление дошкольников с ППБ». </w:t>
            </w:r>
          </w:p>
          <w:p w14:paraId="1D9272A6" w14:textId="77777777" w:rsidR="00782BAA" w:rsidRPr="00EB2F93" w:rsidRDefault="00782BAA" w:rsidP="00EB2F93">
            <w:pPr>
              <w:widowControl w:val="0"/>
              <w:autoSpaceDE w:val="0"/>
              <w:autoSpaceDN w:val="0"/>
              <w:adjustRightInd w:val="0"/>
              <w:ind w:right="111"/>
              <w:rPr>
                <w:b/>
                <w:bCs/>
              </w:rPr>
            </w:pPr>
          </w:p>
        </w:tc>
        <w:tc>
          <w:tcPr>
            <w:tcW w:w="2552" w:type="dxa"/>
            <w:shd w:val="clear" w:color="auto" w:fill="auto"/>
          </w:tcPr>
          <w:p w14:paraId="16451995" w14:textId="79E07148" w:rsidR="00782BAA" w:rsidRPr="00EB2F93" w:rsidRDefault="00782BAA" w:rsidP="00EB2F93">
            <w:pPr>
              <w:widowControl w:val="0"/>
              <w:autoSpaceDE w:val="0"/>
              <w:autoSpaceDN w:val="0"/>
              <w:adjustRightInd w:val="0"/>
              <w:ind w:right="111"/>
              <w:rPr>
                <w:b/>
                <w:bCs/>
              </w:rPr>
            </w:pPr>
            <w:r w:rsidRPr="0021169D">
              <w:t>Игрушки, бросовый материал (коробки), бумага, клей.</w:t>
            </w:r>
          </w:p>
        </w:tc>
      </w:tr>
      <w:tr w:rsidR="00782BAA" w:rsidRPr="00EB2F93" w14:paraId="035F0EAD" w14:textId="77777777" w:rsidTr="00EB2F93">
        <w:tc>
          <w:tcPr>
            <w:tcW w:w="1668" w:type="dxa"/>
            <w:shd w:val="clear" w:color="auto" w:fill="auto"/>
          </w:tcPr>
          <w:p w14:paraId="4D47F82A" w14:textId="77777777" w:rsidR="00782BAA" w:rsidRPr="00EB2F93" w:rsidRDefault="00782BAA" w:rsidP="00EB2F93">
            <w:pPr>
              <w:widowControl w:val="0"/>
              <w:autoSpaceDE w:val="0"/>
              <w:autoSpaceDN w:val="0"/>
              <w:adjustRightInd w:val="0"/>
              <w:jc w:val="both"/>
              <w:rPr>
                <w:b/>
                <w:bCs/>
              </w:rPr>
            </w:pPr>
            <w:r w:rsidRPr="00EB2F93">
              <w:rPr>
                <w:b/>
                <w:bCs/>
              </w:rPr>
              <w:t xml:space="preserve">4 неделя </w:t>
            </w:r>
          </w:p>
          <w:p w14:paraId="082E2512" w14:textId="5D08536D" w:rsidR="00782BAA" w:rsidRPr="00EB2F93" w:rsidRDefault="00782BAA" w:rsidP="00EB2F93">
            <w:pPr>
              <w:widowControl w:val="0"/>
              <w:autoSpaceDE w:val="0"/>
              <w:autoSpaceDN w:val="0"/>
              <w:adjustRightInd w:val="0"/>
              <w:ind w:right="111"/>
              <w:rPr>
                <w:b/>
                <w:bCs/>
              </w:rPr>
            </w:pPr>
            <w:r w:rsidRPr="00EB2F93">
              <w:rPr>
                <w:b/>
                <w:bCs/>
              </w:rPr>
              <w:t>ПДД</w:t>
            </w:r>
          </w:p>
        </w:tc>
        <w:tc>
          <w:tcPr>
            <w:tcW w:w="4961" w:type="dxa"/>
            <w:shd w:val="clear" w:color="auto" w:fill="auto"/>
          </w:tcPr>
          <w:p w14:paraId="23755338" w14:textId="77777777" w:rsidR="00782BAA" w:rsidRPr="0021169D" w:rsidRDefault="00782BAA" w:rsidP="00EB2F93">
            <w:pPr>
              <w:widowControl w:val="0"/>
              <w:autoSpaceDE w:val="0"/>
              <w:autoSpaceDN w:val="0"/>
              <w:adjustRightInd w:val="0"/>
              <w:jc w:val="both"/>
            </w:pPr>
            <w:r w:rsidRPr="0021169D">
              <w:t>Тема: Светофор. Как понимать сигналы светофора и регулировщика.</w:t>
            </w:r>
          </w:p>
          <w:p w14:paraId="67063DEB" w14:textId="77777777" w:rsidR="00782BAA" w:rsidRPr="0021169D" w:rsidRDefault="00782BAA" w:rsidP="00EB2F93">
            <w:pPr>
              <w:widowControl w:val="0"/>
              <w:autoSpaceDE w:val="0"/>
              <w:autoSpaceDN w:val="0"/>
              <w:adjustRightInd w:val="0"/>
              <w:jc w:val="both"/>
            </w:pPr>
            <w:r w:rsidRPr="0021169D">
              <w:t>1. Светофор и его сигналы. Задать детям вопросы с использованием модели светофора. Что означают красный, желтый, зеленый сигналы светофора? Какой сигнал светофора запрещает переходить улицу?</w:t>
            </w:r>
          </w:p>
          <w:p w14:paraId="75825183" w14:textId="77777777" w:rsidR="00782BAA" w:rsidRPr="0021169D" w:rsidRDefault="00782BAA" w:rsidP="00EB2F93">
            <w:pPr>
              <w:widowControl w:val="0"/>
              <w:autoSpaceDE w:val="0"/>
              <w:autoSpaceDN w:val="0"/>
              <w:adjustRightInd w:val="0"/>
              <w:jc w:val="both"/>
            </w:pPr>
            <w:r w:rsidRPr="0021169D">
              <w:t>2. Разучивание стихов.</w:t>
            </w:r>
          </w:p>
          <w:p w14:paraId="6D50C6AE" w14:textId="3CB5B81C" w:rsidR="00782BAA" w:rsidRPr="00782BAA" w:rsidRDefault="00782BAA" w:rsidP="00EB2F93">
            <w:pPr>
              <w:widowControl w:val="0"/>
              <w:autoSpaceDE w:val="0"/>
              <w:autoSpaceDN w:val="0"/>
              <w:adjustRightInd w:val="0"/>
              <w:jc w:val="both"/>
            </w:pPr>
            <w:r w:rsidRPr="0021169D">
              <w:t>3. Практическое занятие. Конструирование модели свет</w:t>
            </w:r>
            <w:r>
              <w:t>офора или изображение рисунков.</w:t>
            </w:r>
          </w:p>
        </w:tc>
        <w:tc>
          <w:tcPr>
            <w:tcW w:w="3402" w:type="dxa"/>
            <w:shd w:val="clear" w:color="auto" w:fill="auto"/>
          </w:tcPr>
          <w:p w14:paraId="4EE2E251" w14:textId="748F3560" w:rsidR="00782BAA" w:rsidRPr="00EB2F93" w:rsidRDefault="00782BAA" w:rsidP="00EB2F93">
            <w:pPr>
              <w:widowControl w:val="0"/>
              <w:autoSpaceDE w:val="0"/>
              <w:autoSpaceDN w:val="0"/>
              <w:adjustRightInd w:val="0"/>
              <w:ind w:right="111"/>
              <w:rPr>
                <w:b/>
                <w:bCs/>
              </w:rPr>
            </w:pPr>
            <w:r w:rsidRPr="0021169D">
              <w:t>Выяснить и закрепить знания о светофоре.</w:t>
            </w:r>
          </w:p>
        </w:tc>
        <w:tc>
          <w:tcPr>
            <w:tcW w:w="2551" w:type="dxa"/>
            <w:shd w:val="clear" w:color="auto" w:fill="auto"/>
          </w:tcPr>
          <w:p w14:paraId="34FF892E" w14:textId="77777777" w:rsidR="00782BAA" w:rsidRPr="0021169D" w:rsidRDefault="00782BAA" w:rsidP="00EB2F93">
            <w:pPr>
              <w:widowControl w:val="0"/>
              <w:autoSpaceDE w:val="0"/>
              <w:autoSpaceDN w:val="0"/>
              <w:adjustRightInd w:val="0"/>
              <w:jc w:val="both"/>
            </w:pPr>
            <w:r w:rsidRPr="0021169D">
              <w:t xml:space="preserve">Н.А. Извекова и др. «ПДД для детей дошкольного возраста». Безопасное поведение на улицах и дорогах. Под редакцией П.В. </w:t>
            </w:r>
            <w:proofErr w:type="gramStart"/>
            <w:r w:rsidRPr="0021169D">
              <w:t>Ижевского</w:t>
            </w:r>
            <w:proofErr w:type="gramEnd"/>
            <w:r w:rsidRPr="0021169D">
              <w:t xml:space="preserve"> с. 47</w:t>
            </w:r>
          </w:p>
          <w:p w14:paraId="711126D9" w14:textId="77777777" w:rsidR="00782BAA" w:rsidRPr="00EB2F93" w:rsidRDefault="00782BAA" w:rsidP="00EB2F93">
            <w:pPr>
              <w:widowControl w:val="0"/>
              <w:autoSpaceDE w:val="0"/>
              <w:autoSpaceDN w:val="0"/>
              <w:adjustRightInd w:val="0"/>
              <w:ind w:right="111"/>
              <w:rPr>
                <w:b/>
                <w:bCs/>
              </w:rPr>
            </w:pPr>
          </w:p>
        </w:tc>
        <w:tc>
          <w:tcPr>
            <w:tcW w:w="2552" w:type="dxa"/>
            <w:shd w:val="clear" w:color="auto" w:fill="auto"/>
          </w:tcPr>
          <w:p w14:paraId="3A0C427A" w14:textId="4A3E735D" w:rsidR="00782BAA" w:rsidRPr="00EB2F93" w:rsidRDefault="00782BAA" w:rsidP="00EB2F93">
            <w:pPr>
              <w:widowControl w:val="0"/>
              <w:autoSpaceDE w:val="0"/>
              <w:autoSpaceDN w:val="0"/>
              <w:adjustRightInd w:val="0"/>
              <w:ind w:right="111"/>
              <w:rPr>
                <w:b/>
                <w:bCs/>
              </w:rPr>
            </w:pPr>
            <w:r w:rsidRPr="0021169D">
              <w:t>Модель светофора, картон, цветная бумага, клей.</w:t>
            </w:r>
          </w:p>
        </w:tc>
      </w:tr>
      <w:tr w:rsidR="00782BAA" w:rsidRPr="00EB2F93" w14:paraId="41A03545" w14:textId="77777777" w:rsidTr="00EB2F93">
        <w:tc>
          <w:tcPr>
            <w:tcW w:w="1668" w:type="dxa"/>
            <w:shd w:val="clear" w:color="auto" w:fill="auto"/>
          </w:tcPr>
          <w:p w14:paraId="1581CDDD" w14:textId="77777777" w:rsidR="00782BAA" w:rsidRPr="00EB2F93" w:rsidRDefault="00782BAA" w:rsidP="00EB2F93">
            <w:pPr>
              <w:widowControl w:val="0"/>
              <w:autoSpaceDE w:val="0"/>
              <w:autoSpaceDN w:val="0"/>
              <w:adjustRightInd w:val="0"/>
              <w:rPr>
                <w:b/>
                <w:bCs/>
              </w:rPr>
            </w:pPr>
            <w:r w:rsidRPr="00EB2F93">
              <w:rPr>
                <w:b/>
                <w:bCs/>
              </w:rPr>
              <w:t xml:space="preserve">Декабрь </w:t>
            </w:r>
          </w:p>
          <w:p w14:paraId="2FC36164" w14:textId="77777777" w:rsidR="00782BAA" w:rsidRPr="00EB2F93" w:rsidRDefault="00782BAA" w:rsidP="00EB2F93">
            <w:pPr>
              <w:widowControl w:val="0"/>
              <w:autoSpaceDE w:val="0"/>
              <w:autoSpaceDN w:val="0"/>
              <w:adjustRightInd w:val="0"/>
              <w:rPr>
                <w:b/>
                <w:bCs/>
              </w:rPr>
            </w:pPr>
          </w:p>
          <w:p w14:paraId="757C0574" w14:textId="77777777" w:rsidR="00782BAA" w:rsidRPr="00EB2F93" w:rsidRDefault="00782BAA" w:rsidP="00EB2F93">
            <w:pPr>
              <w:widowControl w:val="0"/>
              <w:autoSpaceDE w:val="0"/>
              <w:autoSpaceDN w:val="0"/>
              <w:adjustRightInd w:val="0"/>
              <w:rPr>
                <w:b/>
                <w:bCs/>
              </w:rPr>
            </w:pPr>
            <w:r w:rsidRPr="00EB2F93">
              <w:rPr>
                <w:b/>
                <w:bCs/>
              </w:rPr>
              <w:t xml:space="preserve">1 неделя </w:t>
            </w:r>
          </w:p>
          <w:p w14:paraId="62D5B52E" w14:textId="31EA21F6" w:rsidR="00782BAA" w:rsidRPr="00EB2F93" w:rsidRDefault="00782BAA" w:rsidP="00EB2F93">
            <w:pPr>
              <w:widowControl w:val="0"/>
              <w:autoSpaceDE w:val="0"/>
              <w:autoSpaceDN w:val="0"/>
              <w:adjustRightInd w:val="0"/>
              <w:ind w:right="111"/>
              <w:rPr>
                <w:b/>
                <w:bCs/>
              </w:rPr>
            </w:pPr>
            <w:r w:rsidRPr="00EB2F93">
              <w:rPr>
                <w:b/>
                <w:bCs/>
              </w:rPr>
              <w:t>Ребенок и другие люди</w:t>
            </w:r>
          </w:p>
        </w:tc>
        <w:tc>
          <w:tcPr>
            <w:tcW w:w="4961" w:type="dxa"/>
            <w:shd w:val="clear" w:color="auto" w:fill="auto"/>
          </w:tcPr>
          <w:p w14:paraId="7E25A6B7" w14:textId="77777777" w:rsidR="00782BAA" w:rsidRPr="0021169D" w:rsidRDefault="00782BAA" w:rsidP="00EB2F93">
            <w:pPr>
              <w:widowControl w:val="0"/>
              <w:autoSpaceDE w:val="0"/>
              <w:autoSpaceDN w:val="0"/>
              <w:adjustRightInd w:val="0"/>
            </w:pPr>
            <w:r w:rsidRPr="0021169D">
              <w:t>Тема:  Почему люди трудятся вместе?</w:t>
            </w:r>
          </w:p>
          <w:p w14:paraId="0579BE35" w14:textId="77777777" w:rsidR="00782BAA" w:rsidRPr="0021169D" w:rsidRDefault="00782BAA" w:rsidP="00EB2F93">
            <w:pPr>
              <w:widowControl w:val="0"/>
              <w:autoSpaceDE w:val="0"/>
              <w:autoSpaceDN w:val="0"/>
              <w:adjustRightInd w:val="0"/>
            </w:pPr>
            <w:r w:rsidRPr="0021169D">
              <w:t>1. Беседа: Вспомнить сказку «Золушка». Кто помог Золушке? Как вы  думаете, почему они помогали ей? Эксперимент: сколько крупы переберет один человек? Сколько – группа людей?</w:t>
            </w:r>
          </w:p>
          <w:p w14:paraId="2A82B752" w14:textId="77777777" w:rsidR="00782BAA" w:rsidRPr="0021169D" w:rsidRDefault="00782BAA" w:rsidP="00EB2F93">
            <w:pPr>
              <w:widowControl w:val="0"/>
              <w:autoSpaceDE w:val="0"/>
              <w:autoSpaceDN w:val="0"/>
              <w:adjustRightInd w:val="0"/>
            </w:pPr>
            <w:r w:rsidRPr="0021169D">
              <w:lastRenderedPageBreak/>
              <w:t>2.Анализ поговорки «Дружно – не грузно», «Трудолюбив, как муравей».</w:t>
            </w:r>
          </w:p>
          <w:p w14:paraId="73BF83E0" w14:textId="77777777" w:rsidR="00782BAA" w:rsidRPr="0021169D" w:rsidRDefault="00782BAA" w:rsidP="00EB2F93">
            <w:pPr>
              <w:widowControl w:val="0"/>
              <w:autoSpaceDE w:val="0"/>
              <w:autoSpaceDN w:val="0"/>
              <w:adjustRightInd w:val="0"/>
            </w:pPr>
            <w:r w:rsidRPr="0021169D">
              <w:t>3. Коллективная работа:</w:t>
            </w:r>
          </w:p>
          <w:p w14:paraId="15332655" w14:textId="77777777" w:rsidR="00782BAA" w:rsidRPr="0021169D" w:rsidRDefault="00782BAA" w:rsidP="00EB2F93">
            <w:pPr>
              <w:widowControl w:val="0"/>
              <w:autoSpaceDE w:val="0"/>
              <w:autoSpaceDN w:val="0"/>
              <w:adjustRightInd w:val="0"/>
            </w:pPr>
            <w:r w:rsidRPr="0021169D">
              <w:t>- уборка в группе;</w:t>
            </w:r>
          </w:p>
          <w:p w14:paraId="66524B64" w14:textId="77777777" w:rsidR="00782BAA" w:rsidRPr="0021169D" w:rsidRDefault="00782BAA" w:rsidP="00EB2F93">
            <w:pPr>
              <w:widowControl w:val="0"/>
              <w:autoSpaceDE w:val="0"/>
              <w:autoSpaceDN w:val="0"/>
              <w:adjustRightInd w:val="0"/>
            </w:pPr>
            <w:r w:rsidRPr="0021169D">
              <w:t>- смена белья;</w:t>
            </w:r>
          </w:p>
          <w:p w14:paraId="3B949907" w14:textId="7E232439" w:rsidR="00782BAA" w:rsidRPr="00EB2F93" w:rsidRDefault="00782BAA" w:rsidP="00EB2F93">
            <w:pPr>
              <w:widowControl w:val="0"/>
              <w:autoSpaceDE w:val="0"/>
              <w:autoSpaceDN w:val="0"/>
              <w:adjustRightInd w:val="0"/>
              <w:ind w:right="111"/>
              <w:rPr>
                <w:b/>
                <w:bCs/>
              </w:rPr>
            </w:pPr>
            <w:r w:rsidRPr="0021169D">
              <w:t>- помощь малышам.</w:t>
            </w:r>
          </w:p>
        </w:tc>
        <w:tc>
          <w:tcPr>
            <w:tcW w:w="3402" w:type="dxa"/>
            <w:shd w:val="clear" w:color="auto" w:fill="auto"/>
          </w:tcPr>
          <w:p w14:paraId="2531AA4D" w14:textId="77777777" w:rsidR="00782BAA" w:rsidRPr="0021169D" w:rsidRDefault="00782BAA" w:rsidP="00EB2F93">
            <w:pPr>
              <w:widowControl w:val="0"/>
              <w:autoSpaceDE w:val="0"/>
              <w:autoSpaceDN w:val="0"/>
              <w:adjustRightInd w:val="0"/>
            </w:pPr>
            <w:r w:rsidRPr="0021169D">
              <w:lastRenderedPageBreak/>
              <w:t xml:space="preserve">Подвести детей к понятию коллективный труд, к выводу о его ценности, значимости, к сознанию, что труд может принести радость, удовольствие.  </w:t>
            </w:r>
          </w:p>
          <w:p w14:paraId="4EBF69EC" w14:textId="7D5F0EBB" w:rsidR="00782BAA" w:rsidRPr="00EB2F93" w:rsidRDefault="00782BAA" w:rsidP="00EB2F93">
            <w:pPr>
              <w:widowControl w:val="0"/>
              <w:autoSpaceDE w:val="0"/>
              <w:autoSpaceDN w:val="0"/>
              <w:adjustRightInd w:val="0"/>
              <w:ind w:right="111"/>
              <w:rPr>
                <w:b/>
                <w:bCs/>
              </w:rPr>
            </w:pPr>
            <w:r w:rsidRPr="0021169D">
              <w:lastRenderedPageBreak/>
              <w:t>Словарь: коллективный, дружеская помощь, посиделки.</w:t>
            </w:r>
          </w:p>
        </w:tc>
        <w:tc>
          <w:tcPr>
            <w:tcW w:w="2551" w:type="dxa"/>
            <w:shd w:val="clear" w:color="auto" w:fill="auto"/>
          </w:tcPr>
          <w:p w14:paraId="42C51611" w14:textId="77777777" w:rsidR="00782BAA" w:rsidRPr="0021169D" w:rsidRDefault="00782BAA" w:rsidP="00EB2F93">
            <w:pPr>
              <w:widowControl w:val="0"/>
              <w:autoSpaceDE w:val="0"/>
              <w:autoSpaceDN w:val="0"/>
              <w:adjustRightInd w:val="0"/>
            </w:pPr>
            <w:r w:rsidRPr="0021169D">
              <w:lastRenderedPageBreak/>
              <w:t xml:space="preserve">И.Ф. </w:t>
            </w:r>
            <w:proofErr w:type="spellStart"/>
            <w:r w:rsidRPr="0021169D">
              <w:t>Мулько</w:t>
            </w:r>
            <w:proofErr w:type="spellEnd"/>
            <w:r w:rsidRPr="0021169D">
              <w:t xml:space="preserve">. Социально-нравственное воспитание детей 5-7 лет. </w:t>
            </w:r>
          </w:p>
          <w:p w14:paraId="204F6E69" w14:textId="1DEC6704" w:rsidR="00782BAA" w:rsidRPr="00EB2F93" w:rsidRDefault="00782BAA" w:rsidP="00EB2F93">
            <w:pPr>
              <w:widowControl w:val="0"/>
              <w:autoSpaceDE w:val="0"/>
              <w:autoSpaceDN w:val="0"/>
              <w:adjustRightInd w:val="0"/>
              <w:ind w:right="111"/>
              <w:rPr>
                <w:b/>
                <w:bCs/>
              </w:rPr>
            </w:pPr>
            <w:r w:rsidRPr="0021169D">
              <w:t>с. 65</w:t>
            </w:r>
          </w:p>
        </w:tc>
        <w:tc>
          <w:tcPr>
            <w:tcW w:w="2552" w:type="dxa"/>
            <w:shd w:val="clear" w:color="auto" w:fill="auto"/>
          </w:tcPr>
          <w:p w14:paraId="224B664C" w14:textId="1138B9F5" w:rsidR="00782BAA" w:rsidRPr="00EB2F93" w:rsidRDefault="00782BAA" w:rsidP="00EB2F93">
            <w:pPr>
              <w:widowControl w:val="0"/>
              <w:autoSpaceDE w:val="0"/>
              <w:autoSpaceDN w:val="0"/>
              <w:adjustRightInd w:val="0"/>
              <w:ind w:right="111"/>
              <w:rPr>
                <w:b/>
                <w:bCs/>
              </w:rPr>
            </w:pPr>
            <w:r w:rsidRPr="0021169D">
              <w:t>Диафильм «Золушка».</w:t>
            </w:r>
          </w:p>
        </w:tc>
      </w:tr>
      <w:tr w:rsidR="00782BAA" w:rsidRPr="00EB2F93" w14:paraId="551A93DF" w14:textId="77777777" w:rsidTr="00EB2F93">
        <w:tc>
          <w:tcPr>
            <w:tcW w:w="1668" w:type="dxa"/>
            <w:shd w:val="clear" w:color="auto" w:fill="auto"/>
          </w:tcPr>
          <w:p w14:paraId="484293A4" w14:textId="77777777" w:rsidR="00782BAA" w:rsidRPr="00EB2F93" w:rsidRDefault="00782BAA" w:rsidP="00EB2F93">
            <w:pPr>
              <w:widowControl w:val="0"/>
              <w:autoSpaceDE w:val="0"/>
              <w:autoSpaceDN w:val="0"/>
              <w:adjustRightInd w:val="0"/>
              <w:rPr>
                <w:b/>
                <w:bCs/>
              </w:rPr>
            </w:pPr>
            <w:r w:rsidRPr="00EB2F93">
              <w:rPr>
                <w:b/>
                <w:bCs/>
              </w:rPr>
              <w:lastRenderedPageBreak/>
              <w:t xml:space="preserve">2 неделя </w:t>
            </w:r>
          </w:p>
          <w:p w14:paraId="5888A8E8" w14:textId="7215C938" w:rsidR="00782BAA" w:rsidRPr="00EB2F93" w:rsidRDefault="00782BAA" w:rsidP="00EB2F93">
            <w:pPr>
              <w:widowControl w:val="0"/>
              <w:autoSpaceDE w:val="0"/>
              <w:autoSpaceDN w:val="0"/>
              <w:adjustRightInd w:val="0"/>
              <w:ind w:right="111"/>
              <w:rPr>
                <w:b/>
                <w:bCs/>
              </w:rPr>
            </w:pPr>
            <w:r w:rsidRPr="00EB2F93">
              <w:rPr>
                <w:b/>
                <w:bCs/>
              </w:rPr>
              <w:t>ПБП в быту</w:t>
            </w:r>
          </w:p>
        </w:tc>
        <w:tc>
          <w:tcPr>
            <w:tcW w:w="4961" w:type="dxa"/>
            <w:shd w:val="clear" w:color="auto" w:fill="auto"/>
          </w:tcPr>
          <w:p w14:paraId="163138BA" w14:textId="77777777" w:rsidR="00782BAA" w:rsidRPr="0021169D" w:rsidRDefault="00782BAA" w:rsidP="00EB2F93">
            <w:pPr>
              <w:widowControl w:val="0"/>
              <w:autoSpaceDE w:val="0"/>
              <w:autoSpaceDN w:val="0"/>
              <w:adjustRightInd w:val="0"/>
            </w:pPr>
            <w:r w:rsidRPr="0021169D">
              <w:t>Тема: Чистота – залог здоровья.</w:t>
            </w:r>
          </w:p>
          <w:p w14:paraId="7959F0F6" w14:textId="77777777" w:rsidR="00782BAA" w:rsidRPr="0021169D" w:rsidRDefault="00782BAA" w:rsidP="00EB2F93">
            <w:pPr>
              <w:widowControl w:val="0"/>
              <w:autoSpaceDE w:val="0"/>
              <w:autoSpaceDN w:val="0"/>
              <w:adjustRightInd w:val="0"/>
            </w:pPr>
            <w:r w:rsidRPr="0021169D">
              <w:t>1. История про то, как цветок свою хозяйку учил.</w:t>
            </w:r>
          </w:p>
          <w:p w14:paraId="0A7E12D1" w14:textId="77777777" w:rsidR="00782BAA" w:rsidRPr="0021169D" w:rsidRDefault="00782BAA" w:rsidP="00EB2F93">
            <w:pPr>
              <w:widowControl w:val="0"/>
              <w:autoSpaceDE w:val="0"/>
              <w:autoSpaceDN w:val="0"/>
              <w:adjustRightInd w:val="0"/>
            </w:pPr>
            <w:r w:rsidRPr="0021169D">
              <w:t xml:space="preserve">2. Придумай рассказ по картинкам. Почему в эту комнату страшно войти? Почему не любят </w:t>
            </w:r>
            <w:proofErr w:type="gramStart"/>
            <w:r w:rsidRPr="0021169D">
              <w:t>нерях</w:t>
            </w:r>
            <w:proofErr w:type="gramEnd"/>
            <w:r w:rsidRPr="0021169D">
              <w:t xml:space="preserve">? Неряшливость некрасива и очень опасна. </w:t>
            </w:r>
            <w:proofErr w:type="gramStart"/>
            <w:r w:rsidRPr="0021169D">
              <w:t>Неряха</w:t>
            </w:r>
            <w:proofErr w:type="gramEnd"/>
            <w:r w:rsidRPr="0021169D">
              <w:t xml:space="preserve"> вырастает, и вместе с ним вырастают  его опасные привычки.</w:t>
            </w:r>
          </w:p>
          <w:p w14:paraId="0DC4A958" w14:textId="21A4A2BC" w:rsidR="00782BAA" w:rsidRPr="00EB2F93" w:rsidRDefault="00782BAA" w:rsidP="00EB2F93">
            <w:pPr>
              <w:widowControl w:val="0"/>
              <w:autoSpaceDE w:val="0"/>
              <w:autoSpaceDN w:val="0"/>
              <w:adjustRightInd w:val="0"/>
              <w:ind w:right="111"/>
              <w:rPr>
                <w:b/>
                <w:bCs/>
              </w:rPr>
            </w:pPr>
            <w:r w:rsidRPr="0021169D">
              <w:t>3. Вывод. Многих опасностей можно избежать, если помнить, что чистота – залог здоровья.</w:t>
            </w:r>
          </w:p>
        </w:tc>
        <w:tc>
          <w:tcPr>
            <w:tcW w:w="3402" w:type="dxa"/>
            <w:shd w:val="clear" w:color="auto" w:fill="auto"/>
          </w:tcPr>
          <w:p w14:paraId="4CA15F5F" w14:textId="4403D2B9" w:rsidR="00782BAA" w:rsidRPr="00EB2F93" w:rsidRDefault="00782BAA" w:rsidP="00EB2F93">
            <w:pPr>
              <w:widowControl w:val="0"/>
              <w:autoSpaceDE w:val="0"/>
              <w:autoSpaceDN w:val="0"/>
              <w:adjustRightInd w:val="0"/>
              <w:ind w:right="111"/>
              <w:rPr>
                <w:b/>
                <w:bCs/>
              </w:rPr>
            </w:pPr>
            <w:r w:rsidRPr="0021169D">
              <w:t>Воспитывать у детей привычке правильно пользоваться вещами и убирать их на свои места.</w:t>
            </w:r>
          </w:p>
        </w:tc>
        <w:tc>
          <w:tcPr>
            <w:tcW w:w="2551" w:type="dxa"/>
            <w:shd w:val="clear" w:color="auto" w:fill="auto"/>
          </w:tcPr>
          <w:p w14:paraId="61B7E789" w14:textId="77777777" w:rsidR="00782BAA" w:rsidRPr="0021169D" w:rsidRDefault="00782BAA" w:rsidP="00EB2F93">
            <w:pPr>
              <w:widowControl w:val="0"/>
              <w:autoSpaceDE w:val="0"/>
              <w:autoSpaceDN w:val="0"/>
              <w:adjustRightInd w:val="0"/>
            </w:pPr>
            <w:r w:rsidRPr="0021169D">
              <w:t xml:space="preserve">А. </w:t>
            </w:r>
            <w:proofErr w:type="spellStart"/>
            <w:r w:rsidRPr="0021169D">
              <w:t>Гостюшин</w:t>
            </w:r>
            <w:proofErr w:type="spellEnd"/>
            <w:r w:rsidRPr="0021169D">
              <w:t xml:space="preserve"> Безопасное поведение.</w:t>
            </w:r>
          </w:p>
          <w:p w14:paraId="65D4A783" w14:textId="673A54EC" w:rsidR="00782BAA" w:rsidRPr="00EB2F93" w:rsidRDefault="00782BAA" w:rsidP="00EB2F93">
            <w:pPr>
              <w:widowControl w:val="0"/>
              <w:autoSpaceDE w:val="0"/>
              <w:autoSpaceDN w:val="0"/>
              <w:adjustRightInd w:val="0"/>
              <w:ind w:right="111"/>
              <w:rPr>
                <w:b/>
                <w:bCs/>
              </w:rPr>
            </w:pPr>
            <w:r w:rsidRPr="0021169D">
              <w:t>с. 17</w:t>
            </w:r>
          </w:p>
        </w:tc>
        <w:tc>
          <w:tcPr>
            <w:tcW w:w="2552" w:type="dxa"/>
            <w:shd w:val="clear" w:color="auto" w:fill="auto"/>
          </w:tcPr>
          <w:p w14:paraId="2A2B2AED" w14:textId="43D8DFFD" w:rsidR="00782BAA" w:rsidRPr="00EB2F93" w:rsidRDefault="00782BAA" w:rsidP="00EB2F93">
            <w:pPr>
              <w:widowControl w:val="0"/>
              <w:autoSpaceDE w:val="0"/>
              <w:autoSpaceDN w:val="0"/>
              <w:adjustRightInd w:val="0"/>
              <w:ind w:right="111"/>
              <w:rPr>
                <w:b/>
                <w:bCs/>
              </w:rPr>
            </w:pPr>
            <w:r w:rsidRPr="0021169D">
              <w:t>Иллюстративный материал или макет комнаты.</w:t>
            </w:r>
          </w:p>
        </w:tc>
      </w:tr>
      <w:tr w:rsidR="00782BAA" w:rsidRPr="00EB2F93" w14:paraId="54CB09E1" w14:textId="77777777" w:rsidTr="00EB2F93">
        <w:tc>
          <w:tcPr>
            <w:tcW w:w="1668" w:type="dxa"/>
            <w:shd w:val="clear" w:color="auto" w:fill="auto"/>
          </w:tcPr>
          <w:p w14:paraId="64BE30B8" w14:textId="77777777" w:rsidR="00782BAA" w:rsidRPr="00EB2F93" w:rsidRDefault="00782BAA" w:rsidP="00EB2F93">
            <w:pPr>
              <w:widowControl w:val="0"/>
              <w:autoSpaceDE w:val="0"/>
              <w:autoSpaceDN w:val="0"/>
              <w:adjustRightInd w:val="0"/>
              <w:rPr>
                <w:b/>
                <w:bCs/>
              </w:rPr>
            </w:pPr>
            <w:r w:rsidRPr="00EB2F93">
              <w:rPr>
                <w:b/>
                <w:bCs/>
              </w:rPr>
              <w:t>3 неделя</w:t>
            </w:r>
          </w:p>
          <w:p w14:paraId="7B4937B4" w14:textId="6F5FECDD" w:rsidR="00782BAA" w:rsidRPr="00EB2F93" w:rsidRDefault="00782BAA" w:rsidP="00EB2F93">
            <w:pPr>
              <w:widowControl w:val="0"/>
              <w:autoSpaceDE w:val="0"/>
              <w:autoSpaceDN w:val="0"/>
              <w:adjustRightInd w:val="0"/>
              <w:ind w:right="111"/>
              <w:rPr>
                <w:b/>
                <w:bCs/>
              </w:rPr>
            </w:pPr>
            <w:r w:rsidRPr="00EB2F93">
              <w:rPr>
                <w:b/>
                <w:bCs/>
              </w:rPr>
              <w:t xml:space="preserve"> ППБ</w:t>
            </w:r>
          </w:p>
        </w:tc>
        <w:tc>
          <w:tcPr>
            <w:tcW w:w="4961" w:type="dxa"/>
            <w:shd w:val="clear" w:color="auto" w:fill="auto"/>
          </w:tcPr>
          <w:p w14:paraId="4E0EDB50" w14:textId="77777777" w:rsidR="00782BAA" w:rsidRPr="0021169D" w:rsidRDefault="00782BAA" w:rsidP="00EB2F93">
            <w:pPr>
              <w:widowControl w:val="0"/>
              <w:autoSpaceDE w:val="0"/>
              <w:autoSpaceDN w:val="0"/>
              <w:adjustRightInd w:val="0"/>
            </w:pPr>
            <w:r w:rsidRPr="0021169D">
              <w:t>Тема: «Огонь – друг, огонь – враг».</w:t>
            </w:r>
          </w:p>
          <w:p w14:paraId="2B005DD0" w14:textId="77777777" w:rsidR="00782BAA" w:rsidRPr="0021169D" w:rsidRDefault="00782BAA" w:rsidP="00EB2F93">
            <w:pPr>
              <w:widowControl w:val="0"/>
              <w:autoSpaceDE w:val="0"/>
              <w:autoSpaceDN w:val="0"/>
              <w:adjustRightInd w:val="0"/>
            </w:pPr>
            <w:r w:rsidRPr="0021169D">
              <w:t>1. Отгадывание загадки. Придумывание загадок.</w:t>
            </w:r>
          </w:p>
          <w:p w14:paraId="481BAE8F" w14:textId="77777777" w:rsidR="00782BAA" w:rsidRPr="0021169D" w:rsidRDefault="00782BAA" w:rsidP="00EB2F93">
            <w:pPr>
              <w:widowControl w:val="0"/>
              <w:autoSpaceDE w:val="0"/>
              <w:autoSpaceDN w:val="0"/>
              <w:adjustRightInd w:val="0"/>
            </w:pPr>
            <w:r w:rsidRPr="0021169D">
              <w:t xml:space="preserve">2.Проблемный вопрос, прием «хорошо – плохо». Вывод. </w:t>
            </w:r>
          </w:p>
          <w:p w14:paraId="69046E0D" w14:textId="77777777" w:rsidR="00782BAA" w:rsidRPr="0021169D" w:rsidRDefault="00782BAA" w:rsidP="00EB2F93">
            <w:pPr>
              <w:widowControl w:val="0"/>
              <w:autoSpaceDE w:val="0"/>
              <w:autoSpaceDN w:val="0"/>
              <w:adjustRightInd w:val="0"/>
            </w:pPr>
            <w:r w:rsidRPr="0021169D">
              <w:t>3. Почему происходит так,  что от огня можно погибнуть? (Рассказы детей).</w:t>
            </w:r>
          </w:p>
          <w:p w14:paraId="69FEDB36" w14:textId="77777777" w:rsidR="00782BAA" w:rsidRPr="0021169D" w:rsidRDefault="00782BAA" w:rsidP="00EB2F93">
            <w:pPr>
              <w:widowControl w:val="0"/>
              <w:autoSpaceDE w:val="0"/>
              <w:autoSpaceDN w:val="0"/>
              <w:adjustRightInd w:val="0"/>
            </w:pPr>
            <w:r w:rsidRPr="0021169D">
              <w:t>4. Рассказ воспитателя, беседа по содержанию.</w:t>
            </w:r>
          </w:p>
          <w:p w14:paraId="712C956F" w14:textId="77777777" w:rsidR="00782BAA" w:rsidRPr="0021169D" w:rsidRDefault="00782BAA" w:rsidP="00EB2F93">
            <w:pPr>
              <w:widowControl w:val="0"/>
              <w:autoSpaceDE w:val="0"/>
              <w:autoSpaceDN w:val="0"/>
              <w:adjustRightInd w:val="0"/>
            </w:pPr>
            <w:r w:rsidRPr="0021169D">
              <w:t>5. Эксперимент с огнем.</w:t>
            </w:r>
          </w:p>
          <w:p w14:paraId="42EAEBAD" w14:textId="566DB5F7" w:rsidR="00782BAA" w:rsidRPr="00EB2F93" w:rsidRDefault="00782BAA" w:rsidP="00EB2F93">
            <w:pPr>
              <w:widowControl w:val="0"/>
              <w:autoSpaceDE w:val="0"/>
              <w:autoSpaceDN w:val="0"/>
              <w:adjustRightInd w:val="0"/>
              <w:ind w:right="111"/>
              <w:rPr>
                <w:b/>
                <w:bCs/>
              </w:rPr>
            </w:pPr>
            <w:r w:rsidRPr="0021169D">
              <w:t>6. Д/и «Горит – не горит».</w:t>
            </w:r>
          </w:p>
        </w:tc>
        <w:tc>
          <w:tcPr>
            <w:tcW w:w="3402" w:type="dxa"/>
            <w:shd w:val="clear" w:color="auto" w:fill="auto"/>
          </w:tcPr>
          <w:p w14:paraId="49602C48" w14:textId="49EA9B46" w:rsidR="00782BAA" w:rsidRPr="00EB2F93" w:rsidRDefault="00782BAA" w:rsidP="00EB2F93">
            <w:pPr>
              <w:widowControl w:val="0"/>
              <w:autoSpaceDE w:val="0"/>
              <w:autoSpaceDN w:val="0"/>
              <w:adjustRightInd w:val="0"/>
              <w:ind w:right="111"/>
              <w:rPr>
                <w:b/>
                <w:bCs/>
              </w:rPr>
            </w:pPr>
            <w:r w:rsidRPr="0021169D">
              <w:t xml:space="preserve">Углублять и расширять  знания детей о безопасном поведении. Формировать навыки самостоятельности и умения принимать решения в опасной ситуации. </w:t>
            </w:r>
          </w:p>
        </w:tc>
        <w:tc>
          <w:tcPr>
            <w:tcW w:w="2551" w:type="dxa"/>
            <w:shd w:val="clear" w:color="auto" w:fill="auto"/>
          </w:tcPr>
          <w:p w14:paraId="48539E67" w14:textId="77777777" w:rsidR="00782BAA" w:rsidRPr="0021169D" w:rsidRDefault="00782BAA" w:rsidP="00EB2F93">
            <w:pPr>
              <w:widowControl w:val="0"/>
              <w:autoSpaceDE w:val="0"/>
              <w:autoSpaceDN w:val="0"/>
              <w:adjustRightInd w:val="0"/>
            </w:pPr>
            <w:r w:rsidRPr="0021169D">
              <w:t xml:space="preserve">Н.В. </w:t>
            </w:r>
            <w:proofErr w:type="spellStart"/>
            <w:r w:rsidRPr="0021169D">
              <w:t>Елжова</w:t>
            </w:r>
            <w:proofErr w:type="spellEnd"/>
            <w:r w:rsidRPr="0021169D">
              <w:t xml:space="preserve">. Работа с детьми и родителями в дошкольном образовательном учреждении. </w:t>
            </w:r>
          </w:p>
          <w:p w14:paraId="4AF0A451" w14:textId="77777777" w:rsidR="00782BAA" w:rsidRPr="0021169D" w:rsidRDefault="00782BAA" w:rsidP="00EB2F93">
            <w:pPr>
              <w:widowControl w:val="0"/>
              <w:autoSpaceDE w:val="0"/>
              <w:autoSpaceDN w:val="0"/>
              <w:adjustRightInd w:val="0"/>
            </w:pPr>
            <w:r w:rsidRPr="0021169D">
              <w:t>с.99</w:t>
            </w:r>
          </w:p>
          <w:p w14:paraId="098F973B" w14:textId="77777777" w:rsidR="00782BAA" w:rsidRPr="00EB2F93" w:rsidRDefault="00782BAA" w:rsidP="00EB2F93">
            <w:pPr>
              <w:widowControl w:val="0"/>
              <w:autoSpaceDE w:val="0"/>
              <w:autoSpaceDN w:val="0"/>
              <w:adjustRightInd w:val="0"/>
              <w:ind w:right="111"/>
              <w:rPr>
                <w:b/>
                <w:bCs/>
              </w:rPr>
            </w:pPr>
          </w:p>
        </w:tc>
        <w:tc>
          <w:tcPr>
            <w:tcW w:w="2552" w:type="dxa"/>
            <w:shd w:val="clear" w:color="auto" w:fill="auto"/>
          </w:tcPr>
          <w:p w14:paraId="64A97A70" w14:textId="32407DC5" w:rsidR="00782BAA" w:rsidRPr="00EB2F93" w:rsidRDefault="00782BAA" w:rsidP="00EB2F93">
            <w:pPr>
              <w:widowControl w:val="0"/>
              <w:autoSpaceDE w:val="0"/>
              <w:autoSpaceDN w:val="0"/>
              <w:adjustRightInd w:val="0"/>
              <w:ind w:right="111"/>
              <w:rPr>
                <w:b/>
                <w:bCs/>
              </w:rPr>
            </w:pPr>
            <w:r w:rsidRPr="0021169D">
              <w:t>Металлическая пластина, лучины, спички, предметные картинки, емкость с водой.</w:t>
            </w:r>
          </w:p>
        </w:tc>
      </w:tr>
      <w:tr w:rsidR="00782BAA" w:rsidRPr="00EB2F93" w14:paraId="64CA45F7" w14:textId="77777777" w:rsidTr="00EB2F93">
        <w:tc>
          <w:tcPr>
            <w:tcW w:w="1668" w:type="dxa"/>
            <w:shd w:val="clear" w:color="auto" w:fill="auto"/>
          </w:tcPr>
          <w:p w14:paraId="0CDC9B89" w14:textId="77777777" w:rsidR="00782BAA" w:rsidRPr="00EB2F93" w:rsidRDefault="00782BAA" w:rsidP="00EB2F93">
            <w:pPr>
              <w:widowControl w:val="0"/>
              <w:autoSpaceDE w:val="0"/>
              <w:autoSpaceDN w:val="0"/>
              <w:adjustRightInd w:val="0"/>
              <w:rPr>
                <w:b/>
                <w:bCs/>
              </w:rPr>
            </w:pPr>
            <w:r w:rsidRPr="00EB2F93">
              <w:rPr>
                <w:b/>
                <w:bCs/>
              </w:rPr>
              <w:t xml:space="preserve">4 неделя </w:t>
            </w:r>
          </w:p>
          <w:p w14:paraId="7E8F8572" w14:textId="06477DA9" w:rsidR="00782BAA" w:rsidRPr="00EB2F93" w:rsidRDefault="00782BAA" w:rsidP="00EB2F93">
            <w:pPr>
              <w:widowControl w:val="0"/>
              <w:autoSpaceDE w:val="0"/>
              <w:autoSpaceDN w:val="0"/>
              <w:adjustRightInd w:val="0"/>
              <w:ind w:right="111"/>
              <w:rPr>
                <w:b/>
                <w:bCs/>
              </w:rPr>
            </w:pPr>
            <w:r w:rsidRPr="00EB2F93">
              <w:rPr>
                <w:b/>
                <w:bCs/>
              </w:rPr>
              <w:t>ПДД</w:t>
            </w:r>
          </w:p>
        </w:tc>
        <w:tc>
          <w:tcPr>
            <w:tcW w:w="4961" w:type="dxa"/>
            <w:shd w:val="clear" w:color="auto" w:fill="auto"/>
          </w:tcPr>
          <w:p w14:paraId="7FAC7A48" w14:textId="77777777" w:rsidR="00782BAA" w:rsidRPr="0021169D" w:rsidRDefault="00782BAA" w:rsidP="00EB2F93">
            <w:pPr>
              <w:widowControl w:val="0"/>
              <w:autoSpaceDE w:val="0"/>
              <w:autoSpaceDN w:val="0"/>
              <w:adjustRightInd w:val="0"/>
            </w:pPr>
            <w:r w:rsidRPr="0021169D">
              <w:t>Тема: Наши друзья – регулировщик и светофор.</w:t>
            </w:r>
          </w:p>
          <w:p w14:paraId="16DC1DB6" w14:textId="77777777" w:rsidR="00782BAA" w:rsidRPr="0021169D" w:rsidRDefault="00782BAA" w:rsidP="00EB2F93">
            <w:pPr>
              <w:widowControl w:val="0"/>
              <w:autoSpaceDE w:val="0"/>
              <w:autoSpaceDN w:val="0"/>
              <w:adjustRightInd w:val="0"/>
            </w:pPr>
            <w:r w:rsidRPr="0021169D">
              <w:t>1. Светофор и его сигналы. Знаешь ли ты, когда и как нужно  переходить дорогу?</w:t>
            </w:r>
          </w:p>
          <w:p w14:paraId="156C84D8" w14:textId="77777777" w:rsidR="00782BAA" w:rsidRPr="0021169D" w:rsidRDefault="00782BAA" w:rsidP="00EB2F93">
            <w:pPr>
              <w:widowControl w:val="0"/>
              <w:autoSpaceDE w:val="0"/>
              <w:autoSpaceDN w:val="0"/>
              <w:adjustRightInd w:val="0"/>
            </w:pPr>
            <w:r w:rsidRPr="0021169D">
              <w:t>2. Сигналы регулировщика.</w:t>
            </w:r>
          </w:p>
          <w:p w14:paraId="62FF68B6" w14:textId="7B1641B5" w:rsidR="00782BAA" w:rsidRPr="00782BAA" w:rsidRDefault="00782BAA" w:rsidP="00EB2F93">
            <w:pPr>
              <w:widowControl w:val="0"/>
              <w:autoSpaceDE w:val="0"/>
              <w:autoSpaceDN w:val="0"/>
              <w:adjustRightInd w:val="0"/>
            </w:pPr>
            <w:r w:rsidRPr="0021169D">
              <w:t>3. Практическое занятие. Нарисовать фигурки регулировщика, дублирующего сигналы светофора, накладывая</w:t>
            </w:r>
            <w:r>
              <w:t xml:space="preserve"> кружки </w:t>
            </w:r>
            <w:r>
              <w:lastRenderedPageBreak/>
              <w:t>соответствующего цвета.</w:t>
            </w:r>
          </w:p>
        </w:tc>
        <w:tc>
          <w:tcPr>
            <w:tcW w:w="3402" w:type="dxa"/>
            <w:shd w:val="clear" w:color="auto" w:fill="auto"/>
          </w:tcPr>
          <w:p w14:paraId="7B610985" w14:textId="1819B6F1" w:rsidR="00782BAA" w:rsidRPr="00EB2F93" w:rsidRDefault="00782BAA" w:rsidP="00EB2F93">
            <w:pPr>
              <w:widowControl w:val="0"/>
              <w:autoSpaceDE w:val="0"/>
              <w:autoSpaceDN w:val="0"/>
              <w:adjustRightInd w:val="0"/>
              <w:ind w:right="111"/>
              <w:rPr>
                <w:b/>
                <w:bCs/>
              </w:rPr>
            </w:pPr>
            <w:r w:rsidRPr="0021169D">
              <w:lastRenderedPageBreak/>
              <w:t>Выяснить и закрепить знания о светофоре. Ознакомить с понятием милиционер-регулировщик, с действием водителей и пешеходов по сигналу регулировщика.</w:t>
            </w:r>
          </w:p>
        </w:tc>
        <w:tc>
          <w:tcPr>
            <w:tcW w:w="2551" w:type="dxa"/>
            <w:shd w:val="clear" w:color="auto" w:fill="auto"/>
          </w:tcPr>
          <w:p w14:paraId="7A5642AE" w14:textId="22B8EAA9" w:rsidR="00782BAA" w:rsidRPr="0021169D" w:rsidRDefault="00782BAA" w:rsidP="00EB2F93">
            <w:pPr>
              <w:widowControl w:val="0"/>
              <w:autoSpaceDE w:val="0"/>
              <w:autoSpaceDN w:val="0"/>
              <w:adjustRightInd w:val="0"/>
            </w:pPr>
            <w:r w:rsidRPr="0021169D">
              <w:t>Н.А. Извекова и др. «ПДД для детей дошкольного возраста». Безопасное поведение на улицах и дорогах. По</w:t>
            </w:r>
            <w:r>
              <w:t xml:space="preserve">д редакцией П.В. </w:t>
            </w:r>
            <w:proofErr w:type="gramStart"/>
            <w:r>
              <w:t>Ижевского</w:t>
            </w:r>
            <w:proofErr w:type="gramEnd"/>
            <w:r>
              <w:t xml:space="preserve"> с. 4</w:t>
            </w:r>
          </w:p>
          <w:p w14:paraId="54B739BD" w14:textId="77777777" w:rsidR="00782BAA" w:rsidRPr="00EB2F93" w:rsidRDefault="00782BAA" w:rsidP="00EB2F93">
            <w:pPr>
              <w:widowControl w:val="0"/>
              <w:autoSpaceDE w:val="0"/>
              <w:autoSpaceDN w:val="0"/>
              <w:adjustRightInd w:val="0"/>
              <w:ind w:right="111"/>
              <w:rPr>
                <w:b/>
                <w:bCs/>
              </w:rPr>
            </w:pPr>
          </w:p>
        </w:tc>
        <w:tc>
          <w:tcPr>
            <w:tcW w:w="2552" w:type="dxa"/>
            <w:shd w:val="clear" w:color="auto" w:fill="auto"/>
          </w:tcPr>
          <w:p w14:paraId="142EDC68" w14:textId="6F25CD7F" w:rsidR="00782BAA" w:rsidRPr="00EB2F93" w:rsidRDefault="00782BAA" w:rsidP="00EB2F93">
            <w:pPr>
              <w:widowControl w:val="0"/>
              <w:autoSpaceDE w:val="0"/>
              <w:autoSpaceDN w:val="0"/>
              <w:adjustRightInd w:val="0"/>
              <w:ind w:right="111"/>
              <w:rPr>
                <w:b/>
                <w:bCs/>
              </w:rPr>
            </w:pPr>
            <w:proofErr w:type="gramStart"/>
            <w:r w:rsidRPr="0021169D">
              <w:lastRenderedPageBreak/>
              <w:t>Иллюстративный материал, кружки красного, желтого, зеленого цвета (каждому комплект), бумага, фломастеры.</w:t>
            </w:r>
            <w:proofErr w:type="gramEnd"/>
          </w:p>
        </w:tc>
      </w:tr>
      <w:tr w:rsidR="00782BAA" w:rsidRPr="00EB2F93" w14:paraId="0BE0550D" w14:textId="77777777" w:rsidTr="00EB2F93">
        <w:tc>
          <w:tcPr>
            <w:tcW w:w="1668" w:type="dxa"/>
            <w:shd w:val="clear" w:color="auto" w:fill="auto"/>
          </w:tcPr>
          <w:p w14:paraId="60497917" w14:textId="77777777" w:rsidR="00782BAA" w:rsidRPr="00EB2F93" w:rsidRDefault="00782BAA" w:rsidP="00EB2F93">
            <w:pPr>
              <w:widowControl w:val="0"/>
              <w:autoSpaceDE w:val="0"/>
              <w:autoSpaceDN w:val="0"/>
              <w:adjustRightInd w:val="0"/>
              <w:rPr>
                <w:b/>
                <w:bCs/>
              </w:rPr>
            </w:pPr>
            <w:r w:rsidRPr="00EB2F93">
              <w:rPr>
                <w:b/>
                <w:bCs/>
              </w:rPr>
              <w:lastRenderedPageBreak/>
              <w:t xml:space="preserve">Январь </w:t>
            </w:r>
          </w:p>
          <w:p w14:paraId="7DB741B7" w14:textId="77777777" w:rsidR="00782BAA" w:rsidRPr="00EB2F93" w:rsidRDefault="00782BAA" w:rsidP="00EB2F93">
            <w:pPr>
              <w:widowControl w:val="0"/>
              <w:autoSpaceDE w:val="0"/>
              <w:autoSpaceDN w:val="0"/>
              <w:adjustRightInd w:val="0"/>
              <w:rPr>
                <w:b/>
                <w:bCs/>
              </w:rPr>
            </w:pPr>
          </w:p>
          <w:p w14:paraId="7A610BED" w14:textId="77777777" w:rsidR="00782BAA" w:rsidRPr="00EB2F93" w:rsidRDefault="00782BAA" w:rsidP="00EB2F93">
            <w:pPr>
              <w:widowControl w:val="0"/>
              <w:autoSpaceDE w:val="0"/>
              <w:autoSpaceDN w:val="0"/>
              <w:adjustRightInd w:val="0"/>
              <w:rPr>
                <w:b/>
                <w:bCs/>
              </w:rPr>
            </w:pPr>
            <w:r w:rsidRPr="00EB2F93">
              <w:rPr>
                <w:b/>
                <w:bCs/>
              </w:rPr>
              <w:t xml:space="preserve">2 неделя </w:t>
            </w:r>
          </w:p>
          <w:p w14:paraId="277D0D77" w14:textId="0DAF5972" w:rsidR="00782BAA" w:rsidRPr="00EB2F93" w:rsidRDefault="00782BAA" w:rsidP="00EB2F93">
            <w:pPr>
              <w:widowControl w:val="0"/>
              <w:autoSpaceDE w:val="0"/>
              <w:autoSpaceDN w:val="0"/>
              <w:adjustRightInd w:val="0"/>
              <w:ind w:right="111"/>
              <w:rPr>
                <w:b/>
                <w:bCs/>
              </w:rPr>
            </w:pPr>
            <w:r w:rsidRPr="00EB2F93">
              <w:rPr>
                <w:b/>
                <w:bCs/>
              </w:rPr>
              <w:t>ПБП в быту</w:t>
            </w:r>
          </w:p>
        </w:tc>
        <w:tc>
          <w:tcPr>
            <w:tcW w:w="4961" w:type="dxa"/>
            <w:shd w:val="clear" w:color="auto" w:fill="auto"/>
          </w:tcPr>
          <w:p w14:paraId="20FFA2F2" w14:textId="77777777" w:rsidR="00782BAA" w:rsidRPr="0021169D" w:rsidRDefault="00782BAA" w:rsidP="00EB2F93">
            <w:pPr>
              <w:widowControl w:val="0"/>
              <w:autoSpaceDE w:val="0"/>
              <w:autoSpaceDN w:val="0"/>
              <w:adjustRightInd w:val="0"/>
            </w:pPr>
            <w:r w:rsidRPr="0021169D">
              <w:t>Тема: Умеешь ли ты звонить по телефону.</w:t>
            </w:r>
          </w:p>
          <w:p w14:paraId="0A1AD3F1" w14:textId="77777777" w:rsidR="00782BAA" w:rsidRPr="0021169D" w:rsidRDefault="00782BAA" w:rsidP="00EB2F93">
            <w:pPr>
              <w:widowControl w:val="0"/>
              <w:autoSpaceDE w:val="0"/>
              <w:autoSpaceDN w:val="0"/>
              <w:adjustRightInd w:val="0"/>
            </w:pPr>
            <w:r w:rsidRPr="0021169D">
              <w:t>1. Разыгрывание ситуации – разговор по телефону.</w:t>
            </w:r>
          </w:p>
          <w:p w14:paraId="4241769A" w14:textId="77777777" w:rsidR="00782BAA" w:rsidRPr="0021169D" w:rsidRDefault="00782BAA" w:rsidP="00EB2F93">
            <w:pPr>
              <w:widowControl w:val="0"/>
              <w:autoSpaceDE w:val="0"/>
              <w:autoSpaceDN w:val="0"/>
              <w:adjustRightInd w:val="0"/>
            </w:pPr>
            <w:r w:rsidRPr="0021169D">
              <w:t xml:space="preserve">Вывод: - не называй адрес или номер квартиры;- не называй номе своего телефона;  - не вступай в разговор </w:t>
            </w:r>
            <w:proofErr w:type="gramStart"/>
            <w:r w:rsidRPr="0021169D">
              <w:t>с</w:t>
            </w:r>
            <w:proofErr w:type="gramEnd"/>
            <w:r w:rsidRPr="0021169D">
              <w:t xml:space="preserve"> незнакомыми. </w:t>
            </w:r>
          </w:p>
          <w:p w14:paraId="646FD8AC" w14:textId="77777777" w:rsidR="00782BAA" w:rsidRPr="0021169D" w:rsidRDefault="00782BAA" w:rsidP="00EB2F93">
            <w:pPr>
              <w:widowControl w:val="0"/>
              <w:autoSpaceDE w:val="0"/>
              <w:autoSpaceDN w:val="0"/>
              <w:adjustRightInd w:val="0"/>
            </w:pPr>
            <w:r w:rsidRPr="0021169D">
              <w:t>2. По телефону ты всегда сможешь позвать на помощь соседей или милицию. Спроси у мамы, у взрослых, какие телефоны тебе нужно записать.</w:t>
            </w:r>
          </w:p>
          <w:p w14:paraId="037A4887" w14:textId="31D81973" w:rsidR="00782BAA" w:rsidRPr="00EB2F93" w:rsidRDefault="00782BAA" w:rsidP="00EB2F93">
            <w:pPr>
              <w:widowControl w:val="0"/>
              <w:autoSpaceDE w:val="0"/>
              <w:autoSpaceDN w:val="0"/>
              <w:adjustRightInd w:val="0"/>
              <w:ind w:right="111"/>
              <w:rPr>
                <w:b/>
                <w:bCs/>
              </w:rPr>
            </w:pPr>
            <w:r w:rsidRPr="0021169D">
              <w:t>3. Если ты хочешь, чтобы тебе помогли, надо знать и уметь точно назвать свой адрес. Разыгрывание ситуации.</w:t>
            </w:r>
          </w:p>
        </w:tc>
        <w:tc>
          <w:tcPr>
            <w:tcW w:w="3402" w:type="dxa"/>
            <w:shd w:val="clear" w:color="auto" w:fill="auto"/>
          </w:tcPr>
          <w:p w14:paraId="053D22A9" w14:textId="4A5517E2" w:rsidR="00782BAA" w:rsidRPr="00EB2F93" w:rsidRDefault="00782BAA" w:rsidP="00EB2F93">
            <w:pPr>
              <w:widowControl w:val="0"/>
              <w:autoSpaceDE w:val="0"/>
              <w:autoSpaceDN w:val="0"/>
              <w:adjustRightInd w:val="0"/>
              <w:ind w:right="111"/>
              <w:rPr>
                <w:b/>
                <w:bCs/>
              </w:rPr>
            </w:pPr>
            <w:r w:rsidRPr="0021169D">
              <w:t>Довести до понимания детей важное правило: разговаривать надо только со знакомыми.</w:t>
            </w:r>
          </w:p>
        </w:tc>
        <w:tc>
          <w:tcPr>
            <w:tcW w:w="2551" w:type="dxa"/>
            <w:shd w:val="clear" w:color="auto" w:fill="auto"/>
          </w:tcPr>
          <w:p w14:paraId="3D822167" w14:textId="77777777" w:rsidR="00782BAA" w:rsidRPr="0021169D" w:rsidRDefault="00782BAA" w:rsidP="00EB2F93">
            <w:pPr>
              <w:widowControl w:val="0"/>
              <w:autoSpaceDE w:val="0"/>
              <w:autoSpaceDN w:val="0"/>
              <w:adjustRightInd w:val="0"/>
            </w:pPr>
            <w:r w:rsidRPr="0021169D">
              <w:t xml:space="preserve">А. </w:t>
            </w:r>
            <w:proofErr w:type="spellStart"/>
            <w:r w:rsidRPr="0021169D">
              <w:t>Гостюшин</w:t>
            </w:r>
            <w:proofErr w:type="spellEnd"/>
            <w:r w:rsidRPr="0021169D">
              <w:t xml:space="preserve"> Безопасное поведение.</w:t>
            </w:r>
          </w:p>
          <w:p w14:paraId="1567690A" w14:textId="44484043" w:rsidR="00782BAA" w:rsidRPr="00EB2F93" w:rsidRDefault="00782BAA" w:rsidP="00EB2F93">
            <w:pPr>
              <w:widowControl w:val="0"/>
              <w:autoSpaceDE w:val="0"/>
              <w:autoSpaceDN w:val="0"/>
              <w:adjustRightInd w:val="0"/>
              <w:ind w:right="111"/>
              <w:rPr>
                <w:b/>
                <w:bCs/>
              </w:rPr>
            </w:pPr>
            <w:r w:rsidRPr="0021169D">
              <w:t>с. 23</w:t>
            </w:r>
          </w:p>
        </w:tc>
        <w:tc>
          <w:tcPr>
            <w:tcW w:w="2552" w:type="dxa"/>
            <w:shd w:val="clear" w:color="auto" w:fill="auto"/>
          </w:tcPr>
          <w:p w14:paraId="3B356E96" w14:textId="22D62DFF" w:rsidR="00782BAA" w:rsidRPr="00EB2F93" w:rsidRDefault="00782BAA" w:rsidP="00EB2F93">
            <w:pPr>
              <w:widowControl w:val="0"/>
              <w:autoSpaceDE w:val="0"/>
              <w:autoSpaceDN w:val="0"/>
              <w:adjustRightInd w:val="0"/>
              <w:ind w:right="111"/>
              <w:rPr>
                <w:b/>
                <w:bCs/>
              </w:rPr>
            </w:pPr>
            <w:r w:rsidRPr="0021169D">
              <w:t>Два телефонных аппарата.</w:t>
            </w:r>
          </w:p>
        </w:tc>
      </w:tr>
      <w:tr w:rsidR="00782BAA" w:rsidRPr="00EB2F93" w14:paraId="0FB269EE" w14:textId="77777777" w:rsidTr="00EB2F93">
        <w:tc>
          <w:tcPr>
            <w:tcW w:w="1668" w:type="dxa"/>
            <w:shd w:val="clear" w:color="auto" w:fill="auto"/>
          </w:tcPr>
          <w:p w14:paraId="04195A4E" w14:textId="77777777" w:rsidR="00782BAA" w:rsidRPr="00EB2F93" w:rsidRDefault="00782BAA" w:rsidP="00EB2F93">
            <w:pPr>
              <w:widowControl w:val="0"/>
              <w:autoSpaceDE w:val="0"/>
              <w:autoSpaceDN w:val="0"/>
              <w:adjustRightInd w:val="0"/>
              <w:rPr>
                <w:b/>
                <w:bCs/>
              </w:rPr>
            </w:pPr>
            <w:r w:rsidRPr="00EB2F93">
              <w:rPr>
                <w:b/>
                <w:bCs/>
              </w:rPr>
              <w:t>3 неделя</w:t>
            </w:r>
          </w:p>
          <w:p w14:paraId="1A261A87" w14:textId="5BAA1F67" w:rsidR="00782BAA" w:rsidRPr="00EB2F93" w:rsidRDefault="00782BAA" w:rsidP="00EB2F93">
            <w:pPr>
              <w:widowControl w:val="0"/>
              <w:autoSpaceDE w:val="0"/>
              <w:autoSpaceDN w:val="0"/>
              <w:adjustRightInd w:val="0"/>
              <w:ind w:right="111"/>
              <w:rPr>
                <w:b/>
                <w:bCs/>
              </w:rPr>
            </w:pPr>
            <w:r w:rsidRPr="00EB2F93">
              <w:rPr>
                <w:b/>
                <w:bCs/>
              </w:rPr>
              <w:t xml:space="preserve"> ППБ</w:t>
            </w:r>
          </w:p>
        </w:tc>
        <w:tc>
          <w:tcPr>
            <w:tcW w:w="4961" w:type="dxa"/>
            <w:shd w:val="clear" w:color="auto" w:fill="auto"/>
          </w:tcPr>
          <w:p w14:paraId="28838DAF" w14:textId="77777777" w:rsidR="00782BAA" w:rsidRPr="0021169D" w:rsidRDefault="00782BAA" w:rsidP="00EB2F93">
            <w:pPr>
              <w:widowControl w:val="0"/>
              <w:autoSpaceDE w:val="0"/>
              <w:autoSpaceDN w:val="0"/>
              <w:adjustRightInd w:val="0"/>
            </w:pPr>
            <w:r w:rsidRPr="0021169D">
              <w:t>Тема: Спички детям не игрушка.</w:t>
            </w:r>
          </w:p>
          <w:p w14:paraId="59DF2F31" w14:textId="77777777" w:rsidR="00782BAA" w:rsidRPr="0021169D" w:rsidRDefault="00782BAA" w:rsidP="00EB2F93">
            <w:pPr>
              <w:widowControl w:val="0"/>
              <w:autoSpaceDE w:val="0"/>
              <w:autoSpaceDN w:val="0"/>
              <w:adjustRightInd w:val="0"/>
            </w:pPr>
            <w:r w:rsidRPr="0021169D">
              <w:t xml:space="preserve">1. Беседа: При пожаре надо звонить 01. </w:t>
            </w:r>
          </w:p>
          <w:p w14:paraId="6222429D" w14:textId="77777777" w:rsidR="00782BAA" w:rsidRPr="0021169D" w:rsidRDefault="00782BAA" w:rsidP="00EB2F93">
            <w:pPr>
              <w:widowControl w:val="0"/>
              <w:autoSpaceDE w:val="0"/>
              <w:autoSpaceDN w:val="0"/>
              <w:adjustRightInd w:val="0"/>
            </w:pPr>
            <w:r w:rsidRPr="0021169D">
              <w:t>- А что ты будешь делать, если загорится в твоей квартире?</w:t>
            </w:r>
          </w:p>
          <w:p w14:paraId="57627CBE" w14:textId="77777777" w:rsidR="00782BAA" w:rsidRPr="0021169D" w:rsidRDefault="00782BAA" w:rsidP="00EB2F93">
            <w:pPr>
              <w:widowControl w:val="0"/>
              <w:autoSpaceDE w:val="0"/>
              <w:autoSpaceDN w:val="0"/>
              <w:adjustRightInd w:val="0"/>
            </w:pPr>
            <w:r w:rsidRPr="0021169D">
              <w:t xml:space="preserve">2.Прочитать, что советуют делать пожарные. </w:t>
            </w:r>
          </w:p>
          <w:p w14:paraId="78585A97" w14:textId="77777777" w:rsidR="00782BAA" w:rsidRPr="0021169D" w:rsidRDefault="00782BAA" w:rsidP="00EB2F93">
            <w:pPr>
              <w:widowControl w:val="0"/>
              <w:autoSpaceDE w:val="0"/>
              <w:autoSpaceDN w:val="0"/>
              <w:adjustRightInd w:val="0"/>
            </w:pPr>
            <w:r w:rsidRPr="0021169D">
              <w:t>3. Обыгрывание на игрушках ситуаций (если ты живешь в маленьком доме, в многоэтажном доме, или загорелось не в твоей квартире и т.д.)</w:t>
            </w:r>
          </w:p>
          <w:p w14:paraId="42D46996" w14:textId="70983D53" w:rsidR="00782BAA" w:rsidRPr="00EB2F93" w:rsidRDefault="00782BAA" w:rsidP="00EB2F93">
            <w:pPr>
              <w:widowControl w:val="0"/>
              <w:autoSpaceDE w:val="0"/>
              <w:autoSpaceDN w:val="0"/>
              <w:adjustRightInd w:val="0"/>
              <w:ind w:right="111"/>
              <w:rPr>
                <w:b/>
                <w:bCs/>
              </w:rPr>
            </w:pPr>
            <w:r w:rsidRPr="0021169D">
              <w:t>4. Вывод: Самое главное – не играй с огнем. Из рыжего котика он быстро превращается в тигра.</w:t>
            </w:r>
          </w:p>
        </w:tc>
        <w:tc>
          <w:tcPr>
            <w:tcW w:w="3402" w:type="dxa"/>
            <w:shd w:val="clear" w:color="auto" w:fill="auto"/>
          </w:tcPr>
          <w:p w14:paraId="69E37056" w14:textId="1B759DB4" w:rsidR="00782BAA" w:rsidRPr="00EB2F93" w:rsidRDefault="00782BAA" w:rsidP="00EB2F93">
            <w:pPr>
              <w:widowControl w:val="0"/>
              <w:autoSpaceDE w:val="0"/>
              <w:autoSpaceDN w:val="0"/>
              <w:adjustRightInd w:val="0"/>
              <w:ind w:right="111"/>
              <w:rPr>
                <w:b/>
                <w:bCs/>
              </w:rPr>
            </w:pPr>
            <w:r w:rsidRPr="0021169D">
              <w:t>Познакомить детей с правилами пожарной безопасности в доме. Воспитывать ответственность за свои поступки.</w:t>
            </w:r>
          </w:p>
        </w:tc>
        <w:tc>
          <w:tcPr>
            <w:tcW w:w="2551" w:type="dxa"/>
            <w:shd w:val="clear" w:color="auto" w:fill="auto"/>
          </w:tcPr>
          <w:p w14:paraId="0A2FC24F" w14:textId="77777777" w:rsidR="00782BAA" w:rsidRPr="0021169D" w:rsidRDefault="00782BAA" w:rsidP="00EB2F93">
            <w:pPr>
              <w:widowControl w:val="0"/>
              <w:autoSpaceDE w:val="0"/>
              <w:autoSpaceDN w:val="0"/>
              <w:adjustRightInd w:val="0"/>
            </w:pPr>
            <w:r w:rsidRPr="0021169D">
              <w:t xml:space="preserve">А.В. </w:t>
            </w:r>
            <w:proofErr w:type="spellStart"/>
            <w:r w:rsidRPr="0021169D">
              <w:t>Гостюшин</w:t>
            </w:r>
            <w:proofErr w:type="spellEnd"/>
            <w:r w:rsidRPr="0021169D">
              <w:t xml:space="preserve"> Безопасное поведение.</w:t>
            </w:r>
          </w:p>
          <w:p w14:paraId="55599312" w14:textId="653E01DA" w:rsidR="00782BAA" w:rsidRPr="00EB2F93" w:rsidRDefault="00782BAA" w:rsidP="00EB2F93">
            <w:pPr>
              <w:widowControl w:val="0"/>
              <w:autoSpaceDE w:val="0"/>
              <w:autoSpaceDN w:val="0"/>
              <w:adjustRightInd w:val="0"/>
              <w:ind w:right="111"/>
              <w:rPr>
                <w:b/>
                <w:bCs/>
              </w:rPr>
            </w:pPr>
            <w:r w:rsidRPr="0021169D">
              <w:t>с. 27</w:t>
            </w:r>
          </w:p>
        </w:tc>
        <w:tc>
          <w:tcPr>
            <w:tcW w:w="2552" w:type="dxa"/>
            <w:shd w:val="clear" w:color="auto" w:fill="auto"/>
          </w:tcPr>
          <w:p w14:paraId="686BEEBB" w14:textId="16D9E808" w:rsidR="00782BAA" w:rsidRPr="00EB2F93" w:rsidRDefault="00782BAA" w:rsidP="00EB2F93">
            <w:pPr>
              <w:widowControl w:val="0"/>
              <w:autoSpaceDE w:val="0"/>
              <w:autoSpaceDN w:val="0"/>
              <w:adjustRightInd w:val="0"/>
              <w:ind w:right="111"/>
              <w:rPr>
                <w:b/>
                <w:bCs/>
              </w:rPr>
            </w:pPr>
            <w:r w:rsidRPr="0021169D">
              <w:t>Иллюстративный материал по ПБ, телефон.</w:t>
            </w:r>
          </w:p>
        </w:tc>
      </w:tr>
      <w:tr w:rsidR="00782BAA" w:rsidRPr="00EB2F93" w14:paraId="6C446B8F" w14:textId="77777777" w:rsidTr="00EB2F93">
        <w:tc>
          <w:tcPr>
            <w:tcW w:w="1668" w:type="dxa"/>
            <w:shd w:val="clear" w:color="auto" w:fill="auto"/>
          </w:tcPr>
          <w:p w14:paraId="40A73A98" w14:textId="77777777" w:rsidR="00782BAA" w:rsidRPr="00EB2F93" w:rsidRDefault="00782BAA" w:rsidP="00EB2F93">
            <w:pPr>
              <w:widowControl w:val="0"/>
              <w:autoSpaceDE w:val="0"/>
              <w:autoSpaceDN w:val="0"/>
              <w:adjustRightInd w:val="0"/>
              <w:rPr>
                <w:b/>
                <w:bCs/>
              </w:rPr>
            </w:pPr>
            <w:r w:rsidRPr="00EB2F93">
              <w:rPr>
                <w:b/>
                <w:bCs/>
              </w:rPr>
              <w:t xml:space="preserve">4 неделя </w:t>
            </w:r>
          </w:p>
          <w:p w14:paraId="469A3221" w14:textId="6A7FC231" w:rsidR="00782BAA" w:rsidRPr="00EB2F93" w:rsidRDefault="00782BAA" w:rsidP="00EB2F93">
            <w:pPr>
              <w:widowControl w:val="0"/>
              <w:autoSpaceDE w:val="0"/>
              <w:autoSpaceDN w:val="0"/>
              <w:adjustRightInd w:val="0"/>
              <w:ind w:right="111"/>
              <w:rPr>
                <w:b/>
                <w:bCs/>
              </w:rPr>
            </w:pPr>
            <w:r w:rsidRPr="00EB2F93">
              <w:rPr>
                <w:b/>
                <w:bCs/>
              </w:rPr>
              <w:t>ПДД</w:t>
            </w:r>
          </w:p>
        </w:tc>
        <w:tc>
          <w:tcPr>
            <w:tcW w:w="4961" w:type="dxa"/>
            <w:shd w:val="clear" w:color="auto" w:fill="auto"/>
          </w:tcPr>
          <w:p w14:paraId="4249BDFF" w14:textId="77777777" w:rsidR="00782BAA" w:rsidRPr="0021169D" w:rsidRDefault="00782BAA" w:rsidP="00EB2F93">
            <w:pPr>
              <w:widowControl w:val="0"/>
              <w:autoSpaceDE w:val="0"/>
              <w:autoSpaceDN w:val="0"/>
              <w:adjustRightInd w:val="0"/>
            </w:pPr>
            <w:r w:rsidRPr="0021169D">
              <w:t xml:space="preserve">Тема: «Зебра» и пешеход. </w:t>
            </w:r>
          </w:p>
          <w:p w14:paraId="220AC491" w14:textId="77777777" w:rsidR="00782BAA" w:rsidRPr="0021169D" w:rsidRDefault="00782BAA" w:rsidP="00EB2F93">
            <w:pPr>
              <w:widowControl w:val="0"/>
              <w:autoSpaceDE w:val="0"/>
              <w:autoSpaceDN w:val="0"/>
              <w:adjustRightInd w:val="0"/>
            </w:pPr>
            <w:r w:rsidRPr="0021169D">
              <w:t xml:space="preserve">1. Переходим улицу. Где всегда можно перейти дорогу? </w:t>
            </w:r>
          </w:p>
          <w:p w14:paraId="1223BBDB" w14:textId="77777777" w:rsidR="00782BAA" w:rsidRPr="0021169D" w:rsidRDefault="00782BAA" w:rsidP="00EB2F93">
            <w:pPr>
              <w:widowControl w:val="0"/>
              <w:autoSpaceDE w:val="0"/>
              <w:autoSpaceDN w:val="0"/>
              <w:adjustRightInd w:val="0"/>
            </w:pPr>
            <w:r w:rsidRPr="0021169D">
              <w:t>2. Загадывание загадки о светофоре.</w:t>
            </w:r>
          </w:p>
          <w:p w14:paraId="7FEA777A" w14:textId="77777777" w:rsidR="00782BAA" w:rsidRPr="0021169D" w:rsidRDefault="00782BAA" w:rsidP="00EB2F93">
            <w:pPr>
              <w:widowControl w:val="0"/>
              <w:autoSpaceDE w:val="0"/>
              <w:autoSpaceDN w:val="0"/>
              <w:adjustRightInd w:val="0"/>
            </w:pPr>
            <w:r w:rsidRPr="0021169D">
              <w:t xml:space="preserve">3. Занятие на </w:t>
            </w:r>
            <w:proofErr w:type="spellStart"/>
            <w:r w:rsidRPr="0021169D">
              <w:t>автоплощадке</w:t>
            </w:r>
            <w:proofErr w:type="spellEnd"/>
            <w:r w:rsidRPr="0021169D">
              <w:t>. Показать, как обозначается переход; пояснить, что такое «зебра».</w:t>
            </w:r>
          </w:p>
          <w:p w14:paraId="248204F8" w14:textId="60F688FE" w:rsidR="00782BAA" w:rsidRPr="00EB2F93" w:rsidRDefault="00782BAA" w:rsidP="00EB2F93">
            <w:pPr>
              <w:widowControl w:val="0"/>
              <w:autoSpaceDE w:val="0"/>
              <w:autoSpaceDN w:val="0"/>
              <w:adjustRightInd w:val="0"/>
              <w:ind w:right="111"/>
              <w:rPr>
                <w:b/>
                <w:bCs/>
              </w:rPr>
            </w:pPr>
            <w:r w:rsidRPr="0021169D">
              <w:t>4. Итог: светофор и регулировщик всегда помогут тебе перейти дорогу.</w:t>
            </w:r>
          </w:p>
        </w:tc>
        <w:tc>
          <w:tcPr>
            <w:tcW w:w="3402" w:type="dxa"/>
            <w:shd w:val="clear" w:color="auto" w:fill="auto"/>
          </w:tcPr>
          <w:p w14:paraId="2B055491" w14:textId="6CF253E9" w:rsidR="00782BAA" w:rsidRPr="00EB2F93" w:rsidRDefault="00782BAA" w:rsidP="00EB2F93">
            <w:pPr>
              <w:widowControl w:val="0"/>
              <w:autoSpaceDE w:val="0"/>
              <w:autoSpaceDN w:val="0"/>
              <w:adjustRightInd w:val="0"/>
              <w:ind w:right="111"/>
              <w:rPr>
                <w:b/>
                <w:bCs/>
              </w:rPr>
            </w:pPr>
            <w:r w:rsidRPr="0021169D">
              <w:t>Закрепить знания о правилах перехода улицы, о пешеходном переход</w:t>
            </w:r>
            <w:proofErr w:type="gramStart"/>
            <w:r w:rsidRPr="0021169D">
              <w:t>е-</w:t>
            </w:r>
            <w:proofErr w:type="gramEnd"/>
            <w:r w:rsidRPr="0021169D">
              <w:t xml:space="preserve"> «зебре». </w:t>
            </w:r>
          </w:p>
        </w:tc>
        <w:tc>
          <w:tcPr>
            <w:tcW w:w="2551" w:type="dxa"/>
            <w:shd w:val="clear" w:color="auto" w:fill="auto"/>
          </w:tcPr>
          <w:p w14:paraId="2789F11B" w14:textId="77777777" w:rsidR="00782BAA" w:rsidRPr="0021169D" w:rsidRDefault="00782BAA" w:rsidP="00EB2F93">
            <w:pPr>
              <w:widowControl w:val="0"/>
              <w:autoSpaceDE w:val="0"/>
              <w:autoSpaceDN w:val="0"/>
              <w:adjustRightInd w:val="0"/>
            </w:pPr>
            <w:r w:rsidRPr="0021169D">
              <w:t xml:space="preserve">Безопасное поведение на улицах и дорогах. Под редакцией П.В. </w:t>
            </w:r>
            <w:proofErr w:type="gramStart"/>
            <w:r w:rsidRPr="0021169D">
              <w:t>Ижевского</w:t>
            </w:r>
            <w:proofErr w:type="gramEnd"/>
            <w:r w:rsidRPr="0021169D">
              <w:t>.</w:t>
            </w:r>
          </w:p>
          <w:p w14:paraId="068A1A8B" w14:textId="77777777" w:rsidR="00782BAA" w:rsidRPr="00EB2F93" w:rsidRDefault="00782BAA" w:rsidP="00EB2F93">
            <w:pPr>
              <w:widowControl w:val="0"/>
              <w:autoSpaceDE w:val="0"/>
              <w:autoSpaceDN w:val="0"/>
              <w:adjustRightInd w:val="0"/>
              <w:ind w:right="111"/>
              <w:rPr>
                <w:b/>
                <w:bCs/>
              </w:rPr>
            </w:pPr>
          </w:p>
        </w:tc>
        <w:tc>
          <w:tcPr>
            <w:tcW w:w="2552" w:type="dxa"/>
            <w:shd w:val="clear" w:color="auto" w:fill="auto"/>
          </w:tcPr>
          <w:p w14:paraId="7B28EE21" w14:textId="71F35C2B" w:rsidR="00782BAA" w:rsidRPr="00EB2F93" w:rsidRDefault="00782BAA" w:rsidP="00EB2F93">
            <w:pPr>
              <w:widowControl w:val="0"/>
              <w:autoSpaceDE w:val="0"/>
              <w:autoSpaceDN w:val="0"/>
              <w:adjustRightInd w:val="0"/>
              <w:ind w:right="111"/>
              <w:rPr>
                <w:b/>
                <w:bCs/>
              </w:rPr>
            </w:pPr>
            <w:r w:rsidRPr="0021169D">
              <w:t>Иллюстративный материал по теме.</w:t>
            </w:r>
          </w:p>
        </w:tc>
      </w:tr>
      <w:tr w:rsidR="00782BAA" w:rsidRPr="00EB2F93" w14:paraId="77962707" w14:textId="77777777" w:rsidTr="00EB2F93">
        <w:tc>
          <w:tcPr>
            <w:tcW w:w="1668" w:type="dxa"/>
            <w:shd w:val="clear" w:color="auto" w:fill="auto"/>
          </w:tcPr>
          <w:p w14:paraId="00430E5A" w14:textId="77777777" w:rsidR="00782BAA" w:rsidRPr="00EB2F93" w:rsidRDefault="00782BAA" w:rsidP="00EB2F93">
            <w:pPr>
              <w:widowControl w:val="0"/>
              <w:autoSpaceDE w:val="0"/>
              <w:autoSpaceDN w:val="0"/>
              <w:adjustRightInd w:val="0"/>
              <w:rPr>
                <w:b/>
                <w:bCs/>
              </w:rPr>
            </w:pPr>
            <w:r w:rsidRPr="00EB2F93">
              <w:rPr>
                <w:b/>
                <w:bCs/>
              </w:rPr>
              <w:t xml:space="preserve">Февраль </w:t>
            </w:r>
          </w:p>
          <w:p w14:paraId="278A5023" w14:textId="77777777" w:rsidR="00782BAA" w:rsidRPr="00EB2F93" w:rsidRDefault="00782BAA" w:rsidP="00EB2F93">
            <w:pPr>
              <w:widowControl w:val="0"/>
              <w:autoSpaceDE w:val="0"/>
              <w:autoSpaceDN w:val="0"/>
              <w:adjustRightInd w:val="0"/>
              <w:rPr>
                <w:b/>
                <w:bCs/>
              </w:rPr>
            </w:pPr>
          </w:p>
          <w:p w14:paraId="00312676" w14:textId="77777777" w:rsidR="00782BAA" w:rsidRPr="00EB2F93" w:rsidRDefault="00782BAA" w:rsidP="00EB2F93">
            <w:pPr>
              <w:widowControl w:val="0"/>
              <w:autoSpaceDE w:val="0"/>
              <w:autoSpaceDN w:val="0"/>
              <w:adjustRightInd w:val="0"/>
              <w:rPr>
                <w:b/>
                <w:bCs/>
              </w:rPr>
            </w:pPr>
            <w:r w:rsidRPr="00EB2F93">
              <w:rPr>
                <w:b/>
                <w:bCs/>
              </w:rPr>
              <w:t xml:space="preserve">1 неделя </w:t>
            </w:r>
          </w:p>
          <w:p w14:paraId="06717723" w14:textId="789D3343" w:rsidR="00782BAA" w:rsidRPr="00EB2F93" w:rsidRDefault="00782BAA" w:rsidP="00EB2F93">
            <w:pPr>
              <w:widowControl w:val="0"/>
              <w:autoSpaceDE w:val="0"/>
              <w:autoSpaceDN w:val="0"/>
              <w:adjustRightInd w:val="0"/>
              <w:ind w:right="111"/>
              <w:rPr>
                <w:b/>
                <w:bCs/>
              </w:rPr>
            </w:pPr>
            <w:r w:rsidRPr="00EB2F93">
              <w:rPr>
                <w:b/>
                <w:bCs/>
              </w:rPr>
              <w:t>Ребенок и другие люди</w:t>
            </w:r>
          </w:p>
        </w:tc>
        <w:tc>
          <w:tcPr>
            <w:tcW w:w="4961" w:type="dxa"/>
            <w:shd w:val="clear" w:color="auto" w:fill="auto"/>
          </w:tcPr>
          <w:p w14:paraId="41C48C99" w14:textId="77777777" w:rsidR="00782BAA" w:rsidRPr="0021169D" w:rsidRDefault="00782BAA" w:rsidP="00EB2F93">
            <w:pPr>
              <w:widowControl w:val="0"/>
              <w:autoSpaceDE w:val="0"/>
              <w:autoSpaceDN w:val="0"/>
              <w:adjustRightInd w:val="0"/>
            </w:pPr>
            <w:r w:rsidRPr="0021169D">
              <w:lastRenderedPageBreak/>
              <w:t>Тема:  Мы и взрослые.</w:t>
            </w:r>
          </w:p>
          <w:p w14:paraId="2C52AA2B" w14:textId="77777777" w:rsidR="00782BAA" w:rsidRPr="0021169D" w:rsidRDefault="00782BAA" w:rsidP="00EB2F93">
            <w:pPr>
              <w:widowControl w:val="0"/>
              <w:autoSpaceDE w:val="0"/>
              <w:autoSpaceDN w:val="0"/>
              <w:adjustRightInd w:val="0"/>
            </w:pPr>
            <w:r w:rsidRPr="0021169D">
              <w:lastRenderedPageBreak/>
              <w:t>1. Беседа. Рассматривание картин. Как можно назвать общим словом тех, кто изображен на картине? Кто нужен ребенку, чтобы стать человеком?</w:t>
            </w:r>
          </w:p>
          <w:p w14:paraId="7A56EC43" w14:textId="77777777" w:rsidR="00782BAA" w:rsidRPr="0021169D" w:rsidRDefault="00782BAA" w:rsidP="00EB2F93">
            <w:pPr>
              <w:widowControl w:val="0"/>
              <w:autoSpaceDE w:val="0"/>
              <w:autoSpaceDN w:val="0"/>
              <w:adjustRightInd w:val="0"/>
            </w:pPr>
            <w:r w:rsidRPr="0021169D">
              <w:t>2.Игра «Закончи предложение: я умею…, я не умею…, я хочу научиться…»</w:t>
            </w:r>
          </w:p>
          <w:p w14:paraId="73B2D2D4" w14:textId="77777777" w:rsidR="00782BAA" w:rsidRPr="0021169D" w:rsidRDefault="00782BAA" w:rsidP="00EB2F93">
            <w:pPr>
              <w:widowControl w:val="0"/>
              <w:autoSpaceDE w:val="0"/>
              <w:autoSpaceDN w:val="0"/>
              <w:adjustRightInd w:val="0"/>
            </w:pPr>
            <w:r w:rsidRPr="0021169D">
              <w:t>3. Разыгрывание ситуации: входит взрослый и общается с детьми не на русском языке, попробуйте понять и помочь взрослому (мимикой и жестами).</w:t>
            </w:r>
          </w:p>
          <w:p w14:paraId="2E4EFF09" w14:textId="77777777" w:rsidR="00782BAA" w:rsidRPr="0021169D" w:rsidRDefault="00782BAA" w:rsidP="00EB2F93">
            <w:pPr>
              <w:widowControl w:val="0"/>
              <w:autoSpaceDE w:val="0"/>
              <w:autoSpaceDN w:val="0"/>
              <w:adjustRightInd w:val="0"/>
            </w:pPr>
            <w:r w:rsidRPr="0021169D">
              <w:t>4. Игра «Слепой и поводырь».</w:t>
            </w:r>
          </w:p>
          <w:p w14:paraId="49F42147" w14:textId="279AC507" w:rsidR="00782BAA" w:rsidRPr="00EB2F93" w:rsidRDefault="00782BAA" w:rsidP="00EB2F93">
            <w:pPr>
              <w:widowControl w:val="0"/>
              <w:autoSpaceDE w:val="0"/>
              <w:autoSpaceDN w:val="0"/>
              <w:adjustRightInd w:val="0"/>
              <w:ind w:right="111"/>
              <w:rPr>
                <w:b/>
                <w:bCs/>
              </w:rPr>
            </w:pPr>
            <w:r w:rsidRPr="0021169D">
              <w:t>5. Итог.</w:t>
            </w:r>
          </w:p>
        </w:tc>
        <w:tc>
          <w:tcPr>
            <w:tcW w:w="3402" w:type="dxa"/>
            <w:shd w:val="clear" w:color="auto" w:fill="auto"/>
          </w:tcPr>
          <w:p w14:paraId="35AD7709" w14:textId="77855F54" w:rsidR="00782BAA" w:rsidRPr="00EB2F93" w:rsidRDefault="00782BAA" w:rsidP="00EB2F93">
            <w:pPr>
              <w:widowControl w:val="0"/>
              <w:autoSpaceDE w:val="0"/>
              <w:autoSpaceDN w:val="0"/>
              <w:adjustRightInd w:val="0"/>
              <w:ind w:right="111"/>
              <w:rPr>
                <w:b/>
                <w:bCs/>
              </w:rPr>
            </w:pPr>
            <w:r w:rsidRPr="0021169D">
              <w:lastRenderedPageBreak/>
              <w:t xml:space="preserve">Расширить и углубить </w:t>
            </w:r>
            <w:r w:rsidRPr="0021169D">
              <w:lastRenderedPageBreak/>
              <w:t>понятия о статусе старшего поколения в обществе; научить видеть связь между своими поступками и поступкам взрослых, сформировать навыки поведения в различных ситуациях; развивать нравственную оценку.</w:t>
            </w:r>
          </w:p>
        </w:tc>
        <w:tc>
          <w:tcPr>
            <w:tcW w:w="2551" w:type="dxa"/>
            <w:shd w:val="clear" w:color="auto" w:fill="auto"/>
          </w:tcPr>
          <w:p w14:paraId="52A705C9" w14:textId="77777777" w:rsidR="00782BAA" w:rsidRPr="0021169D" w:rsidRDefault="00782BAA" w:rsidP="00EB2F93">
            <w:pPr>
              <w:widowControl w:val="0"/>
              <w:autoSpaceDE w:val="0"/>
              <w:autoSpaceDN w:val="0"/>
              <w:adjustRightInd w:val="0"/>
            </w:pPr>
            <w:r w:rsidRPr="0021169D">
              <w:lastRenderedPageBreak/>
              <w:t xml:space="preserve">И.Ф. </w:t>
            </w:r>
            <w:proofErr w:type="spellStart"/>
            <w:r w:rsidRPr="0021169D">
              <w:t>Мулько</w:t>
            </w:r>
            <w:proofErr w:type="spellEnd"/>
            <w:r w:rsidRPr="0021169D">
              <w:t xml:space="preserve">. </w:t>
            </w:r>
            <w:r w:rsidRPr="0021169D">
              <w:lastRenderedPageBreak/>
              <w:t xml:space="preserve">Социально-нравственное воспитание детей 5-7 лет. </w:t>
            </w:r>
          </w:p>
          <w:p w14:paraId="5ABC70BB" w14:textId="6C95DBFD" w:rsidR="00782BAA" w:rsidRPr="00EB2F93" w:rsidRDefault="00782BAA" w:rsidP="00EB2F93">
            <w:pPr>
              <w:widowControl w:val="0"/>
              <w:autoSpaceDE w:val="0"/>
              <w:autoSpaceDN w:val="0"/>
              <w:adjustRightInd w:val="0"/>
              <w:ind w:right="111"/>
              <w:rPr>
                <w:b/>
                <w:bCs/>
              </w:rPr>
            </w:pPr>
            <w:r w:rsidRPr="0021169D">
              <w:t>с. 67</w:t>
            </w:r>
          </w:p>
        </w:tc>
        <w:tc>
          <w:tcPr>
            <w:tcW w:w="2552" w:type="dxa"/>
            <w:shd w:val="clear" w:color="auto" w:fill="auto"/>
          </w:tcPr>
          <w:p w14:paraId="0A3D9552" w14:textId="4C256F4C" w:rsidR="00782BAA" w:rsidRPr="00EB2F93" w:rsidRDefault="00782BAA" w:rsidP="00EB2F93">
            <w:pPr>
              <w:widowControl w:val="0"/>
              <w:autoSpaceDE w:val="0"/>
              <w:autoSpaceDN w:val="0"/>
              <w:adjustRightInd w:val="0"/>
              <w:ind w:right="111"/>
              <w:rPr>
                <w:b/>
                <w:bCs/>
              </w:rPr>
            </w:pPr>
            <w:r w:rsidRPr="0021169D">
              <w:lastRenderedPageBreak/>
              <w:t xml:space="preserve">Картины художника </w:t>
            </w:r>
            <w:r w:rsidRPr="0021169D">
              <w:lastRenderedPageBreak/>
              <w:t>Шилова - портреты:  «Моя бабушка», ученый, врач, учитель, воин.</w:t>
            </w:r>
          </w:p>
        </w:tc>
      </w:tr>
      <w:tr w:rsidR="00782BAA" w:rsidRPr="00EB2F93" w14:paraId="01603236" w14:textId="77777777" w:rsidTr="00EB2F93">
        <w:tc>
          <w:tcPr>
            <w:tcW w:w="1668" w:type="dxa"/>
            <w:shd w:val="clear" w:color="auto" w:fill="auto"/>
          </w:tcPr>
          <w:p w14:paraId="72EB8EF8" w14:textId="77777777" w:rsidR="00782BAA" w:rsidRPr="00EB2F93" w:rsidRDefault="00782BAA" w:rsidP="00EB2F93">
            <w:pPr>
              <w:widowControl w:val="0"/>
              <w:autoSpaceDE w:val="0"/>
              <w:autoSpaceDN w:val="0"/>
              <w:adjustRightInd w:val="0"/>
              <w:rPr>
                <w:b/>
                <w:bCs/>
              </w:rPr>
            </w:pPr>
            <w:r w:rsidRPr="00EB2F93">
              <w:rPr>
                <w:b/>
                <w:bCs/>
              </w:rPr>
              <w:lastRenderedPageBreak/>
              <w:t xml:space="preserve">2 неделя </w:t>
            </w:r>
          </w:p>
          <w:p w14:paraId="0283E655" w14:textId="7BBDC2B0" w:rsidR="00782BAA" w:rsidRPr="00EB2F93" w:rsidRDefault="00782BAA" w:rsidP="00EB2F93">
            <w:pPr>
              <w:widowControl w:val="0"/>
              <w:autoSpaceDE w:val="0"/>
              <w:autoSpaceDN w:val="0"/>
              <w:adjustRightInd w:val="0"/>
              <w:ind w:right="111"/>
              <w:rPr>
                <w:b/>
                <w:bCs/>
              </w:rPr>
            </w:pPr>
            <w:r w:rsidRPr="00EB2F93">
              <w:rPr>
                <w:b/>
                <w:bCs/>
              </w:rPr>
              <w:t>ПБП в быту</w:t>
            </w:r>
          </w:p>
        </w:tc>
        <w:tc>
          <w:tcPr>
            <w:tcW w:w="4961" w:type="dxa"/>
            <w:shd w:val="clear" w:color="auto" w:fill="auto"/>
          </w:tcPr>
          <w:p w14:paraId="046CC8BE" w14:textId="77777777" w:rsidR="00782BAA" w:rsidRPr="0021169D" w:rsidRDefault="00782BAA" w:rsidP="00EB2F93">
            <w:pPr>
              <w:widowControl w:val="0"/>
              <w:autoSpaceDE w:val="0"/>
              <w:autoSpaceDN w:val="0"/>
              <w:adjustRightInd w:val="0"/>
            </w:pPr>
            <w:r w:rsidRPr="0021169D">
              <w:t>Тема: Чрезвычайная ситуация в доме.</w:t>
            </w:r>
          </w:p>
          <w:p w14:paraId="5C5DC3F0" w14:textId="77777777" w:rsidR="00782BAA" w:rsidRPr="0021169D" w:rsidRDefault="00782BAA" w:rsidP="00EB2F93">
            <w:pPr>
              <w:widowControl w:val="0"/>
              <w:autoSpaceDE w:val="0"/>
              <w:autoSpaceDN w:val="0"/>
              <w:adjustRightInd w:val="0"/>
            </w:pPr>
            <w:r w:rsidRPr="0021169D">
              <w:t>1. Беседа. Где выключается вода в вашей квартире? Где выключается газ? Где выключается электричество?</w:t>
            </w:r>
          </w:p>
          <w:p w14:paraId="1432C0C1" w14:textId="77777777" w:rsidR="00782BAA" w:rsidRPr="0021169D" w:rsidRDefault="00782BAA" w:rsidP="00EB2F93">
            <w:pPr>
              <w:widowControl w:val="0"/>
              <w:autoSpaceDE w:val="0"/>
              <w:autoSpaceDN w:val="0"/>
              <w:adjustRightInd w:val="0"/>
            </w:pPr>
            <w:r w:rsidRPr="0021169D">
              <w:t xml:space="preserve">2. Обыгрывание ситуаций с игрушками. </w:t>
            </w:r>
          </w:p>
          <w:p w14:paraId="1927EFE5" w14:textId="7A197B89" w:rsidR="00782BAA" w:rsidRPr="00EB2F93" w:rsidRDefault="00782BAA" w:rsidP="00EB2F93">
            <w:pPr>
              <w:widowControl w:val="0"/>
              <w:autoSpaceDE w:val="0"/>
              <w:autoSpaceDN w:val="0"/>
              <w:adjustRightInd w:val="0"/>
              <w:ind w:right="111"/>
              <w:rPr>
                <w:b/>
                <w:bCs/>
              </w:rPr>
            </w:pPr>
            <w:r w:rsidRPr="0021169D">
              <w:t>Вывод. Мы вспомнили еще одно правило безопасности: Самому не становиться причиной домашней аварии.</w:t>
            </w:r>
          </w:p>
        </w:tc>
        <w:tc>
          <w:tcPr>
            <w:tcW w:w="3402" w:type="dxa"/>
            <w:shd w:val="clear" w:color="auto" w:fill="auto"/>
          </w:tcPr>
          <w:p w14:paraId="2C2AF3B2" w14:textId="3EA5254A" w:rsidR="00782BAA" w:rsidRPr="00EB2F93" w:rsidRDefault="00782BAA" w:rsidP="00EB2F93">
            <w:pPr>
              <w:widowControl w:val="0"/>
              <w:autoSpaceDE w:val="0"/>
              <w:autoSpaceDN w:val="0"/>
              <w:adjustRightInd w:val="0"/>
              <w:ind w:right="111"/>
              <w:rPr>
                <w:b/>
                <w:bCs/>
              </w:rPr>
            </w:pPr>
            <w:r w:rsidRPr="0021169D">
              <w:t xml:space="preserve">Продолжать закреплять и дополнять знания детей о правильном пользовании домашними вещами. </w:t>
            </w:r>
          </w:p>
        </w:tc>
        <w:tc>
          <w:tcPr>
            <w:tcW w:w="2551" w:type="dxa"/>
            <w:shd w:val="clear" w:color="auto" w:fill="auto"/>
          </w:tcPr>
          <w:p w14:paraId="60945EB9" w14:textId="77777777" w:rsidR="00782BAA" w:rsidRPr="0021169D" w:rsidRDefault="00782BAA" w:rsidP="00EB2F93">
            <w:pPr>
              <w:widowControl w:val="0"/>
              <w:autoSpaceDE w:val="0"/>
              <w:autoSpaceDN w:val="0"/>
              <w:adjustRightInd w:val="0"/>
            </w:pPr>
            <w:r w:rsidRPr="0021169D">
              <w:t xml:space="preserve">А. </w:t>
            </w:r>
            <w:proofErr w:type="spellStart"/>
            <w:r w:rsidRPr="0021169D">
              <w:t>Гостюшин</w:t>
            </w:r>
            <w:proofErr w:type="spellEnd"/>
            <w:r w:rsidRPr="0021169D">
              <w:t xml:space="preserve"> Безопасное поведение.</w:t>
            </w:r>
          </w:p>
          <w:p w14:paraId="06D3B36F" w14:textId="3702CD0E" w:rsidR="00782BAA" w:rsidRPr="00EB2F93" w:rsidRDefault="00782BAA" w:rsidP="00EB2F93">
            <w:pPr>
              <w:widowControl w:val="0"/>
              <w:autoSpaceDE w:val="0"/>
              <w:autoSpaceDN w:val="0"/>
              <w:adjustRightInd w:val="0"/>
              <w:ind w:right="111"/>
              <w:rPr>
                <w:b/>
                <w:bCs/>
              </w:rPr>
            </w:pPr>
            <w:r w:rsidRPr="0021169D">
              <w:t>с. 44 (ч.2)</w:t>
            </w:r>
          </w:p>
        </w:tc>
        <w:tc>
          <w:tcPr>
            <w:tcW w:w="2552" w:type="dxa"/>
            <w:shd w:val="clear" w:color="auto" w:fill="auto"/>
          </w:tcPr>
          <w:p w14:paraId="02974C8B" w14:textId="01815081" w:rsidR="00782BAA" w:rsidRPr="00EB2F93" w:rsidRDefault="00782BAA" w:rsidP="00EB2F93">
            <w:pPr>
              <w:widowControl w:val="0"/>
              <w:autoSpaceDE w:val="0"/>
              <w:autoSpaceDN w:val="0"/>
              <w:adjustRightInd w:val="0"/>
              <w:ind w:right="111"/>
              <w:rPr>
                <w:b/>
                <w:bCs/>
              </w:rPr>
            </w:pPr>
            <w:r w:rsidRPr="0021169D">
              <w:t xml:space="preserve">Игрушки, иллюстративный материал. </w:t>
            </w:r>
          </w:p>
        </w:tc>
      </w:tr>
      <w:tr w:rsidR="00782BAA" w:rsidRPr="00EB2F93" w14:paraId="10C0DC7C" w14:textId="77777777" w:rsidTr="00EB2F93">
        <w:tc>
          <w:tcPr>
            <w:tcW w:w="1668" w:type="dxa"/>
            <w:shd w:val="clear" w:color="auto" w:fill="auto"/>
          </w:tcPr>
          <w:p w14:paraId="58FA241A" w14:textId="77777777" w:rsidR="00782BAA" w:rsidRPr="00EB2F93" w:rsidRDefault="00782BAA" w:rsidP="00EB2F93">
            <w:pPr>
              <w:widowControl w:val="0"/>
              <w:autoSpaceDE w:val="0"/>
              <w:autoSpaceDN w:val="0"/>
              <w:adjustRightInd w:val="0"/>
              <w:rPr>
                <w:b/>
                <w:bCs/>
              </w:rPr>
            </w:pPr>
            <w:r w:rsidRPr="00EB2F93">
              <w:rPr>
                <w:b/>
                <w:bCs/>
              </w:rPr>
              <w:t>3 неделя</w:t>
            </w:r>
          </w:p>
          <w:p w14:paraId="4EFF4773" w14:textId="39E2E5E7" w:rsidR="00782BAA" w:rsidRPr="00EB2F93" w:rsidRDefault="00782BAA" w:rsidP="00EB2F93">
            <w:pPr>
              <w:widowControl w:val="0"/>
              <w:autoSpaceDE w:val="0"/>
              <w:autoSpaceDN w:val="0"/>
              <w:adjustRightInd w:val="0"/>
              <w:ind w:right="111"/>
              <w:rPr>
                <w:b/>
                <w:bCs/>
              </w:rPr>
            </w:pPr>
            <w:r w:rsidRPr="00EB2F93">
              <w:rPr>
                <w:b/>
                <w:bCs/>
              </w:rPr>
              <w:t>ППБ</w:t>
            </w:r>
          </w:p>
        </w:tc>
        <w:tc>
          <w:tcPr>
            <w:tcW w:w="4961" w:type="dxa"/>
            <w:shd w:val="clear" w:color="auto" w:fill="auto"/>
          </w:tcPr>
          <w:p w14:paraId="5341E07B" w14:textId="77777777" w:rsidR="00782BAA" w:rsidRPr="0021169D" w:rsidRDefault="00782BAA" w:rsidP="00EB2F93">
            <w:pPr>
              <w:widowControl w:val="0"/>
              <w:autoSpaceDE w:val="0"/>
              <w:autoSpaceDN w:val="0"/>
              <w:adjustRightInd w:val="0"/>
            </w:pPr>
            <w:r w:rsidRPr="0021169D">
              <w:t>Тема: Как вести себя на пожаре.</w:t>
            </w:r>
          </w:p>
          <w:p w14:paraId="214DA959" w14:textId="77777777" w:rsidR="00782BAA" w:rsidRPr="0021169D" w:rsidRDefault="00782BAA" w:rsidP="00EB2F93">
            <w:pPr>
              <w:widowControl w:val="0"/>
              <w:autoSpaceDE w:val="0"/>
              <w:autoSpaceDN w:val="0"/>
              <w:adjustRightInd w:val="0"/>
            </w:pPr>
            <w:r w:rsidRPr="0021169D">
              <w:t>1. Беседа: В первую очередь люди гибнут от дыма, оно просто задыхаются. Что нужно предпринять для своего спасения? Что делается с огнем, если его «запереть» в комнате? Как надо передвигаться в задымленном помещении?</w:t>
            </w:r>
          </w:p>
          <w:p w14:paraId="3B668CEE" w14:textId="77777777" w:rsidR="00782BAA" w:rsidRPr="0021169D" w:rsidRDefault="00782BAA" w:rsidP="00EB2F93">
            <w:pPr>
              <w:widowControl w:val="0"/>
              <w:autoSpaceDE w:val="0"/>
              <w:autoSpaceDN w:val="0"/>
              <w:adjustRightInd w:val="0"/>
            </w:pPr>
            <w:r w:rsidRPr="0021169D">
              <w:t xml:space="preserve">2.Проверим, как ты будешь действовать в группе детского сада, если начнется пожар. </w:t>
            </w:r>
          </w:p>
          <w:p w14:paraId="3264E7E3" w14:textId="683958E1" w:rsidR="00782BAA" w:rsidRPr="00EB2F93" w:rsidRDefault="00782BAA" w:rsidP="00EB2F93">
            <w:pPr>
              <w:widowControl w:val="0"/>
              <w:autoSpaceDE w:val="0"/>
              <w:autoSpaceDN w:val="0"/>
              <w:adjustRightInd w:val="0"/>
              <w:ind w:right="111"/>
              <w:rPr>
                <w:b/>
                <w:bCs/>
              </w:rPr>
            </w:pPr>
            <w:r w:rsidRPr="0021169D">
              <w:t>3. Д/з. Проверь, сможешь ли ты не заблудиться в собственной квартире.</w:t>
            </w:r>
          </w:p>
        </w:tc>
        <w:tc>
          <w:tcPr>
            <w:tcW w:w="3402" w:type="dxa"/>
            <w:shd w:val="clear" w:color="auto" w:fill="auto"/>
          </w:tcPr>
          <w:p w14:paraId="6420B286" w14:textId="7B13A872" w:rsidR="00782BAA" w:rsidRPr="00EB2F93" w:rsidRDefault="00782BAA" w:rsidP="00EB2F93">
            <w:pPr>
              <w:widowControl w:val="0"/>
              <w:autoSpaceDE w:val="0"/>
              <w:autoSpaceDN w:val="0"/>
              <w:adjustRightInd w:val="0"/>
              <w:ind w:right="111"/>
              <w:rPr>
                <w:b/>
                <w:bCs/>
              </w:rPr>
            </w:pPr>
            <w:r w:rsidRPr="0021169D">
              <w:t xml:space="preserve">Продолжать знакомить детей с правилами поведения во время пожара. </w:t>
            </w:r>
          </w:p>
        </w:tc>
        <w:tc>
          <w:tcPr>
            <w:tcW w:w="2551" w:type="dxa"/>
            <w:shd w:val="clear" w:color="auto" w:fill="auto"/>
          </w:tcPr>
          <w:p w14:paraId="3C320F28" w14:textId="77777777" w:rsidR="00782BAA" w:rsidRPr="0021169D" w:rsidRDefault="00782BAA" w:rsidP="00EB2F93">
            <w:pPr>
              <w:widowControl w:val="0"/>
              <w:autoSpaceDE w:val="0"/>
              <w:autoSpaceDN w:val="0"/>
              <w:adjustRightInd w:val="0"/>
            </w:pPr>
            <w:r w:rsidRPr="0021169D">
              <w:t xml:space="preserve">А. </w:t>
            </w:r>
            <w:proofErr w:type="spellStart"/>
            <w:r w:rsidRPr="0021169D">
              <w:t>Гостюшин</w:t>
            </w:r>
            <w:proofErr w:type="spellEnd"/>
            <w:r w:rsidRPr="0021169D">
              <w:t xml:space="preserve"> Безопасное поведение.</w:t>
            </w:r>
          </w:p>
          <w:p w14:paraId="677C412E" w14:textId="77777777" w:rsidR="00782BAA" w:rsidRPr="0021169D" w:rsidRDefault="00782BAA" w:rsidP="00EB2F93">
            <w:pPr>
              <w:widowControl w:val="0"/>
              <w:autoSpaceDE w:val="0"/>
              <w:autoSpaceDN w:val="0"/>
              <w:adjustRightInd w:val="0"/>
            </w:pPr>
            <w:r w:rsidRPr="0021169D">
              <w:t>с. 8 (ч.2)</w:t>
            </w:r>
          </w:p>
          <w:p w14:paraId="556DAE52" w14:textId="77777777" w:rsidR="00782BAA" w:rsidRPr="00EB2F93" w:rsidRDefault="00782BAA" w:rsidP="00EB2F93">
            <w:pPr>
              <w:widowControl w:val="0"/>
              <w:autoSpaceDE w:val="0"/>
              <w:autoSpaceDN w:val="0"/>
              <w:adjustRightInd w:val="0"/>
              <w:ind w:right="111"/>
              <w:rPr>
                <w:b/>
                <w:bCs/>
              </w:rPr>
            </w:pPr>
          </w:p>
        </w:tc>
        <w:tc>
          <w:tcPr>
            <w:tcW w:w="2552" w:type="dxa"/>
            <w:shd w:val="clear" w:color="auto" w:fill="auto"/>
          </w:tcPr>
          <w:p w14:paraId="6BC5725A" w14:textId="24DD5EC6" w:rsidR="00782BAA" w:rsidRPr="00EB2F93" w:rsidRDefault="00782BAA" w:rsidP="00EB2F93">
            <w:pPr>
              <w:widowControl w:val="0"/>
              <w:autoSpaceDE w:val="0"/>
              <w:autoSpaceDN w:val="0"/>
              <w:adjustRightInd w:val="0"/>
              <w:ind w:right="111"/>
              <w:rPr>
                <w:b/>
                <w:bCs/>
              </w:rPr>
            </w:pPr>
            <w:r w:rsidRPr="0021169D">
              <w:t>Иллюстративный материал по теме.</w:t>
            </w:r>
          </w:p>
        </w:tc>
      </w:tr>
      <w:tr w:rsidR="00782BAA" w:rsidRPr="00EB2F93" w14:paraId="74FB4DB1" w14:textId="77777777" w:rsidTr="00EB2F93">
        <w:tc>
          <w:tcPr>
            <w:tcW w:w="1668" w:type="dxa"/>
            <w:shd w:val="clear" w:color="auto" w:fill="auto"/>
          </w:tcPr>
          <w:p w14:paraId="5B899C55" w14:textId="77777777" w:rsidR="00782BAA" w:rsidRPr="00EB2F93" w:rsidRDefault="00782BAA" w:rsidP="00EB2F93">
            <w:pPr>
              <w:widowControl w:val="0"/>
              <w:autoSpaceDE w:val="0"/>
              <w:autoSpaceDN w:val="0"/>
              <w:adjustRightInd w:val="0"/>
              <w:rPr>
                <w:b/>
                <w:bCs/>
              </w:rPr>
            </w:pPr>
            <w:r w:rsidRPr="00EB2F93">
              <w:rPr>
                <w:b/>
                <w:bCs/>
              </w:rPr>
              <w:t xml:space="preserve">4 неделя </w:t>
            </w:r>
          </w:p>
          <w:p w14:paraId="737E1F3C" w14:textId="493F50E1" w:rsidR="00782BAA" w:rsidRPr="00EB2F93" w:rsidRDefault="00782BAA" w:rsidP="00EB2F93">
            <w:pPr>
              <w:widowControl w:val="0"/>
              <w:autoSpaceDE w:val="0"/>
              <w:autoSpaceDN w:val="0"/>
              <w:adjustRightInd w:val="0"/>
              <w:ind w:right="111"/>
              <w:rPr>
                <w:b/>
                <w:bCs/>
              </w:rPr>
            </w:pPr>
            <w:r w:rsidRPr="00EB2F93">
              <w:rPr>
                <w:b/>
                <w:bCs/>
              </w:rPr>
              <w:t>ПДД</w:t>
            </w:r>
          </w:p>
        </w:tc>
        <w:tc>
          <w:tcPr>
            <w:tcW w:w="4961" w:type="dxa"/>
            <w:shd w:val="clear" w:color="auto" w:fill="auto"/>
          </w:tcPr>
          <w:p w14:paraId="1D0EA613" w14:textId="77777777" w:rsidR="00782BAA" w:rsidRPr="0021169D" w:rsidRDefault="00782BAA" w:rsidP="00EB2F93">
            <w:pPr>
              <w:widowControl w:val="0"/>
              <w:autoSpaceDE w:val="0"/>
              <w:autoSpaceDN w:val="0"/>
              <w:adjustRightInd w:val="0"/>
            </w:pPr>
            <w:r w:rsidRPr="0021169D">
              <w:t>Тема: Знаки на дороге.</w:t>
            </w:r>
          </w:p>
          <w:p w14:paraId="5605F4AD" w14:textId="77777777" w:rsidR="00782BAA" w:rsidRPr="0021169D" w:rsidRDefault="00782BAA" w:rsidP="00EB2F93">
            <w:pPr>
              <w:widowControl w:val="0"/>
              <w:autoSpaceDE w:val="0"/>
              <w:autoSpaceDN w:val="0"/>
              <w:adjustRightInd w:val="0"/>
            </w:pPr>
            <w:r w:rsidRPr="0021169D">
              <w:t>1. «Переходим улицу».</w:t>
            </w:r>
          </w:p>
          <w:p w14:paraId="3D887F84" w14:textId="77777777" w:rsidR="00782BAA" w:rsidRPr="0021169D" w:rsidRDefault="00782BAA" w:rsidP="00EB2F93">
            <w:pPr>
              <w:widowControl w:val="0"/>
              <w:autoSpaceDE w:val="0"/>
              <w:autoSpaceDN w:val="0"/>
              <w:adjustRightInd w:val="0"/>
            </w:pPr>
            <w:r w:rsidRPr="0021169D">
              <w:t>2. «Дорожные знаки придуманы не зря».</w:t>
            </w:r>
          </w:p>
          <w:p w14:paraId="3890CFA8" w14:textId="77777777" w:rsidR="00782BAA" w:rsidRPr="0021169D" w:rsidRDefault="00782BAA" w:rsidP="00EB2F93">
            <w:pPr>
              <w:widowControl w:val="0"/>
              <w:autoSpaceDE w:val="0"/>
              <w:autoSpaceDN w:val="0"/>
              <w:adjustRightInd w:val="0"/>
            </w:pPr>
            <w:r w:rsidRPr="0021169D">
              <w:t xml:space="preserve">3. Целевая прогулка. Предложить детям совершить прогулку по улице Советской, </w:t>
            </w:r>
            <w:r w:rsidRPr="0021169D">
              <w:lastRenderedPageBreak/>
              <w:t>обратить внимание на дорожные знаки.</w:t>
            </w:r>
          </w:p>
          <w:p w14:paraId="488133F6" w14:textId="267B3EAB" w:rsidR="00782BAA" w:rsidRPr="00EB2F93" w:rsidRDefault="00782BAA" w:rsidP="00EB2F93">
            <w:pPr>
              <w:widowControl w:val="0"/>
              <w:autoSpaceDE w:val="0"/>
              <w:autoSpaceDN w:val="0"/>
              <w:adjustRightInd w:val="0"/>
              <w:ind w:right="111"/>
              <w:rPr>
                <w:b/>
                <w:bCs/>
              </w:rPr>
            </w:pPr>
            <w:r w:rsidRPr="0021169D">
              <w:t>4.Итог.  Дорожные знаки – твои помощники на дороге.</w:t>
            </w:r>
          </w:p>
        </w:tc>
        <w:tc>
          <w:tcPr>
            <w:tcW w:w="3402" w:type="dxa"/>
            <w:shd w:val="clear" w:color="auto" w:fill="auto"/>
          </w:tcPr>
          <w:p w14:paraId="1FB34540" w14:textId="611FE968" w:rsidR="00782BAA" w:rsidRPr="00EB2F93" w:rsidRDefault="00782BAA" w:rsidP="00EB2F93">
            <w:pPr>
              <w:widowControl w:val="0"/>
              <w:autoSpaceDE w:val="0"/>
              <w:autoSpaceDN w:val="0"/>
              <w:adjustRightInd w:val="0"/>
              <w:ind w:right="111"/>
              <w:rPr>
                <w:b/>
                <w:bCs/>
              </w:rPr>
            </w:pPr>
            <w:r w:rsidRPr="0021169D">
              <w:lastRenderedPageBreak/>
              <w:t>Расширить знания об улице, дороге, знаках на дороге.</w:t>
            </w:r>
          </w:p>
        </w:tc>
        <w:tc>
          <w:tcPr>
            <w:tcW w:w="2551" w:type="dxa"/>
            <w:shd w:val="clear" w:color="auto" w:fill="auto"/>
          </w:tcPr>
          <w:p w14:paraId="204A18F8" w14:textId="77777777" w:rsidR="00782BAA" w:rsidRPr="0021169D" w:rsidRDefault="00782BAA" w:rsidP="00EB2F93">
            <w:pPr>
              <w:widowControl w:val="0"/>
              <w:autoSpaceDE w:val="0"/>
              <w:autoSpaceDN w:val="0"/>
              <w:adjustRightInd w:val="0"/>
            </w:pPr>
            <w:r w:rsidRPr="0021169D">
              <w:t xml:space="preserve">Безопасное поведение на улицах и дорогах. Под редакцией П.В. </w:t>
            </w:r>
            <w:proofErr w:type="gramStart"/>
            <w:r w:rsidRPr="0021169D">
              <w:t>Ижевского</w:t>
            </w:r>
            <w:proofErr w:type="gramEnd"/>
            <w:r w:rsidRPr="0021169D">
              <w:t xml:space="preserve">. </w:t>
            </w:r>
          </w:p>
          <w:p w14:paraId="55ACA1EF" w14:textId="77777777" w:rsidR="00782BAA" w:rsidRPr="0021169D" w:rsidRDefault="00782BAA" w:rsidP="00EB2F93">
            <w:pPr>
              <w:widowControl w:val="0"/>
              <w:autoSpaceDE w:val="0"/>
              <w:autoSpaceDN w:val="0"/>
              <w:adjustRightInd w:val="0"/>
            </w:pPr>
          </w:p>
          <w:p w14:paraId="3B747CC5" w14:textId="77777777" w:rsidR="00782BAA" w:rsidRPr="00EB2F93" w:rsidRDefault="00782BAA" w:rsidP="00EB2F93">
            <w:pPr>
              <w:widowControl w:val="0"/>
              <w:autoSpaceDE w:val="0"/>
              <w:autoSpaceDN w:val="0"/>
              <w:adjustRightInd w:val="0"/>
              <w:ind w:right="111"/>
              <w:rPr>
                <w:b/>
                <w:bCs/>
              </w:rPr>
            </w:pPr>
          </w:p>
        </w:tc>
        <w:tc>
          <w:tcPr>
            <w:tcW w:w="2552" w:type="dxa"/>
            <w:shd w:val="clear" w:color="auto" w:fill="auto"/>
          </w:tcPr>
          <w:p w14:paraId="7EE36735" w14:textId="5ACD1E5F" w:rsidR="00782BAA" w:rsidRPr="00EB2F93" w:rsidRDefault="00782BAA" w:rsidP="00EB2F93">
            <w:pPr>
              <w:widowControl w:val="0"/>
              <w:autoSpaceDE w:val="0"/>
              <w:autoSpaceDN w:val="0"/>
              <w:adjustRightInd w:val="0"/>
              <w:ind w:right="111"/>
              <w:rPr>
                <w:b/>
                <w:bCs/>
              </w:rPr>
            </w:pPr>
            <w:proofErr w:type="gramStart"/>
            <w:r w:rsidRPr="0021169D">
              <w:lastRenderedPageBreak/>
              <w:t xml:space="preserve">Иллюстративный материал по теме «Знаки», «Дети», «Железнодорожный переезд», «Место </w:t>
            </w:r>
            <w:r w:rsidRPr="0021169D">
              <w:lastRenderedPageBreak/>
              <w:t>остановки автобуса, такси» и т.д.</w:t>
            </w:r>
            <w:proofErr w:type="gramEnd"/>
          </w:p>
        </w:tc>
      </w:tr>
      <w:tr w:rsidR="00782BAA" w:rsidRPr="00EB2F93" w14:paraId="568EE9BC" w14:textId="77777777" w:rsidTr="00EB2F93">
        <w:tc>
          <w:tcPr>
            <w:tcW w:w="1668" w:type="dxa"/>
            <w:shd w:val="clear" w:color="auto" w:fill="auto"/>
          </w:tcPr>
          <w:p w14:paraId="509AB472" w14:textId="5BC160A5" w:rsidR="00782BAA" w:rsidRPr="00EB2F93" w:rsidRDefault="00782BAA" w:rsidP="00EB2F93">
            <w:pPr>
              <w:widowControl w:val="0"/>
              <w:autoSpaceDE w:val="0"/>
              <w:autoSpaceDN w:val="0"/>
              <w:adjustRightInd w:val="0"/>
              <w:rPr>
                <w:b/>
                <w:bCs/>
              </w:rPr>
            </w:pPr>
            <w:r w:rsidRPr="00EB2F93">
              <w:rPr>
                <w:b/>
                <w:bCs/>
              </w:rPr>
              <w:lastRenderedPageBreak/>
              <w:t xml:space="preserve">Март </w:t>
            </w:r>
          </w:p>
          <w:p w14:paraId="5A0957F9" w14:textId="77777777" w:rsidR="00782BAA" w:rsidRPr="00EB2F93" w:rsidRDefault="00782BAA" w:rsidP="00EB2F93">
            <w:pPr>
              <w:widowControl w:val="0"/>
              <w:autoSpaceDE w:val="0"/>
              <w:autoSpaceDN w:val="0"/>
              <w:adjustRightInd w:val="0"/>
              <w:rPr>
                <w:b/>
                <w:bCs/>
              </w:rPr>
            </w:pPr>
          </w:p>
          <w:p w14:paraId="0E953997" w14:textId="77777777" w:rsidR="00782BAA" w:rsidRPr="00EB2F93" w:rsidRDefault="00782BAA" w:rsidP="00EB2F93">
            <w:pPr>
              <w:widowControl w:val="0"/>
              <w:autoSpaceDE w:val="0"/>
              <w:autoSpaceDN w:val="0"/>
              <w:adjustRightInd w:val="0"/>
              <w:rPr>
                <w:b/>
                <w:bCs/>
              </w:rPr>
            </w:pPr>
            <w:r w:rsidRPr="00EB2F93">
              <w:rPr>
                <w:b/>
                <w:bCs/>
              </w:rPr>
              <w:t xml:space="preserve">1 неделя </w:t>
            </w:r>
          </w:p>
          <w:p w14:paraId="2F5DD491" w14:textId="0DCF1180" w:rsidR="00782BAA" w:rsidRPr="00EB2F93" w:rsidRDefault="00782BAA" w:rsidP="00EB2F93">
            <w:pPr>
              <w:widowControl w:val="0"/>
              <w:autoSpaceDE w:val="0"/>
              <w:autoSpaceDN w:val="0"/>
              <w:adjustRightInd w:val="0"/>
              <w:rPr>
                <w:b/>
                <w:bCs/>
              </w:rPr>
            </w:pPr>
            <w:r w:rsidRPr="00EB2F93">
              <w:rPr>
                <w:b/>
                <w:bCs/>
              </w:rPr>
              <w:t>Ребенок и другие люди</w:t>
            </w:r>
          </w:p>
        </w:tc>
        <w:tc>
          <w:tcPr>
            <w:tcW w:w="4961" w:type="dxa"/>
            <w:shd w:val="clear" w:color="auto" w:fill="auto"/>
          </w:tcPr>
          <w:p w14:paraId="5BDF2574" w14:textId="77777777" w:rsidR="00782BAA" w:rsidRPr="0021169D" w:rsidRDefault="00782BAA" w:rsidP="00EB2F93">
            <w:pPr>
              <w:widowControl w:val="0"/>
              <w:autoSpaceDE w:val="0"/>
              <w:autoSpaceDN w:val="0"/>
              <w:adjustRightInd w:val="0"/>
            </w:pPr>
            <w:r w:rsidRPr="0021169D">
              <w:t>Тема:  Самый дорогой человек.</w:t>
            </w:r>
          </w:p>
          <w:p w14:paraId="1AACB7B2" w14:textId="77777777" w:rsidR="00782BAA" w:rsidRPr="0021169D" w:rsidRDefault="00782BAA" w:rsidP="00EB2F93">
            <w:pPr>
              <w:widowControl w:val="0"/>
              <w:autoSpaceDE w:val="0"/>
              <w:autoSpaceDN w:val="0"/>
              <w:adjustRightInd w:val="0"/>
            </w:pPr>
            <w:r w:rsidRPr="0021169D">
              <w:t>1. Беседа. Как вы обращаетесь к маме?</w:t>
            </w:r>
          </w:p>
          <w:p w14:paraId="6F0FF85C" w14:textId="77777777" w:rsidR="00782BAA" w:rsidRPr="0021169D" w:rsidRDefault="00782BAA" w:rsidP="00EB2F93">
            <w:pPr>
              <w:widowControl w:val="0"/>
              <w:autoSpaceDE w:val="0"/>
              <w:autoSpaceDN w:val="0"/>
              <w:adjustRightInd w:val="0"/>
            </w:pPr>
            <w:r w:rsidRPr="0021169D">
              <w:t>2.Чтение отрывка из книги «Девочка из города». Что же главное в женщине-матери? (сила любви).</w:t>
            </w:r>
          </w:p>
          <w:p w14:paraId="52B7D350" w14:textId="77777777" w:rsidR="00782BAA" w:rsidRPr="0021169D" w:rsidRDefault="00782BAA" w:rsidP="00EB2F93">
            <w:pPr>
              <w:widowControl w:val="0"/>
              <w:autoSpaceDE w:val="0"/>
              <w:autoSpaceDN w:val="0"/>
              <w:adjustRightInd w:val="0"/>
            </w:pPr>
            <w:r w:rsidRPr="0021169D">
              <w:t>3. Упражнение: сейчас кто-то из вас подумает о маме, а мы постараемся узнать его мысли по мимике.</w:t>
            </w:r>
          </w:p>
          <w:p w14:paraId="7132817F" w14:textId="77777777" w:rsidR="00782BAA" w:rsidRPr="0021169D" w:rsidRDefault="00782BAA" w:rsidP="00EB2F93">
            <w:pPr>
              <w:widowControl w:val="0"/>
              <w:autoSpaceDE w:val="0"/>
              <w:autoSpaceDN w:val="0"/>
              <w:adjustRightInd w:val="0"/>
            </w:pPr>
            <w:r w:rsidRPr="0021169D">
              <w:t>4. Д/з. Обсудить с родителями, почему д/</w:t>
            </w:r>
            <w:proofErr w:type="gramStart"/>
            <w:r w:rsidRPr="0021169D">
              <w:t>с</w:t>
            </w:r>
            <w:proofErr w:type="gramEnd"/>
            <w:r w:rsidRPr="0021169D">
              <w:t xml:space="preserve"> раньше </w:t>
            </w:r>
            <w:proofErr w:type="gramStart"/>
            <w:r w:rsidRPr="0021169D">
              <w:t>называли</w:t>
            </w:r>
            <w:proofErr w:type="gramEnd"/>
            <w:r w:rsidRPr="0021169D">
              <w:t xml:space="preserve"> «очаг».</w:t>
            </w:r>
          </w:p>
          <w:p w14:paraId="3DB08BC7" w14:textId="399ED262" w:rsidR="00782BAA" w:rsidRPr="0021169D" w:rsidRDefault="00782BAA" w:rsidP="00EB2F93">
            <w:pPr>
              <w:widowControl w:val="0"/>
              <w:autoSpaceDE w:val="0"/>
              <w:autoSpaceDN w:val="0"/>
              <w:adjustRightInd w:val="0"/>
            </w:pPr>
            <w:r w:rsidRPr="0021169D">
              <w:t>Нарисуйте портрет мамы с любовью и нежностью.</w:t>
            </w:r>
          </w:p>
        </w:tc>
        <w:tc>
          <w:tcPr>
            <w:tcW w:w="3402" w:type="dxa"/>
            <w:shd w:val="clear" w:color="auto" w:fill="auto"/>
          </w:tcPr>
          <w:p w14:paraId="1CF9CD26" w14:textId="77777777" w:rsidR="00782BAA" w:rsidRPr="0021169D" w:rsidRDefault="00782BAA" w:rsidP="00EB2F93">
            <w:pPr>
              <w:widowControl w:val="0"/>
              <w:autoSpaceDE w:val="0"/>
              <w:autoSpaceDN w:val="0"/>
              <w:adjustRightInd w:val="0"/>
            </w:pPr>
            <w:r w:rsidRPr="0021169D">
              <w:t>Развивать у детей осознанное отношение к семье, понимание роли мамы как хранительницы очага, защитницы детей, сформировать умения и навыки выражения чувств.</w:t>
            </w:r>
          </w:p>
          <w:p w14:paraId="38EF279C" w14:textId="363FF296" w:rsidR="00782BAA" w:rsidRPr="0021169D" w:rsidRDefault="00782BAA" w:rsidP="00EB2F93">
            <w:pPr>
              <w:widowControl w:val="0"/>
              <w:autoSpaceDE w:val="0"/>
              <w:autoSpaceDN w:val="0"/>
              <w:adjustRightInd w:val="0"/>
              <w:ind w:right="111"/>
            </w:pPr>
            <w:r w:rsidRPr="0021169D">
              <w:t>Словарь: очаг, хранительница очага.</w:t>
            </w:r>
          </w:p>
        </w:tc>
        <w:tc>
          <w:tcPr>
            <w:tcW w:w="2551" w:type="dxa"/>
            <w:shd w:val="clear" w:color="auto" w:fill="auto"/>
          </w:tcPr>
          <w:p w14:paraId="4E4A3EC8" w14:textId="77777777" w:rsidR="00782BAA" w:rsidRPr="0021169D" w:rsidRDefault="00782BAA" w:rsidP="00EB2F93">
            <w:pPr>
              <w:widowControl w:val="0"/>
              <w:autoSpaceDE w:val="0"/>
              <w:autoSpaceDN w:val="0"/>
              <w:adjustRightInd w:val="0"/>
            </w:pPr>
            <w:r w:rsidRPr="0021169D">
              <w:t xml:space="preserve">И.Ф. </w:t>
            </w:r>
            <w:proofErr w:type="spellStart"/>
            <w:r w:rsidRPr="0021169D">
              <w:t>Мулько</w:t>
            </w:r>
            <w:proofErr w:type="spellEnd"/>
            <w:r w:rsidRPr="0021169D">
              <w:t xml:space="preserve">. Социально-нравственное воспитание детей 5-7 лет. </w:t>
            </w:r>
          </w:p>
          <w:p w14:paraId="49CF6F1A" w14:textId="115753C7" w:rsidR="00782BAA" w:rsidRPr="0021169D" w:rsidRDefault="00782BAA" w:rsidP="00EB2F93">
            <w:pPr>
              <w:widowControl w:val="0"/>
              <w:autoSpaceDE w:val="0"/>
              <w:autoSpaceDN w:val="0"/>
              <w:adjustRightInd w:val="0"/>
            </w:pPr>
            <w:r w:rsidRPr="0021169D">
              <w:t>с. 53</w:t>
            </w:r>
          </w:p>
        </w:tc>
        <w:tc>
          <w:tcPr>
            <w:tcW w:w="2552" w:type="dxa"/>
            <w:shd w:val="clear" w:color="auto" w:fill="auto"/>
          </w:tcPr>
          <w:p w14:paraId="35E613B5" w14:textId="5E35B9F4" w:rsidR="00782BAA" w:rsidRPr="0021169D" w:rsidRDefault="00782BAA" w:rsidP="00EB2F93">
            <w:pPr>
              <w:widowControl w:val="0"/>
              <w:autoSpaceDE w:val="0"/>
              <w:autoSpaceDN w:val="0"/>
              <w:adjustRightInd w:val="0"/>
              <w:ind w:right="111"/>
            </w:pPr>
            <w:r w:rsidRPr="0021169D">
              <w:t>Иллюстративный материал по теме «Семья».</w:t>
            </w:r>
          </w:p>
        </w:tc>
      </w:tr>
      <w:tr w:rsidR="00782BAA" w:rsidRPr="00EB2F93" w14:paraId="251F122F" w14:textId="77777777" w:rsidTr="00EB2F93">
        <w:tc>
          <w:tcPr>
            <w:tcW w:w="1668" w:type="dxa"/>
            <w:shd w:val="clear" w:color="auto" w:fill="auto"/>
          </w:tcPr>
          <w:p w14:paraId="4E2BBC7A" w14:textId="77777777" w:rsidR="00782BAA" w:rsidRPr="00EB2F93" w:rsidRDefault="00782BAA" w:rsidP="00EB2F93">
            <w:pPr>
              <w:widowControl w:val="0"/>
              <w:autoSpaceDE w:val="0"/>
              <w:autoSpaceDN w:val="0"/>
              <w:adjustRightInd w:val="0"/>
              <w:rPr>
                <w:b/>
                <w:bCs/>
              </w:rPr>
            </w:pPr>
            <w:r w:rsidRPr="00EB2F93">
              <w:rPr>
                <w:b/>
                <w:bCs/>
              </w:rPr>
              <w:t xml:space="preserve">2 неделя </w:t>
            </w:r>
          </w:p>
          <w:p w14:paraId="2D20E9CE" w14:textId="7EEA714E" w:rsidR="00782BAA" w:rsidRPr="00EB2F93" w:rsidRDefault="00782BAA" w:rsidP="00EB2F93">
            <w:pPr>
              <w:widowControl w:val="0"/>
              <w:autoSpaceDE w:val="0"/>
              <w:autoSpaceDN w:val="0"/>
              <w:adjustRightInd w:val="0"/>
              <w:rPr>
                <w:b/>
                <w:bCs/>
              </w:rPr>
            </w:pPr>
            <w:r w:rsidRPr="00EB2F93">
              <w:rPr>
                <w:b/>
                <w:bCs/>
              </w:rPr>
              <w:t xml:space="preserve"> ПБП в быту</w:t>
            </w:r>
          </w:p>
        </w:tc>
        <w:tc>
          <w:tcPr>
            <w:tcW w:w="4961" w:type="dxa"/>
            <w:shd w:val="clear" w:color="auto" w:fill="auto"/>
          </w:tcPr>
          <w:p w14:paraId="0309A724" w14:textId="77777777" w:rsidR="00782BAA" w:rsidRPr="0021169D" w:rsidRDefault="00782BAA" w:rsidP="00EB2F93">
            <w:pPr>
              <w:widowControl w:val="0"/>
              <w:autoSpaceDE w:val="0"/>
              <w:autoSpaceDN w:val="0"/>
              <w:adjustRightInd w:val="0"/>
            </w:pPr>
            <w:r w:rsidRPr="0021169D">
              <w:t>Тема: Как обращаться с животными.</w:t>
            </w:r>
          </w:p>
          <w:p w14:paraId="245DAF7A" w14:textId="77777777" w:rsidR="00782BAA" w:rsidRPr="0021169D" w:rsidRDefault="00782BAA" w:rsidP="00EB2F93">
            <w:pPr>
              <w:widowControl w:val="0"/>
              <w:autoSpaceDE w:val="0"/>
              <w:autoSpaceDN w:val="0"/>
              <w:adjustRightInd w:val="0"/>
            </w:pPr>
            <w:r w:rsidRPr="0021169D">
              <w:t>1. Беседа. Правила вежливости с кошками и собаками.</w:t>
            </w:r>
          </w:p>
          <w:p w14:paraId="392192EC" w14:textId="77777777" w:rsidR="00782BAA" w:rsidRPr="0021169D" w:rsidRDefault="00782BAA" w:rsidP="00EB2F93">
            <w:pPr>
              <w:widowControl w:val="0"/>
              <w:autoSpaceDE w:val="0"/>
              <w:autoSpaceDN w:val="0"/>
              <w:adjustRightInd w:val="0"/>
            </w:pPr>
            <w:r w:rsidRPr="0021169D">
              <w:t>2. Рассматривание разных опасных ситуаций при встрече с кошкой или собакой. Были ли в твоей жизни столкновения с животными? Расскажи о них. Как вели себя они и как ты? В чем была причина столкновений?</w:t>
            </w:r>
          </w:p>
          <w:p w14:paraId="62B65462" w14:textId="580E29AC" w:rsidR="00782BAA" w:rsidRPr="0021169D" w:rsidRDefault="00782BAA" w:rsidP="00EB2F93">
            <w:pPr>
              <w:widowControl w:val="0"/>
              <w:autoSpaceDE w:val="0"/>
              <w:autoSpaceDN w:val="0"/>
              <w:adjustRightInd w:val="0"/>
            </w:pPr>
            <w:r w:rsidRPr="0021169D">
              <w:t>Вывод. Не навязывайся животному в друзья, если оно дружить не хочет.</w:t>
            </w:r>
          </w:p>
        </w:tc>
        <w:tc>
          <w:tcPr>
            <w:tcW w:w="3402" w:type="dxa"/>
            <w:shd w:val="clear" w:color="auto" w:fill="auto"/>
          </w:tcPr>
          <w:p w14:paraId="07D0178F" w14:textId="32617F55" w:rsidR="00782BAA" w:rsidRPr="0021169D" w:rsidRDefault="00782BAA" w:rsidP="00EB2F93">
            <w:pPr>
              <w:widowControl w:val="0"/>
              <w:autoSpaceDE w:val="0"/>
              <w:autoSpaceDN w:val="0"/>
              <w:adjustRightInd w:val="0"/>
              <w:ind w:right="111"/>
            </w:pPr>
            <w:r w:rsidRPr="0021169D">
              <w:t xml:space="preserve">Воспитывать у детей безопасное поведение с животными. </w:t>
            </w:r>
          </w:p>
        </w:tc>
        <w:tc>
          <w:tcPr>
            <w:tcW w:w="2551" w:type="dxa"/>
            <w:shd w:val="clear" w:color="auto" w:fill="auto"/>
          </w:tcPr>
          <w:p w14:paraId="615E9D2B" w14:textId="77777777" w:rsidR="00782BAA" w:rsidRPr="0021169D" w:rsidRDefault="00782BAA" w:rsidP="00EB2F93">
            <w:pPr>
              <w:widowControl w:val="0"/>
              <w:autoSpaceDE w:val="0"/>
              <w:autoSpaceDN w:val="0"/>
              <w:adjustRightInd w:val="0"/>
            </w:pPr>
            <w:r w:rsidRPr="0021169D">
              <w:t xml:space="preserve">А. </w:t>
            </w:r>
            <w:proofErr w:type="spellStart"/>
            <w:r w:rsidRPr="0021169D">
              <w:t>Гостюшин</w:t>
            </w:r>
            <w:proofErr w:type="spellEnd"/>
            <w:r w:rsidRPr="0021169D">
              <w:t xml:space="preserve"> Безопасное поведение.</w:t>
            </w:r>
          </w:p>
          <w:p w14:paraId="55248843" w14:textId="05C06ACB" w:rsidR="00782BAA" w:rsidRPr="0021169D" w:rsidRDefault="00782BAA" w:rsidP="00EB2F93">
            <w:pPr>
              <w:widowControl w:val="0"/>
              <w:autoSpaceDE w:val="0"/>
              <w:autoSpaceDN w:val="0"/>
              <w:adjustRightInd w:val="0"/>
            </w:pPr>
            <w:r w:rsidRPr="0021169D">
              <w:t>с. 50 (ч.2)</w:t>
            </w:r>
          </w:p>
        </w:tc>
        <w:tc>
          <w:tcPr>
            <w:tcW w:w="2552" w:type="dxa"/>
            <w:shd w:val="clear" w:color="auto" w:fill="auto"/>
          </w:tcPr>
          <w:p w14:paraId="758C5ED5" w14:textId="41CD9E00" w:rsidR="00782BAA" w:rsidRPr="0021169D" w:rsidRDefault="00782BAA" w:rsidP="00EB2F93">
            <w:pPr>
              <w:widowControl w:val="0"/>
              <w:autoSpaceDE w:val="0"/>
              <w:autoSpaceDN w:val="0"/>
              <w:adjustRightInd w:val="0"/>
              <w:ind w:right="111"/>
            </w:pPr>
            <w:r w:rsidRPr="0021169D">
              <w:t xml:space="preserve">Фигурки домашних животных. </w:t>
            </w:r>
          </w:p>
        </w:tc>
      </w:tr>
      <w:tr w:rsidR="00782BAA" w:rsidRPr="00EB2F93" w14:paraId="5FE7006E" w14:textId="77777777" w:rsidTr="00EB2F93">
        <w:tc>
          <w:tcPr>
            <w:tcW w:w="1668" w:type="dxa"/>
            <w:shd w:val="clear" w:color="auto" w:fill="auto"/>
          </w:tcPr>
          <w:p w14:paraId="08333EF2" w14:textId="77777777" w:rsidR="00782BAA" w:rsidRPr="00EB2F93" w:rsidRDefault="00782BAA" w:rsidP="00EB2F93">
            <w:pPr>
              <w:widowControl w:val="0"/>
              <w:autoSpaceDE w:val="0"/>
              <w:autoSpaceDN w:val="0"/>
              <w:adjustRightInd w:val="0"/>
              <w:rPr>
                <w:b/>
                <w:bCs/>
              </w:rPr>
            </w:pPr>
            <w:r w:rsidRPr="00EB2F93">
              <w:rPr>
                <w:b/>
                <w:bCs/>
              </w:rPr>
              <w:t>3 неделя</w:t>
            </w:r>
          </w:p>
          <w:p w14:paraId="099A13F1" w14:textId="31026E55" w:rsidR="00782BAA" w:rsidRPr="00EB2F93" w:rsidRDefault="00782BAA" w:rsidP="00EB2F93">
            <w:pPr>
              <w:widowControl w:val="0"/>
              <w:autoSpaceDE w:val="0"/>
              <w:autoSpaceDN w:val="0"/>
              <w:adjustRightInd w:val="0"/>
              <w:rPr>
                <w:b/>
                <w:bCs/>
              </w:rPr>
            </w:pPr>
            <w:r w:rsidRPr="00EB2F93">
              <w:rPr>
                <w:b/>
                <w:bCs/>
              </w:rPr>
              <w:t xml:space="preserve"> ППБ</w:t>
            </w:r>
          </w:p>
        </w:tc>
        <w:tc>
          <w:tcPr>
            <w:tcW w:w="4961" w:type="dxa"/>
            <w:shd w:val="clear" w:color="auto" w:fill="auto"/>
          </w:tcPr>
          <w:p w14:paraId="454F70FF" w14:textId="77777777" w:rsidR="00782BAA" w:rsidRPr="0021169D" w:rsidRDefault="00782BAA" w:rsidP="00EB2F93">
            <w:pPr>
              <w:widowControl w:val="0"/>
              <w:autoSpaceDE w:val="0"/>
              <w:autoSpaceDN w:val="0"/>
              <w:adjustRightInd w:val="0"/>
            </w:pPr>
            <w:r w:rsidRPr="0021169D">
              <w:t>Тема: Пройденная опасность – безопасна.</w:t>
            </w:r>
          </w:p>
          <w:p w14:paraId="13AEB05F" w14:textId="77777777" w:rsidR="00782BAA" w:rsidRPr="0021169D" w:rsidRDefault="00782BAA" w:rsidP="00EB2F93">
            <w:pPr>
              <w:widowControl w:val="0"/>
              <w:autoSpaceDE w:val="0"/>
              <w:autoSpaceDN w:val="0"/>
              <w:adjustRightInd w:val="0"/>
            </w:pPr>
            <w:r w:rsidRPr="0021169D">
              <w:t>1. Беседа: Что ты будешь делать, если горит не у тебя? Если в подъезде дым, а ты живешь в многоэтажном доме?</w:t>
            </w:r>
          </w:p>
          <w:p w14:paraId="2FB0D5CC" w14:textId="77777777" w:rsidR="00782BAA" w:rsidRPr="0021169D" w:rsidRDefault="00782BAA" w:rsidP="00EB2F93">
            <w:pPr>
              <w:widowControl w:val="0"/>
              <w:autoSpaceDE w:val="0"/>
              <w:autoSpaceDN w:val="0"/>
              <w:adjustRightInd w:val="0"/>
            </w:pPr>
            <w:r w:rsidRPr="0021169D">
              <w:t xml:space="preserve">2.Рассматривание иллюстраций – Кто действует правильно, а кто делает ошибку? </w:t>
            </w:r>
          </w:p>
          <w:p w14:paraId="2E06D02C" w14:textId="77777777" w:rsidR="00782BAA" w:rsidRPr="0021169D" w:rsidRDefault="00782BAA" w:rsidP="00EB2F93">
            <w:pPr>
              <w:widowControl w:val="0"/>
              <w:autoSpaceDE w:val="0"/>
              <w:autoSpaceDN w:val="0"/>
              <w:adjustRightInd w:val="0"/>
            </w:pPr>
            <w:r w:rsidRPr="0021169D">
              <w:t>3. Рассматривание огнетушителя, действия с ним.</w:t>
            </w:r>
          </w:p>
          <w:p w14:paraId="76FBC12A" w14:textId="566CF263" w:rsidR="00782BAA" w:rsidRPr="0021169D" w:rsidRDefault="00782BAA" w:rsidP="00EB2F93">
            <w:pPr>
              <w:widowControl w:val="0"/>
              <w:autoSpaceDE w:val="0"/>
              <w:autoSpaceDN w:val="0"/>
              <w:adjustRightInd w:val="0"/>
            </w:pPr>
            <w:r w:rsidRPr="0021169D">
              <w:t xml:space="preserve">4. Итог. Самое главное правило для любой чрезвычайной ситуации: никогда сам не становись ее причиной. </w:t>
            </w:r>
          </w:p>
        </w:tc>
        <w:tc>
          <w:tcPr>
            <w:tcW w:w="3402" w:type="dxa"/>
            <w:shd w:val="clear" w:color="auto" w:fill="auto"/>
          </w:tcPr>
          <w:p w14:paraId="332E6670" w14:textId="2C9BA7F8" w:rsidR="00782BAA" w:rsidRPr="0021169D" w:rsidRDefault="00782BAA" w:rsidP="00EB2F93">
            <w:pPr>
              <w:widowControl w:val="0"/>
              <w:autoSpaceDE w:val="0"/>
              <w:autoSpaceDN w:val="0"/>
              <w:adjustRightInd w:val="0"/>
              <w:ind w:right="111"/>
            </w:pPr>
            <w:r w:rsidRPr="0021169D">
              <w:t xml:space="preserve">Повторить с детьми, как вести себя на пожаре; постараться не только запомнить, но и представить, что нужно делать. </w:t>
            </w:r>
          </w:p>
        </w:tc>
        <w:tc>
          <w:tcPr>
            <w:tcW w:w="2551" w:type="dxa"/>
            <w:shd w:val="clear" w:color="auto" w:fill="auto"/>
          </w:tcPr>
          <w:p w14:paraId="6A878D10" w14:textId="77777777" w:rsidR="00782BAA" w:rsidRPr="0021169D" w:rsidRDefault="00782BAA" w:rsidP="00EB2F93">
            <w:pPr>
              <w:widowControl w:val="0"/>
              <w:autoSpaceDE w:val="0"/>
              <w:autoSpaceDN w:val="0"/>
              <w:adjustRightInd w:val="0"/>
            </w:pPr>
            <w:r w:rsidRPr="0021169D">
              <w:t xml:space="preserve">А. </w:t>
            </w:r>
            <w:proofErr w:type="spellStart"/>
            <w:r w:rsidRPr="0021169D">
              <w:t>Гостюшин</w:t>
            </w:r>
            <w:proofErr w:type="spellEnd"/>
            <w:r w:rsidRPr="0021169D">
              <w:t xml:space="preserve"> Безопасное поведение.</w:t>
            </w:r>
          </w:p>
          <w:p w14:paraId="6D3B92F3" w14:textId="77777777" w:rsidR="00782BAA" w:rsidRPr="0021169D" w:rsidRDefault="00782BAA" w:rsidP="00EB2F93">
            <w:pPr>
              <w:widowControl w:val="0"/>
              <w:autoSpaceDE w:val="0"/>
              <w:autoSpaceDN w:val="0"/>
              <w:adjustRightInd w:val="0"/>
            </w:pPr>
            <w:r w:rsidRPr="0021169D">
              <w:t>с. 16 (ч.2)</w:t>
            </w:r>
          </w:p>
          <w:p w14:paraId="161CAC09" w14:textId="77777777" w:rsidR="00782BAA" w:rsidRPr="0021169D" w:rsidRDefault="00782BAA" w:rsidP="00EB2F93">
            <w:pPr>
              <w:widowControl w:val="0"/>
              <w:autoSpaceDE w:val="0"/>
              <w:autoSpaceDN w:val="0"/>
              <w:adjustRightInd w:val="0"/>
            </w:pPr>
          </w:p>
        </w:tc>
        <w:tc>
          <w:tcPr>
            <w:tcW w:w="2552" w:type="dxa"/>
            <w:shd w:val="clear" w:color="auto" w:fill="auto"/>
          </w:tcPr>
          <w:p w14:paraId="65008479" w14:textId="218162F3" w:rsidR="00782BAA" w:rsidRPr="0021169D" w:rsidRDefault="00782BAA" w:rsidP="00EB2F93">
            <w:pPr>
              <w:widowControl w:val="0"/>
              <w:autoSpaceDE w:val="0"/>
              <w:autoSpaceDN w:val="0"/>
              <w:adjustRightInd w:val="0"/>
              <w:ind w:right="111"/>
            </w:pPr>
            <w:r w:rsidRPr="0021169D">
              <w:t>Иллюстративный материал по теме; огнетушитель.</w:t>
            </w:r>
          </w:p>
        </w:tc>
      </w:tr>
      <w:tr w:rsidR="00782BAA" w:rsidRPr="00EB2F93" w14:paraId="1CA6E445" w14:textId="77777777" w:rsidTr="00EB2F93">
        <w:tc>
          <w:tcPr>
            <w:tcW w:w="1668" w:type="dxa"/>
            <w:shd w:val="clear" w:color="auto" w:fill="auto"/>
          </w:tcPr>
          <w:p w14:paraId="2B49E236" w14:textId="77777777" w:rsidR="00782BAA" w:rsidRPr="00EB2F93" w:rsidRDefault="00782BAA" w:rsidP="00EB2F93">
            <w:pPr>
              <w:widowControl w:val="0"/>
              <w:autoSpaceDE w:val="0"/>
              <w:autoSpaceDN w:val="0"/>
              <w:adjustRightInd w:val="0"/>
              <w:rPr>
                <w:b/>
                <w:bCs/>
              </w:rPr>
            </w:pPr>
            <w:r w:rsidRPr="00EB2F93">
              <w:rPr>
                <w:b/>
                <w:bCs/>
              </w:rPr>
              <w:lastRenderedPageBreak/>
              <w:t xml:space="preserve">4 неделя </w:t>
            </w:r>
          </w:p>
          <w:p w14:paraId="0D30D576" w14:textId="4C77E9D0" w:rsidR="00782BAA" w:rsidRPr="00EB2F93" w:rsidRDefault="00782BAA" w:rsidP="00EB2F93">
            <w:pPr>
              <w:widowControl w:val="0"/>
              <w:autoSpaceDE w:val="0"/>
              <w:autoSpaceDN w:val="0"/>
              <w:adjustRightInd w:val="0"/>
              <w:rPr>
                <w:b/>
                <w:bCs/>
              </w:rPr>
            </w:pPr>
            <w:r w:rsidRPr="00EB2F93">
              <w:rPr>
                <w:b/>
                <w:bCs/>
              </w:rPr>
              <w:t>ПДД</w:t>
            </w:r>
          </w:p>
        </w:tc>
        <w:tc>
          <w:tcPr>
            <w:tcW w:w="4961" w:type="dxa"/>
            <w:shd w:val="clear" w:color="auto" w:fill="auto"/>
          </w:tcPr>
          <w:p w14:paraId="2F51B33F" w14:textId="77777777" w:rsidR="00782BAA" w:rsidRPr="0021169D" w:rsidRDefault="00782BAA" w:rsidP="00EB2F93">
            <w:pPr>
              <w:widowControl w:val="0"/>
              <w:autoSpaceDE w:val="0"/>
              <w:autoSpaceDN w:val="0"/>
              <w:adjustRightInd w:val="0"/>
            </w:pPr>
            <w:r w:rsidRPr="0021169D">
              <w:t>Тема: Что такое общественный транспорт.</w:t>
            </w:r>
          </w:p>
          <w:p w14:paraId="6C5633D4" w14:textId="77777777" w:rsidR="00782BAA" w:rsidRPr="0021169D" w:rsidRDefault="00782BAA" w:rsidP="00EB2F93">
            <w:pPr>
              <w:widowControl w:val="0"/>
              <w:autoSpaceDE w:val="0"/>
              <w:autoSpaceDN w:val="0"/>
              <w:adjustRightInd w:val="0"/>
            </w:pPr>
            <w:r w:rsidRPr="0021169D">
              <w:t>1. Рассматривание иллюстраций с разными видами общественного транспорта.</w:t>
            </w:r>
          </w:p>
          <w:p w14:paraId="420F31D8" w14:textId="77777777" w:rsidR="00782BAA" w:rsidRPr="0021169D" w:rsidRDefault="00782BAA" w:rsidP="00EB2F93">
            <w:pPr>
              <w:widowControl w:val="0"/>
              <w:autoSpaceDE w:val="0"/>
              <w:autoSpaceDN w:val="0"/>
              <w:adjustRightInd w:val="0"/>
            </w:pPr>
            <w:r w:rsidRPr="0021169D">
              <w:t>2. Расскажи, каким видом общественного транспорта ты воспользуешься.</w:t>
            </w:r>
          </w:p>
          <w:p w14:paraId="5BF7FF9D" w14:textId="77777777" w:rsidR="00782BAA" w:rsidRPr="0021169D" w:rsidRDefault="00782BAA" w:rsidP="00EB2F93">
            <w:pPr>
              <w:widowControl w:val="0"/>
              <w:autoSpaceDE w:val="0"/>
              <w:autoSpaceDN w:val="0"/>
              <w:adjustRightInd w:val="0"/>
            </w:pPr>
            <w:r w:rsidRPr="0021169D">
              <w:t>3. Как обходить стоящий транспорт.</w:t>
            </w:r>
          </w:p>
          <w:p w14:paraId="2579C212" w14:textId="54160333" w:rsidR="00782BAA" w:rsidRPr="0021169D" w:rsidRDefault="00782BAA" w:rsidP="00EB2F93">
            <w:pPr>
              <w:widowControl w:val="0"/>
              <w:autoSpaceDE w:val="0"/>
              <w:autoSpaceDN w:val="0"/>
              <w:adjustRightInd w:val="0"/>
            </w:pPr>
            <w:r w:rsidRPr="0021169D">
              <w:t xml:space="preserve">4. Итог. Обходить стоящий транспорт нельзя. Подожди, когда автобус отъедет, и только тогда переходи улицу. </w:t>
            </w:r>
          </w:p>
        </w:tc>
        <w:tc>
          <w:tcPr>
            <w:tcW w:w="3402" w:type="dxa"/>
            <w:shd w:val="clear" w:color="auto" w:fill="auto"/>
          </w:tcPr>
          <w:p w14:paraId="4B16FAD7" w14:textId="6B859B35" w:rsidR="00782BAA" w:rsidRPr="0021169D" w:rsidRDefault="00782BAA" w:rsidP="00EB2F93">
            <w:pPr>
              <w:widowControl w:val="0"/>
              <w:autoSpaceDE w:val="0"/>
              <w:autoSpaceDN w:val="0"/>
              <w:adjustRightInd w:val="0"/>
              <w:ind w:right="111"/>
            </w:pPr>
            <w:r w:rsidRPr="0021169D">
              <w:t xml:space="preserve">Закрепить понятия об общественном транспорте, правилах пользования и поведения в нем. </w:t>
            </w:r>
          </w:p>
        </w:tc>
        <w:tc>
          <w:tcPr>
            <w:tcW w:w="2551" w:type="dxa"/>
            <w:shd w:val="clear" w:color="auto" w:fill="auto"/>
          </w:tcPr>
          <w:p w14:paraId="7FA03EBB" w14:textId="77777777" w:rsidR="00782BAA" w:rsidRPr="0021169D" w:rsidRDefault="00782BAA" w:rsidP="00EB2F93">
            <w:pPr>
              <w:widowControl w:val="0"/>
              <w:autoSpaceDE w:val="0"/>
              <w:autoSpaceDN w:val="0"/>
              <w:adjustRightInd w:val="0"/>
            </w:pPr>
            <w:r w:rsidRPr="0021169D">
              <w:t xml:space="preserve">Безопасное поведение на улицах и дорогах. Под редакцией П.В. </w:t>
            </w:r>
            <w:proofErr w:type="gramStart"/>
            <w:r w:rsidRPr="0021169D">
              <w:t>Ижевского</w:t>
            </w:r>
            <w:proofErr w:type="gramEnd"/>
            <w:r w:rsidRPr="0021169D">
              <w:t xml:space="preserve">. </w:t>
            </w:r>
          </w:p>
          <w:p w14:paraId="4BA1DCD3" w14:textId="77777777" w:rsidR="00782BAA" w:rsidRPr="0021169D" w:rsidRDefault="00782BAA" w:rsidP="00EB2F93">
            <w:pPr>
              <w:widowControl w:val="0"/>
              <w:autoSpaceDE w:val="0"/>
              <w:autoSpaceDN w:val="0"/>
              <w:adjustRightInd w:val="0"/>
            </w:pPr>
          </w:p>
        </w:tc>
        <w:tc>
          <w:tcPr>
            <w:tcW w:w="2552" w:type="dxa"/>
            <w:shd w:val="clear" w:color="auto" w:fill="auto"/>
          </w:tcPr>
          <w:p w14:paraId="1BA178E0" w14:textId="41937D27" w:rsidR="00782BAA" w:rsidRPr="0021169D" w:rsidRDefault="00782BAA" w:rsidP="00EB2F93">
            <w:pPr>
              <w:widowControl w:val="0"/>
              <w:autoSpaceDE w:val="0"/>
              <w:autoSpaceDN w:val="0"/>
              <w:adjustRightInd w:val="0"/>
              <w:ind w:right="111"/>
            </w:pPr>
            <w:r w:rsidRPr="0021169D">
              <w:t xml:space="preserve">Иллюстративный материал по теме «Транспорт». </w:t>
            </w:r>
          </w:p>
        </w:tc>
      </w:tr>
      <w:tr w:rsidR="00782BAA" w:rsidRPr="00EB2F93" w14:paraId="6D727F44" w14:textId="77777777" w:rsidTr="00EB2F93">
        <w:tc>
          <w:tcPr>
            <w:tcW w:w="1668" w:type="dxa"/>
            <w:shd w:val="clear" w:color="auto" w:fill="auto"/>
          </w:tcPr>
          <w:p w14:paraId="7B07BF52" w14:textId="77777777" w:rsidR="00782BAA" w:rsidRPr="00EB2F93" w:rsidRDefault="00782BAA" w:rsidP="00EB2F93">
            <w:pPr>
              <w:widowControl w:val="0"/>
              <w:autoSpaceDE w:val="0"/>
              <w:autoSpaceDN w:val="0"/>
              <w:adjustRightInd w:val="0"/>
              <w:rPr>
                <w:b/>
                <w:bCs/>
              </w:rPr>
            </w:pPr>
            <w:r w:rsidRPr="00EB2F93">
              <w:rPr>
                <w:b/>
                <w:bCs/>
              </w:rPr>
              <w:t xml:space="preserve">Март </w:t>
            </w:r>
          </w:p>
          <w:p w14:paraId="734397A2" w14:textId="77777777" w:rsidR="00782BAA" w:rsidRPr="00EB2F93" w:rsidRDefault="00782BAA" w:rsidP="00EB2F93">
            <w:pPr>
              <w:widowControl w:val="0"/>
              <w:autoSpaceDE w:val="0"/>
              <w:autoSpaceDN w:val="0"/>
              <w:adjustRightInd w:val="0"/>
              <w:rPr>
                <w:b/>
                <w:bCs/>
              </w:rPr>
            </w:pPr>
          </w:p>
          <w:p w14:paraId="031D22F5" w14:textId="77777777" w:rsidR="00782BAA" w:rsidRPr="00EB2F93" w:rsidRDefault="00782BAA" w:rsidP="00EB2F93">
            <w:pPr>
              <w:widowControl w:val="0"/>
              <w:autoSpaceDE w:val="0"/>
              <w:autoSpaceDN w:val="0"/>
              <w:adjustRightInd w:val="0"/>
              <w:rPr>
                <w:b/>
                <w:bCs/>
              </w:rPr>
            </w:pPr>
            <w:r w:rsidRPr="00EB2F93">
              <w:rPr>
                <w:b/>
                <w:bCs/>
              </w:rPr>
              <w:t xml:space="preserve">1 неделя </w:t>
            </w:r>
          </w:p>
          <w:p w14:paraId="19D808D4" w14:textId="0FD2C349" w:rsidR="00782BAA" w:rsidRPr="00EB2F93" w:rsidRDefault="00782BAA" w:rsidP="00EB2F93">
            <w:pPr>
              <w:widowControl w:val="0"/>
              <w:autoSpaceDE w:val="0"/>
              <w:autoSpaceDN w:val="0"/>
              <w:adjustRightInd w:val="0"/>
              <w:rPr>
                <w:b/>
                <w:bCs/>
              </w:rPr>
            </w:pPr>
            <w:r w:rsidRPr="00EB2F93">
              <w:rPr>
                <w:b/>
                <w:bCs/>
              </w:rPr>
              <w:t>Ребенок и другие люди</w:t>
            </w:r>
          </w:p>
        </w:tc>
        <w:tc>
          <w:tcPr>
            <w:tcW w:w="4961" w:type="dxa"/>
            <w:shd w:val="clear" w:color="auto" w:fill="auto"/>
          </w:tcPr>
          <w:p w14:paraId="239A766E" w14:textId="77777777" w:rsidR="00782BAA" w:rsidRPr="0021169D" w:rsidRDefault="00782BAA" w:rsidP="00EB2F93">
            <w:pPr>
              <w:widowControl w:val="0"/>
              <w:autoSpaceDE w:val="0"/>
              <w:autoSpaceDN w:val="0"/>
              <w:adjustRightInd w:val="0"/>
            </w:pPr>
            <w:r w:rsidRPr="0021169D">
              <w:t xml:space="preserve">Тема:  Зачем нужен друг. </w:t>
            </w:r>
          </w:p>
          <w:p w14:paraId="77BE1933" w14:textId="77777777" w:rsidR="00782BAA" w:rsidRPr="0021169D" w:rsidRDefault="00782BAA" w:rsidP="00EB2F93">
            <w:pPr>
              <w:widowControl w:val="0"/>
              <w:autoSpaceDE w:val="0"/>
              <w:autoSpaceDN w:val="0"/>
              <w:adjustRightInd w:val="0"/>
            </w:pPr>
            <w:r w:rsidRPr="0021169D">
              <w:t>1. Чтение стихов о дружбе.</w:t>
            </w:r>
          </w:p>
          <w:p w14:paraId="52D99F0E" w14:textId="77777777" w:rsidR="00782BAA" w:rsidRPr="0021169D" w:rsidRDefault="00782BAA" w:rsidP="00EB2F93">
            <w:pPr>
              <w:widowControl w:val="0"/>
              <w:autoSpaceDE w:val="0"/>
              <w:autoSpaceDN w:val="0"/>
              <w:adjustRightInd w:val="0"/>
            </w:pPr>
            <w:r w:rsidRPr="0021169D">
              <w:t>2.Рассматривание фотографий друзей, рассказы о них.</w:t>
            </w:r>
          </w:p>
          <w:p w14:paraId="01B7BAB9" w14:textId="77777777" w:rsidR="00782BAA" w:rsidRPr="0021169D" w:rsidRDefault="00782BAA" w:rsidP="00EB2F93">
            <w:pPr>
              <w:widowControl w:val="0"/>
              <w:autoSpaceDE w:val="0"/>
              <w:autoSpaceDN w:val="0"/>
              <w:adjustRightInd w:val="0"/>
            </w:pPr>
            <w:r w:rsidRPr="0021169D">
              <w:t xml:space="preserve">Вывод: Главное в дружбе – хранить секреты и помогать друг другу. </w:t>
            </w:r>
          </w:p>
          <w:p w14:paraId="00830E7F" w14:textId="77777777" w:rsidR="00782BAA" w:rsidRPr="0021169D" w:rsidRDefault="00782BAA" w:rsidP="00EB2F93">
            <w:pPr>
              <w:widowControl w:val="0"/>
              <w:autoSpaceDE w:val="0"/>
              <w:autoSpaceDN w:val="0"/>
              <w:adjustRightInd w:val="0"/>
            </w:pPr>
            <w:r w:rsidRPr="0021169D">
              <w:t xml:space="preserve">3. Нарисуй своего друга. </w:t>
            </w:r>
          </w:p>
          <w:p w14:paraId="0FD770AE" w14:textId="77777777" w:rsidR="00782BAA" w:rsidRPr="0021169D" w:rsidRDefault="00782BAA" w:rsidP="00EB2F93">
            <w:pPr>
              <w:widowControl w:val="0"/>
              <w:autoSpaceDE w:val="0"/>
              <w:autoSpaceDN w:val="0"/>
              <w:adjustRightInd w:val="0"/>
            </w:pPr>
          </w:p>
        </w:tc>
        <w:tc>
          <w:tcPr>
            <w:tcW w:w="3402" w:type="dxa"/>
            <w:shd w:val="clear" w:color="auto" w:fill="auto"/>
          </w:tcPr>
          <w:p w14:paraId="3ECFD5F6" w14:textId="77777777" w:rsidR="00782BAA" w:rsidRPr="0021169D" w:rsidRDefault="00782BAA" w:rsidP="00EB2F93">
            <w:pPr>
              <w:widowControl w:val="0"/>
              <w:autoSpaceDE w:val="0"/>
              <w:autoSpaceDN w:val="0"/>
              <w:adjustRightInd w:val="0"/>
            </w:pPr>
            <w:r w:rsidRPr="0021169D">
              <w:t>Воспитать и развить осознанные взаимно доброжелательные отношения с ровесниками, понятия о дружбе, друзьях.</w:t>
            </w:r>
          </w:p>
          <w:p w14:paraId="570A7783" w14:textId="46501534" w:rsidR="00782BAA" w:rsidRPr="0021169D" w:rsidRDefault="00782BAA" w:rsidP="00EB2F93">
            <w:pPr>
              <w:widowControl w:val="0"/>
              <w:autoSpaceDE w:val="0"/>
              <w:autoSpaceDN w:val="0"/>
              <w:adjustRightInd w:val="0"/>
              <w:ind w:right="111"/>
            </w:pPr>
            <w:r w:rsidRPr="0021169D">
              <w:t>Словарь: взаимно.</w:t>
            </w:r>
          </w:p>
        </w:tc>
        <w:tc>
          <w:tcPr>
            <w:tcW w:w="2551" w:type="dxa"/>
            <w:shd w:val="clear" w:color="auto" w:fill="auto"/>
          </w:tcPr>
          <w:p w14:paraId="094A46A2" w14:textId="77777777" w:rsidR="00782BAA" w:rsidRPr="0021169D" w:rsidRDefault="00782BAA" w:rsidP="00EB2F93">
            <w:pPr>
              <w:widowControl w:val="0"/>
              <w:autoSpaceDE w:val="0"/>
              <w:autoSpaceDN w:val="0"/>
              <w:adjustRightInd w:val="0"/>
            </w:pPr>
            <w:r w:rsidRPr="0021169D">
              <w:t xml:space="preserve">И.Ф. </w:t>
            </w:r>
            <w:proofErr w:type="spellStart"/>
            <w:r w:rsidRPr="0021169D">
              <w:t>Мулько</w:t>
            </w:r>
            <w:proofErr w:type="spellEnd"/>
            <w:r w:rsidRPr="0021169D">
              <w:t xml:space="preserve">. Социально-нравственное воспитание детей 5-7 лет. </w:t>
            </w:r>
          </w:p>
          <w:p w14:paraId="4797AE30" w14:textId="0184670F" w:rsidR="00782BAA" w:rsidRPr="0021169D" w:rsidRDefault="00782BAA" w:rsidP="00EB2F93">
            <w:pPr>
              <w:widowControl w:val="0"/>
              <w:autoSpaceDE w:val="0"/>
              <w:autoSpaceDN w:val="0"/>
              <w:adjustRightInd w:val="0"/>
            </w:pPr>
            <w:r w:rsidRPr="0021169D">
              <w:t>с. 77</w:t>
            </w:r>
          </w:p>
        </w:tc>
        <w:tc>
          <w:tcPr>
            <w:tcW w:w="2552" w:type="dxa"/>
            <w:shd w:val="clear" w:color="auto" w:fill="auto"/>
          </w:tcPr>
          <w:p w14:paraId="210239DC" w14:textId="4F725263" w:rsidR="00782BAA" w:rsidRPr="0021169D" w:rsidRDefault="00782BAA" w:rsidP="00EB2F93">
            <w:pPr>
              <w:widowControl w:val="0"/>
              <w:autoSpaceDE w:val="0"/>
              <w:autoSpaceDN w:val="0"/>
              <w:adjustRightInd w:val="0"/>
              <w:ind w:right="111"/>
            </w:pPr>
            <w:r w:rsidRPr="0021169D">
              <w:t>Запись песни о дружбе.</w:t>
            </w:r>
          </w:p>
        </w:tc>
      </w:tr>
      <w:tr w:rsidR="00782BAA" w:rsidRPr="00EB2F93" w14:paraId="4FF7E053" w14:textId="77777777" w:rsidTr="00EB2F93">
        <w:tc>
          <w:tcPr>
            <w:tcW w:w="1668" w:type="dxa"/>
            <w:shd w:val="clear" w:color="auto" w:fill="auto"/>
          </w:tcPr>
          <w:p w14:paraId="6FCF72AF" w14:textId="77777777" w:rsidR="00782BAA" w:rsidRPr="00EB2F93" w:rsidRDefault="00782BAA" w:rsidP="00EB2F93">
            <w:pPr>
              <w:widowControl w:val="0"/>
              <w:autoSpaceDE w:val="0"/>
              <w:autoSpaceDN w:val="0"/>
              <w:adjustRightInd w:val="0"/>
              <w:rPr>
                <w:b/>
                <w:bCs/>
              </w:rPr>
            </w:pPr>
            <w:r w:rsidRPr="00EB2F93">
              <w:rPr>
                <w:b/>
                <w:bCs/>
              </w:rPr>
              <w:t xml:space="preserve">2 неделя </w:t>
            </w:r>
          </w:p>
          <w:p w14:paraId="3569922A" w14:textId="3C41789C" w:rsidR="00782BAA" w:rsidRPr="00EB2F93" w:rsidRDefault="00782BAA" w:rsidP="00EB2F93">
            <w:pPr>
              <w:widowControl w:val="0"/>
              <w:autoSpaceDE w:val="0"/>
              <w:autoSpaceDN w:val="0"/>
              <w:adjustRightInd w:val="0"/>
              <w:rPr>
                <w:b/>
                <w:bCs/>
              </w:rPr>
            </w:pPr>
            <w:r w:rsidRPr="00EB2F93">
              <w:rPr>
                <w:b/>
                <w:bCs/>
              </w:rPr>
              <w:t>ПБП в быту</w:t>
            </w:r>
          </w:p>
        </w:tc>
        <w:tc>
          <w:tcPr>
            <w:tcW w:w="4961" w:type="dxa"/>
            <w:shd w:val="clear" w:color="auto" w:fill="auto"/>
          </w:tcPr>
          <w:p w14:paraId="48F0C637" w14:textId="77777777" w:rsidR="00782BAA" w:rsidRPr="0021169D" w:rsidRDefault="00782BAA" w:rsidP="00EB2F93">
            <w:pPr>
              <w:widowControl w:val="0"/>
              <w:autoSpaceDE w:val="0"/>
              <w:autoSpaceDN w:val="0"/>
              <w:adjustRightInd w:val="0"/>
            </w:pPr>
            <w:r w:rsidRPr="0021169D">
              <w:t>Тема: Правила безопасного поведения дома.</w:t>
            </w:r>
          </w:p>
          <w:p w14:paraId="57F112A2" w14:textId="77777777" w:rsidR="00782BAA" w:rsidRPr="0021169D" w:rsidRDefault="00782BAA" w:rsidP="00EB2F93">
            <w:pPr>
              <w:widowControl w:val="0"/>
              <w:autoSpaceDE w:val="0"/>
              <w:autoSpaceDN w:val="0"/>
              <w:adjustRightInd w:val="0"/>
            </w:pPr>
            <w:r w:rsidRPr="0021169D">
              <w:t>1. Игра «Хорошо – плохо» (вода).</w:t>
            </w:r>
          </w:p>
          <w:p w14:paraId="5664A4D8" w14:textId="77777777" w:rsidR="00782BAA" w:rsidRPr="0021169D" w:rsidRDefault="00782BAA" w:rsidP="00EB2F93">
            <w:pPr>
              <w:widowControl w:val="0"/>
              <w:autoSpaceDE w:val="0"/>
              <w:autoSpaceDN w:val="0"/>
              <w:adjustRightInd w:val="0"/>
            </w:pPr>
            <w:r w:rsidRPr="0021169D">
              <w:t>2. Повторение правил:</w:t>
            </w:r>
          </w:p>
          <w:p w14:paraId="6E14E40F" w14:textId="77777777" w:rsidR="00782BAA" w:rsidRPr="0021169D" w:rsidRDefault="00782BAA" w:rsidP="00EB2F93">
            <w:pPr>
              <w:widowControl w:val="0"/>
              <w:autoSpaceDE w:val="0"/>
              <w:autoSpaceDN w:val="0"/>
              <w:adjustRightInd w:val="0"/>
            </w:pPr>
            <w:r w:rsidRPr="0021169D">
              <w:t>- Не прыгай в ванной – можешь поскользнуться, упасть и захлебнуться;</w:t>
            </w:r>
          </w:p>
          <w:p w14:paraId="327DFB60" w14:textId="77777777" w:rsidR="00782BAA" w:rsidRPr="0021169D" w:rsidRDefault="00782BAA" w:rsidP="00EB2F93">
            <w:pPr>
              <w:widowControl w:val="0"/>
              <w:autoSpaceDE w:val="0"/>
              <w:autoSpaceDN w:val="0"/>
              <w:adjustRightInd w:val="0"/>
            </w:pPr>
            <w:r w:rsidRPr="0021169D">
              <w:t>- Не играй с водопроводным краном – можешь ошпариться горячей водой. И т.д.</w:t>
            </w:r>
          </w:p>
          <w:p w14:paraId="26216951" w14:textId="77777777" w:rsidR="00782BAA" w:rsidRPr="0021169D" w:rsidRDefault="00782BAA" w:rsidP="00EB2F93">
            <w:pPr>
              <w:widowControl w:val="0"/>
              <w:autoSpaceDE w:val="0"/>
              <w:autoSpaceDN w:val="0"/>
              <w:adjustRightInd w:val="0"/>
            </w:pPr>
            <w:r w:rsidRPr="0021169D">
              <w:t>3. Рассматривание иллюстративного материала.</w:t>
            </w:r>
          </w:p>
          <w:p w14:paraId="2E191B3E" w14:textId="77777777" w:rsidR="00782BAA" w:rsidRPr="0021169D" w:rsidRDefault="00782BAA" w:rsidP="00EB2F93">
            <w:pPr>
              <w:widowControl w:val="0"/>
              <w:autoSpaceDE w:val="0"/>
              <w:autoSpaceDN w:val="0"/>
              <w:adjustRightInd w:val="0"/>
            </w:pPr>
          </w:p>
        </w:tc>
        <w:tc>
          <w:tcPr>
            <w:tcW w:w="3402" w:type="dxa"/>
            <w:shd w:val="clear" w:color="auto" w:fill="auto"/>
          </w:tcPr>
          <w:p w14:paraId="1436E607" w14:textId="6AD2214A" w:rsidR="00782BAA" w:rsidRPr="0021169D" w:rsidRDefault="00782BAA" w:rsidP="00EB2F93">
            <w:pPr>
              <w:widowControl w:val="0"/>
              <w:autoSpaceDE w:val="0"/>
              <w:autoSpaceDN w:val="0"/>
              <w:adjustRightInd w:val="0"/>
              <w:ind w:right="111"/>
            </w:pPr>
            <w:r w:rsidRPr="0021169D">
              <w:t xml:space="preserve">Воспитывать у детей безопасное поведение в быту. </w:t>
            </w:r>
          </w:p>
        </w:tc>
        <w:tc>
          <w:tcPr>
            <w:tcW w:w="2551" w:type="dxa"/>
            <w:shd w:val="clear" w:color="auto" w:fill="auto"/>
          </w:tcPr>
          <w:p w14:paraId="19235F7B" w14:textId="1A53FE0F" w:rsidR="00782BAA" w:rsidRPr="0021169D" w:rsidRDefault="00782BAA" w:rsidP="00EB2F93">
            <w:pPr>
              <w:widowControl w:val="0"/>
              <w:autoSpaceDE w:val="0"/>
              <w:autoSpaceDN w:val="0"/>
              <w:adjustRightInd w:val="0"/>
            </w:pPr>
            <w:r w:rsidRPr="0021169D">
              <w:t>Н.Л. Шестернина Внимание! Опасно!</w:t>
            </w:r>
          </w:p>
        </w:tc>
        <w:tc>
          <w:tcPr>
            <w:tcW w:w="2552" w:type="dxa"/>
            <w:shd w:val="clear" w:color="auto" w:fill="auto"/>
          </w:tcPr>
          <w:p w14:paraId="7D12A95A" w14:textId="234647C3" w:rsidR="00782BAA" w:rsidRPr="0021169D" w:rsidRDefault="00782BAA" w:rsidP="00EB2F93">
            <w:pPr>
              <w:widowControl w:val="0"/>
              <w:autoSpaceDE w:val="0"/>
              <w:autoSpaceDN w:val="0"/>
              <w:adjustRightInd w:val="0"/>
              <w:ind w:right="111"/>
            </w:pPr>
            <w:r w:rsidRPr="0021169D">
              <w:t>Иллюстративный материал по теме: «Правила безопасного поведения ребенка».</w:t>
            </w:r>
          </w:p>
        </w:tc>
      </w:tr>
      <w:tr w:rsidR="00782BAA" w:rsidRPr="00EB2F93" w14:paraId="0CD3BD8B" w14:textId="77777777" w:rsidTr="00EB2F93">
        <w:tc>
          <w:tcPr>
            <w:tcW w:w="1668" w:type="dxa"/>
            <w:shd w:val="clear" w:color="auto" w:fill="auto"/>
          </w:tcPr>
          <w:p w14:paraId="328C264C" w14:textId="77777777" w:rsidR="00782BAA" w:rsidRPr="00EB2F93" w:rsidRDefault="00782BAA" w:rsidP="00EB2F93">
            <w:pPr>
              <w:widowControl w:val="0"/>
              <w:autoSpaceDE w:val="0"/>
              <w:autoSpaceDN w:val="0"/>
              <w:adjustRightInd w:val="0"/>
              <w:rPr>
                <w:b/>
                <w:bCs/>
              </w:rPr>
            </w:pPr>
            <w:r w:rsidRPr="00EB2F93">
              <w:rPr>
                <w:b/>
                <w:bCs/>
              </w:rPr>
              <w:t>3 неделя</w:t>
            </w:r>
          </w:p>
          <w:p w14:paraId="05C25AAF" w14:textId="45A60AED" w:rsidR="00782BAA" w:rsidRPr="00EB2F93" w:rsidRDefault="00782BAA" w:rsidP="00EB2F93">
            <w:pPr>
              <w:widowControl w:val="0"/>
              <w:autoSpaceDE w:val="0"/>
              <w:autoSpaceDN w:val="0"/>
              <w:adjustRightInd w:val="0"/>
              <w:rPr>
                <w:b/>
                <w:bCs/>
              </w:rPr>
            </w:pPr>
            <w:r w:rsidRPr="00EB2F93">
              <w:rPr>
                <w:b/>
                <w:bCs/>
              </w:rPr>
              <w:t>ППБ</w:t>
            </w:r>
          </w:p>
        </w:tc>
        <w:tc>
          <w:tcPr>
            <w:tcW w:w="4961" w:type="dxa"/>
            <w:shd w:val="clear" w:color="auto" w:fill="auto"/>
          </w:tcPr>
          <w:p w14:paraId="77628860" w14:textId="77777777" w:rsidR="00782BAA" w:rsidRPr="0021169D" w:rsidRDefault="00782BAA" w:rsidP="00EB2F93">
            <w:pPr>
              <w:widowControl w:val="0"/>
              <w:autoSpaceDE w:val="0"/>
              <w:autoSpaceDN w:val="0"/>
              <w:adjustRightInd w:val="0"/>
            </w:pPr>
            <w:r w:rsidRPr="0021169D">
              <w:t>Тема: Пожарная часть.</w:t>
            </w:r>
          </w:p>
          <w:p w14:paraId="1A16B640" w14:textId="77777777" w:rsidR="00782BAA" w:rsidRPr="0021169D" w:rsidRDefault="00782BAA" w:rsidP="00EB2F93">
            <w:pPr>
              <w:widowControl w:val="0"/>
              <w:autoSpaceDE w:val="0"/>
              <w:autoSpaceDN w:val="0"/>
              <w:adjustRightInd w:val="0"/>
            </w:pPr>
            <w:r w:rsidRPr="0021169D">
              <w:t>1. Беседа. Рассматривание иллюстраций.</w:t>
            </w:r>
          </w:p>
          <w:p w14:paraId="745A73F6" w14:textId="77777777" w:rsidR="00782BAA" w:rsidRPr="0021169D" w:rsidRDefault="00782BAA" w:rsidP="00EB2F93">
            <w:pPr>
              <w:widowControl w:val="0"/>
              <w:autoSpaceDE w:val="0"/>
              <w:autoSpaceDN w:val="0"/>
              <w:adjustRightInd w:val="0"/>
            </w:pPr>
            <w:r w:rsidRPr="0021169D">
              <w:t>2. Создание макета пожарной части (зданий, машин, людей).</w:t>
            </w:r>
          </w:p>
          <w:p w14:paraId="4D1FA5D8" w14:textId="77777777" w:rsidR="00782BAA" w:rsidRPr="0021169D" w:rsidRDefault="00782BAA" w:rsidP="00EB2F93">
            <w:pPr>
              <w:widowControl w:val="0"/>
              <w:autoSpaceDE w:val="0"/>
              <w:autoSpaceDN w:val="0"/>
              <w:adjustRightInd w:val="0"/>
            </w:pPr>
            <w:r w:rsidRPr="0021169D">
              <w:t>3. Слушание гимна российских пожарных.</w:t>
            </w:r>
          </w:p>
          <w:p w14:paraId="0C1DAEF0" w14:textId="522A2483" w:rsidR="00782BAA" w:rsidRPr="0021169D" w:rsidRDefault="00782BAA" w:rsidP="00EB2F93">
            <w:pPr>
              <w:widowControl w:val="0"/>
              <w:autoSpaceDE w:val="0"/>
              <w:autoSpaceDN w:val="0"/>
              <w:adjustRightInd w:val="0"/>
            </w:pPr>
            <w:r w:rsidRPr="0021169D">
              <w:t xml:space="preserve">4. Вручение жетона – символа с номером 01 детям. </w:t>
            </w:r>
          </w:p>
        </w:tc>
        <w:tc>
          <w:tcPr>
            <w:tcW w:w="3402" w:type="dxa"/>
            <w:shd w:val="clear" w:color="auto" w:fill="auto"/>
          </w:tcPr>
          <w:p w14:paraId="69CCEBFA" w14:textId="35C795A6" w:rsidR="00782BAA" w:rsidRPr="0021169D" w:rsidRDefault="00782BAA" w:rsidP="00EB2F93">
            <w:pPr>
              <w:widowControl w:val="0"/>
              <w:autoSpaceDE w:val="0"/>
              <w:autoSpaceDN w:val="0"/>
              <w:adjustRightInd w:val="0"/>
              <w:ind w:right="111"/>
            </w:pPr>
            <w:r w:rsidRPr="0021169D">
              <w:t xml:space="preserve">Закреплять знания детей о профессии пожарного. Упражнять в умении создавать </w:t>
            </w:r>
            <w:proofErr w:type="spellStart"/>
            <w:r w:rsidRPr="0021169D">
              <w:t>плосткостные</w:t>
            </w:r>
            <w:proofErr w:type="spellEnd"/>
            <w:r w:rsidRPr="0021169D">
              <w:t xml:space="preserve">  панорамы. Развивать умение планировать совместную работу. Воспитывать уважение к труду пожарного, стремление оказать </w:t>
            </w:r>
            <w:r w:rsidRPr="0021169D">
              <w:lastRenderedPageBreak/>
              <w:t xml:space="preserve">посильную помощь товарищу. </w:t>
            </w:r>
          </w:p>
        </w:tc>
        <w:tc>
          <w:tcPr>
            <w:tcW w:w="2551" w:type="dxa"/>
            <w:shd w:val="clear" w:color="auto" w:fill="auto"/>
          </w:tcPr>
          <w:p w14:paraId="44C4D5E6" w14:textId="77777777" w:rsidR="00782BAA" w:rsidRPr="0021169D" w:rsidRDefault="00782BAA" w:rsidP="00EB2F93">
            <w:pPr>
              <w:widowControl w:val="0"/>
              <w:autoSpaceDE w:val="0"/>
              <w:autoSpaceDN w:val="0"/>
              <w:adjustRightInd w:val="0"/>
            </w:pPr>
            <w:r w:rsidRPr="0021169D">
              <w:lastRenderedPageBreak/>
              <w:t xml:space="preserve">С. Маршак «Пожар», Н.А. </w:t>
            </w:r>
            <w:proofErr w:type="spellStart"/>
            <w:r w:rsidRPr="0021169D">
              <w:t>Аралина</w:t>
            </w:r>
            <w:proofErr w:type="spellEnd"/>
            <w:r w:rsidRPr="0021169D">
              <w:t xml:space="preserve"> Ознакомление дошкольников с правилами </w:t>
            </w:r>
            <w:proofErr w:type="spellStart"/>
            <w:r w:rsidRPr="0021169D">
              <w:t>ПБ</w:t>
            </w:r>
            <w:proofErr w:type="gramStart"/>
            <w:r w:rsidRPr="0021169D">
              <w:t>.с</w:t>
            </w:r>
            <w:proofErr w:type="spellEnd"/>
            <w:proofErr w:type="gramEnd"/>
            <w:r w:rsidRPr="0021169D">
              <w:t>. 17</w:t>
            </w:r>
          </w:p>
          <w:p w14:paraId="7585B7E6" w14:textId="77777777" w:rsidR="00782BAA" w:rsidRPr="0021169D" w:rsidRDefault="00782BAA" w:rsidP="00EB2F93">
            <w:pPr>
              <w:widowControl w:val="0"/>
              <w:autoSpaceDE w:val="0"/>
              <w:autoSpaceDN w:val="0"/>
              <w:adjustRightInd w:val="0"/>
            </w:pPr>
          </w:p>
        </w:tc>
        <w:tc>
          <w:tcPr>
            <w:tcW w:w="2552" w:type="dxa"/>
            <w:shd w:val="clear" w:color="auto" w:fill="auto"/>
          </w:tcPr>
          <w:p w14:paraId="25ECE9D8" w14:textId="4E4EB52A" w:rsidR="00782BAA" w:rsidRPr="0021169D" w:rsidRDefault="00782BAA" w:rsidP="00EB2F93">
            <w:pPr>
              <w:widowControl w:val="0"/>
              <w:autoSpaceDE w:val="0"/>
              <w:autoSpaceDN w:val="0"/>
              <w:adjustRightInd w:val="0"/>
              <w:ind w:right="111"/>
            </w:pPr>
            <w:proofErr w:type="gramStart"/>
            <w:r w:rsidRPr="0021169D">
              <w:t>Пожарная машина (иллюстрация, игрушка), бумага, клей; жетоны для каждого ребенка, Гимн (запись).</w:t>
            </w:r>
            <w:proofErr w:type="gramEnd"/>
          </w:p>
        </w:tc>
      </w:tr>
      <w:tr w:rsidR="00782BAA" w:rsidRPr="00EB2F93" w14:paraId="61A70E52" w14:textId="77777777" w:rsidTr="00EB2F93">
        <w:tc>
          <w:tcPr>
            <w:tcW w:w="1668" w:type="dxa"/>
            <w:shd w:val="clear" w:color="auto" w:fill="auto"/>
          </w:tcPr>
          <w:p w14:paraId="3C88F994" w14:textId="77777777" w:rsidR="00782BAA" w:rsidRPr="00EB2F93" w:rsidRDefault="00782BAA" w:rsidP="00EB2F93">
            <w:pPr>
              <w:widowControl w:val="0"/>
              <w:autoSpaceDE w:val="0"/>
              <w:autoSpaceDN w:val="0"/>
              <w:adjustRightInd w:val="0"/>
              <w:rPr>
                <w:b/>
                <w:bCs/>
              </w:rPr>
            </w:pPr>
            <w:r w:rsidRPr="00EB2F93">
              <w:rPr>
                <w:b/>
                <w:bCs/>
              </w:rPr>
              <w:lastRenderedPageBreak/>
              <w:t xml:space="preserve">4 неделя </w:t>
            </w:r>
          </w:p>
          <w:p w14:paraId="24009379" w14:textId="6DDB7D20" w:rsidR="00782BAA" w:rsidRPr="00EB2F93" w:rsidRDefault="00782BAA" w:rsidP="00EB2F93">
            <w:pPr>
              <w:widowControl w:val="0"/>
              <w:autoSpaceDE w:val="0"/>
              <w:autoSpaceDN w:val="0"/>
              <w:adjustRightInd w:val="0"/>
              <w:rPr>
                <w:b/>
                <w:bCs/>
              </w:rPr>
            </w:pPr>
            <w:r w:rsidRPr="00EB2F93">
              <w:rPr>
                <w:b/>
                <w:bCs/>
              </w:rPr>
              <w:t>ПДД</w:t>
            </w:r>
          </w:p>
        </w:tc>
        <w:tc>
          <w:tcPr>
            <w:tcW w:w="4961" w:type="dxa"/>
            <w:shd w:val="clear" w:color="auto" w:fill="auto"/>
          </w:tcPr>
          <w:p w14:paraId="185C3714" w14:textId="77777777" w:rsidR="00782BAA" w:rsidRPr="0021169D" w:rsidRDefault="00782BAA" w:rsidP="00EB2F93">
            <w:pPr>
              <w:widowControl w:val="0"/>
              <w:autoSpaceDE w:val="0"/>
              <w:autoSpaceDN w:val="0"/>
              <w:adjustRightInd w:val="0"/>
            </w:pPr>
            <w:r w:rsidRPr="0021169D">
              <w:t>Тема: Остановка – важная часть дороги.</w:t>
            </w:r>
          </w:p>
          <w:p w14:paraId="24B9B6E2" w14:textId="77777777" w:rsidR="00782BAA" w:rsidRPr="0021169D" w:rsidRDefault="00782BAA" w:rsidP="00EB2F93">
            <w:pPr>
              <w:widowControl w:val="0"/>
              <w:autoSpaceDE w:val="0"/>
              <w:autoSpaceDN w:val="0"/>
              <w:adjustRightInd w:val="0"/>
            </w:pPr>
            <w:r w:rsidRPr="0021169D">
              <w:t>1. Беседа: Где ты будешь ожидать общественный транспорт?</w:t>
            </w:r>
          </w:p>
          <w:p w14:paraId="03A9D3EC" w14:textId="77777777" w:rsidR="00782BAA" w:rsidRPr="0021169D" w:rsidRDefault="00782BAA" w:rsidP="00EB2F93">
            <w:pPr>
              <w:widowControl w:val="0"/>
              <w:autoSpaceDE w:val="0"/>
              <w:autoSpaceDN w:val="0"/>
              <w:adjustRightInd w:val="0"/>
            </w:pPr>
            <w:r w:rsidRPr="0021169D">
              <w:t>2. Ты пассажир.</w:t>
            </w:r>
          </w:p>
          <w:p w14:paraId="2533B3B7" w14:textId="77777777" w:rsidR="00782BAA" w:rsidRPr="0021169D" w:rsidRDefault="00782BAA" w:rsidP="00EB2F93">
            <w:pPr>
              <w:widowControl w:val="0"/>
              <w:autoSpaceDE w:val="0"/>
              <w:autoSpaceDN w:val="0"/>
              <w:adjustRightInd w:val="0"/>
            </w:pPr>
            <w:r w:rsidRPr="0021169D">
              <w:t>3. Обыгрывание ситуаций.</w:t>
            </w:r>
          </w:p>
          <w:p w14:paraId="4B82490C" w14:textId="77777777" w:rsidR="00782BAA" w:rsidRPr="0021169D" w:rsidRDefault="00782BAA" w:rsidP="00EB2F93">
            <w:pPr>
              <w:widowControl w:val="0"/>
              <w:autoSpaceDE w:val="0"/>
              <w:autoSpaceDN w:val="0"/>
              <w:adjustRightInd w:val="0"/>
            </w:pPr>
            <w:r w:rsidRPr="0021169D">
              <w:t>4. Итог. 1. Посадка в транспорт требует внимания и осторожности. 2.  Когда пассажир соблюдает правила – он в безопасности.</w:t>
            </w:r>
          </w:p>
          <w:p w14:paraId="45264E7E" w14:textId="77777777" w:rsidR="00782BAA" w:rsidRPr="0021169D" w:rsidRDefault="00782BAA" w:rsidP="00EB2F93">
            <w:pPr>
              <w:widowControl w:val="0"/>
              <w:autoSpaceDE w:val="0"/>
              <w:autoSpaceDN w:val="0"/>
              <w:adjustRightInd w:val="0"/>
            </w:pPr>
          </w:p>
        </w:tc>
        <w:tc>
          <w:tcPr>
            <w:tcW w:w="3402" w:type="dxa"/>
            <w:shd w:val="clear" w:color="auto" w:fill="auto"/>
          </w:tcPr>
          <w:p w14:paraId="699E00D4" w14:textId="60393BD5" w:rsidR="00782BAA" w:rsidRPr="0021169D" w:rsidRDefault="00782BAA" w:rsidP="00EB2F93">
            <w:pPr>
              <w:widowControl w:val="0"/>
              <w:autoSpaceDE w:val="0"/>
              <w:autoSpaceDN w:val="0"/>
              <w:adjustRightInd w:val="0"/>
              <w:ind w:right="111"/>
            </w:pPr>
            <w:r w:rsidRPr="0021169D">
              <w:t xml:space="preserve">Выяснить готовность правильно действовать в сложившейся ситуации на дороге, улице. </w:t>
            </w:r>
          </w:p>
        </w:tc>
        <w:tc>
          <w:tcPr>
            <w:tcW w:w="2551" w:type="dxa"/>
            <w:shd w:val="clear" w:color="auto" w:fill="auto"/>
          </w:tcPr>
          <w:p w14:paraId="0EB9387E" w14:textId="77777777" w:rsidR="00782BAA" w:rsidRPr="0021169D" w:rsidRDefault="00782BAA" w:rsidP="00EB2F93">
            <w:pPr>
              <w:widowControl w:val="0"/>
              <w:autoSpaceDE w:val="0"/>
              <w:autoSpaceDN w:val="0"/>
              <w:adjustRightInd w:val="0"/>
            </w:pPr>
            <w:r w:rsidRPr="0021169D">
              <w:t xml:space="preserve">Безопасное поведение на улицах и дорогах. Под редакцией П.В. </w:t>
            </w:r>
            <w:proofErr w:type="gramStart"/>
            <w:r w:rsidRPr="0021169D">
              <w:t>Ижевского</w:t>
            </w:r>
            <w:proofErr w:type="gramEnd"/>
            <w:r w:rsidRPr="0021169D">
              <w:t xml:space="preserve"> с. 21</w:t>
            </w:r>
          </w:p>
          <w:p w14:paraId="6D92A2AC" w14:textId="77777777" w:rsidR="00782BAA" w:rsidRPr="0021169D" w:rsidRDefault="00782BAA" w:rsidP="00EB2F93">
            <w:pPr>
              <w:widowControl w:val="0"/>
              <w:autoSpaceDE w:val="0"/>
              <w:autoSpaceDN w:val="0"/>
              <w:adjustRightInd w:val="0"/>
            </w:pPr>
          </w:p>
        </w:tc>
        <w:tc>
          <w:tcPr>
            <w:tcW w:w="2552" w:type="dxa"/>
            <w:shd w:val="clear" w:color="auto" w:fill="auto"/>
          </w:tcPr>
          <w:p w14:paraId="2D77A2A3" w14:textId="72B8F2A4" w:rsidR="00782BAA" w:rsidRPr="0021169D" w:rsidRDefault="00782BAA" w:rsidP="00EB2F93">
            <w:pPr>
              <w:widowControl w:val="0"/>
              <w:autoSpaceDE w:val="0"/>
              <w:autoSpaceDN w:val="0"/>
              <w:adjustRightInd w:val="0"/>
              <w:ind w:right="111"/>
            </w:pPr>
            <w:r w:rsidRPr="0021169D">
              <w:t xml:space="preserve">Макет: улица, транспорт, человечки. </w:t>
            </w:r>
          </w:p>
        </w:tc>
      </w:tr>
      <w:tr w:rsidR="00782BAA" w:rsidRPr="00EB2F93" w14:paraId="6C769B36" w14:textId="77777777" w:rsidTr="00EB2F93">
        <w:tc>
          <w:tcPr>
            <w:tcW w:w="1668" w:type="dxa"/>
            <w:shd w:val="clear" w:color="auto" w:fill="auto"/>
          </w:tcPr>
          <w:p w14:paraId="42BCB80C" w14:textId="77777777" w:rsidR="00782BAA" w:rsidRPr="00EB2F93" w:rsidRDefault="00782BAA" w:rsidP="00EB2F93">
            <w:pPr>
              <w:widowControl w:val="0"/>
              <w:autoSpaceDE w:val="0"/>
              <w:autoSpaceDN w:val="0"/>
              <w:adjustRightInd w:val="0"/>
              <w:jc w:val="both"/>
              <w:rPr>
                <w:b/>
                <w:bCs/>
              </w:rPr>
            </w:pPr>
            <w:r w:rsidRPr="00EB2F93">
              <w:rPr>
                <w:b/>
                <w:bCs/>
              </w:rPr>
              <w:t xml:space="preserve">Май </w:t>
            </w:r>
          </w:p>
          <w:p w14:paraId="40C5A0EC" w14:textId="77777777" w:rsidR="00782BAA" w:rsidRPr="00EB2F93" w:rsidRDefault="00782BAA" w:rsidP="00EB2F93">
            <w:pPr>
              <w:widowControl w:val="0"/>
              <w:autoSpaceDE w:val="0"/>
              <w:autoSpaceDN w:val="0"/>
              <w:adjustRightInd w:val="0"/>
              <w:jc w:val="both"/>
              <w:rPr>
                <w:b/>
                <w:bCs/>
              </w:rPr>
            </w:pPr>
          </w:p>
          <w:p w14:paraId="5CED829E" w14:textId="77777777" w:rsidR="00782BAA" w:rsidRPr="00EB2F93" w:rsidRDefault="00782BAA" w:rsidP="00EB2F93">
            <w:pPr>
              <w:widowControl w:val="0"/>
              <w:autoSpaceDE w:val="0"/>
              <w:autoSpaceDN w:val="0"/>
              <w:adjustRightInd w:val="0"/>
              <w:jc w:val="both"/>
              <w:rPr>
                <w:b/>
                <w:bCs/>
              </w:rPr>
            </w:pPr>
            <w:r w:rsidRPr="00EB2F93">
              <w:rPr>
                <w:b/>
                <w:bCs/>
              </w:rPr>
              <w:t xml:space="preserve">1 неделя </w:t>
            </w:r>
          </w:p>
          <w:p w14:paraId="2205DBDF" w14:textId="1EB8D492" w:rsidR="00782BAA" w:rsidRPr="00EB2F93" w:rsidRDefault="00782BAA" w:rsidP="00EB2F93">
            <w:pPr>
              <w:widowControl w:val="0"/>
              <w:autoSpaceDE w:val="0"/>
              <w:autoSpaceDN w:val="0"/>
              <w:adjustRightInd w:val="0"/>
              <w:jc w:val="both"/>
              <w:rPr>
                <w:b/>
                <w:bCs/>
              </w:rPr>
            </w:pPr>
            <w:r w:rsidRPr="00EB2F93">
              <w:rPr>
                <w:b/>
                <w:bCs/>
              </w:rPr>
              <w:t>Ребенок и другие люди</w:t>
            </w:r>
          </w:p>
        </w:tc>
        <w:tc>
          <w:tcPr>
            <w:tcW w:w="4961" w:type="dxa"/>
            <w:shd w:val="clear" w:color="auto" w:fill="auto"/>
          </w:tcPr>
          <w:p w14:paraId="33BFB178" w14:textId="77777777" w:rsidR="00782BAA" w:rsidRPr="0021169D" w:rsidRDefault="00782BAA" w:rsidP="00EB2F93">
            <w:pPr>
              <w:widowControl w:val="0"/>
              <w:autoSpaceDE w:val="0"/>
              <w:autoSpaceDN w:val="0"/>
              <w:adjustRightInd w:val="0"/>
              <w:jc w:val="both"/>
            </w:pPr>
            <w:r w:rsidRPr="0021169D">
              <w:t>Тема:  Новенький (скоро в школу).</w:t>
            </w:r>
          </w:p>
          <w:p w14:paraId="5C08068F" w14:textId="77777777" w:rsidR="00782BAA" w:rsidRPr="0021169D" w:rsidRDefault="00782BAA" w:rsidP="00EB2F93">
            <w:pPr>
              <w:widowControl w:val="0"/>
              <w:autoSpaceDE w:val="0"/>
              <w:autoSpaceDN w:val="0"/>
              <w:adjustRightInd w:val="0"/>
              <w:jc w:val="both"/>
            </w:pPr>
            <w:r w:rsidRPr="0021169D">
              <w:t>1. Беседа «Скоро в школу».</w:t>
            </w:r>
          </w:p>
          <w:p w14:paraId="55D0C0AB" w14:textId="3AF07E1B" w:rsidR="00782BAA" w:rsidRPr="0021169D" w:rsidRDefault="00782BAA" w:rsidP="00EB2F93">
            <w:pPr>
              <w:widowControl w:val="0"/>
              <w:autoSpaceDE w:val="0"/>
              <w:autoSpaceDN w:val="0"/>
              <w:adjustRightInd w:val="0"/>
              <w:jc w:val="both"/>
            </w:pPr>
            <w:r w:rsidRPr="0021169D">
              <w:t xml:space="preserve">2.Рассматривание картины «Новенькая». Разыгрывание ситуаций приветствия, встречи новенького. </w:t>
            </w:r>
          </w:p>
        </w:tc>
        <w:tc>
          <w:tcPr>
            <w:tcW w:w="3402" w:type="dxa"/>
            <w:shd w:val="clear" w:color="auto" w:fill="auto"/>
          </w:tcPr>
          <w:p w14:paraId="3722A9B3" w14:textId="77777777" w:rsidR="00782BAA" w:rsidRPr="0021169D" w:rsidRDefault="00782BAA" w:rsidP="00EB2F93">
            <w:pPr>
              <w:widowControl w:val="0"/>
              <w:autoSpaceDE w:val="0"/>
              <w:autoSpaceDN w:val="0"/>
              <w:adjustRightInd w:val="0"/>
              <w:jc w:val="both"/>
            </w:pPr>
            <w:r w:rsidRPr="0021169D">
              <w:t xml:space="preserve">Подготовить детей к переходу в новый коллектив; поупражнять в различных формах знакомства. </w:t>
            </w:r>
          </w:p>
          <w:p w14:paraId="447C44FA" w14:textId="47D51457" w:rsidR="00782BAA" w:rsidRPr="0021169D" w:rsidRDefault="00782BAA" w:rsidP="00EB2F93">
            <w:pPr>
              <w:widowControl w:val="0"/>
              <w:autoSpaceDE w:val="0"/>
              <w:autoSpaceDN w:val="0"/>
              <w:adjustRightInd w:val="0"/>
              <w:ind w:right="111"/>
            </w:pPr>
            <w:r w:rsidRPr="0021169D">
              <w:t>Словарь: тревожно, тревожусь.</w:t>
            </w:r>
          </w:p>
        </w:tc>
        <w:tc>
          <w:tcPr>
            <w:tcW w:w="2551" w:type="dxa"/>
            <w:shd w:val="clear" w:color="auto" w:fill="auto"/>
          </w:tcPr>
          <w:p w14:paraId="6E6EF107" w14:textId="547A1F0D" w:rsidR="00782BAA" w:rsidRPr="0021169D" w:rsidRDefault="00782BAA" w:rsidP="00EB2F93">
            <w:pPr>
              <w:widowControl w:val="0"/>
              <w:autoSpaceDE w:val="0"/>
              <w:autoSpaceDN w:val="0"/>
              <w:adjustRightInd w:val="0"/>
              <w:jc w:val="both"/>
            </w:pPr>
            <w:r w:rsidRPr="0021169D">
              <w:t xml:space="preserve">И.Ф. </w:t>
            </w:r>
            <w:proofErr w:type="spellStart"/>
            <w:r w:rsidRPr="0021169D">
              <w:t>Мулько</w:t>
            </w:r>
            <w:proofErr w:type="spellEnd"/>
            <w:r w:rsidRPr="0021169D">
              <w:t xml:space="preserve">. Социально-нравственное воспитание детей 5-7 </w:t>
            </w:r>
            <w:proofErr w:type="spellStart"/>
            <w:r w:rsidRPr="0021169D">
              <w:t>лет</w:t>
            </w:r>
            <w:proofErr w:type="gramStart"/>
            <w:r w:rsidRPr="0021169D">
              <w:t>.с</w:t>
            </w:r>
            <w:proofErr w:type="spellEnd"/>
            <w:proofErr w:type="gramEnd"/>
            <w:r w:rsidRPr="0021169D">
              <w:t>. 78</w:t>
            </w:r>
          </w:p>
        </w:tc>
        <w:tc>
          <w:tcPr>
            <w:tcW w:w="2552" w:type="dxa"/>
            <w:shd w:val="clear" w:color="auto" w:fill="auto"/>
          </w:tcPr>
          <w:p w14:paraId="31217AF3" w14:textId="6C062091" w:rsidR="00782BAA" w:rsidRPr="0021169D" w:rsidRDefault="00782BAA" w:rsidP="00EB2F93">
            <w:pPr>
              <w:widowControl w:val="0"/>
              <w:autoSpaceDE w:val="0"/>
              <w:autoSpaceDN w:val="0"/>
              <w:adjustRightInd w:val="0"/>
              <w:ind w:right="111"/>
            </w:pPr>
            <w:r w:rsidRPr="0021169D">
              <w:t>Иллюстрация «Новенький».</w:t>
            </w:r>
          </w:p>
        </w:tc>
      </w:tr>
      <w:tr w:rsidR="00782BAA" w:rsidRPr="00EB2F93" w14:paraId="6DEE830F" w14:textId="77777777" w:rsidTr="00EB2F93">
        <w:tc>
          <w:tcPr>
            <w:tcW w:w="1668" w:type="dxa"/>
            <w:shd w:val="clear" w:color="auto" w:fill="auto"/>
          </w:tcPr>
          <w:p w14:paraId="421C5BA1" w14:textId="77777777" w:rsidR="00782BAA" w:rsidRPr="00EB2F93" w:rsidRDefault="00782BAA" w:rsidP="00EB2F93">
            <w:pPr>
              <w:widowControl w:val="0"/>
              <w:autoSpaceDE w:val="0"/>
              <w:autoSpaceDN w:val="0"/>
              <w:adjustRightInd w:val="0"/>
              <w:jc w:val="both"/>
              <w:rPr>
                <w:b/>
                <w:bCs/>
              </w:rPr>
            </w:pPr>
            <w:r w:rsidRPr="00EB2F93">
              <w:rPr>
                <w:b/>
                <w:bCs/>
              </w:rPr>
              <w:t xml:space="preserve">2 неделя </w:t>
            </w:r>
          </w:p>
          <w:p w14:paraId="1E479E33" w14:textId="068AB1D2" w:rsidR="00782BAA" w:rsidRPr="00EB2F93" w:rsidRDefault="00782BAA" w:rsidP="00EB2F93">
            <w:pPr>
              <w:widowControl w:val="0"/>
              <w:autoSpaceDE w:val="0"/>
              <w:autoSpaceDN w:val="0"/>
              <w:adjustRightInd w:val="0"/>
              <w:jc w:val="both"/>
              <w:rPr>
                <w:b/>
                <w:bCs/>
              </w:rPr>
            </w:pPr>
            <w:r w:rsidRPr="00EB2F93">
              <w:rPr>
                <w:b/>
                <w:bCs/>
              </w:rPr>
              <w:t>ПБП в быту</w:t>
            </w:r>
          </w:p>
        </w:tc>
        <w:tc>
          <w:tcPr>
            <w:tcW w:w="4961" w:type="dxa"/>
            <w:shd w:val="clear" w:color="auto" w:fill="auto"/>
          </w:tcPr>
          <w:p w14:paraId="2ED20750" w14:textId="77777777" w:rsidR="00782BAA" w:rsidRPr="0021169D" w:rsidRDefault="00782BAA" w:rsidP="00EB2F93">
            <w:pPr>
              <w:widowControl w:val="0"/>
              <w:autoSpaceDE w:val="0"/>
              <w:autoSpaceDN w:val="0"/>
              <w:adjustRightInd w:val="0"/>
              <w:jc w:val="both"/>
            </w:pPr>
            <w:r w:rsidRPr="0021169D">
              <w:t>Тема: Повторение пройденного материала.</w:t>
            </w:r>
          </w:p>
          <w:p w14:paraId="4A6F55EA" w14:textId="77777777" w:rsidR="00782BAA" w:rsidRPr="0021169D" w:rsidRDefault="00782BAA" w:rsidP="00EB2F93">
            <w:pPr>
              <w:widowControl w:val="0"/>
              <w:autoSpaceDE w:val="0"/>
              <w:autoSpaceDN w:val="0"/>
              <w:adjustRightInd w:val="0"/>
              <w:jc w:val="both"/>
            </w:pPr>
            <w:r w:rsidRPr="0021169D">
              <w:t xml:space="preserve">Правила: </w:t>
            </w:r>
          </w:p>
          <w:p w14:paraId="2C3FC149" w14:textId="77777777" w:rsidR="00782BAA" w:rsidRPr="0021169D" w:rsidRDefault="00782BAA" w:rsidP="00EB2F93">
            <w:pPr>
              <w:widowControl w:val="0"/>
              <w:autoSpaceDE w:val="0"/>
              <w:autoSpaceDN w:val="0"/>
              <w:adjustRightInd w:val="0"/>
              <w:jc w:val="both"/>
            </w:pPr>
            <w:r w:rsidRPr="0021169D">
              <w:t>- мыть руки;</w:t>
            </w:r>
          </w:p>
          <w:p w14:paraId="24E6C7BE" w14:textId="77777777" w:rsidR="00782BAA" w:rsidRPr="0021169D" w:rsidRDefault="00782BAA" w:rsidP="00EB2F93">
            <w:pPr>
              <w:widowControl w:val="0"/>
              <w:autoSpaceDE w:val="0"/>
              <w:autoSpaceDN w:val="0"/>
              <w:adjustRightInd w:val="0"/>
              <w:jc w:val="both"/>
            </w:pPr>
            <w:r w:rsidRPr="0021169D">
              <w:t>- пользоваться своей зубной щеткой, расческой, носовым платком;</w:t>
            </w:r>
          </w:p>
          <w:p w14:paraId="44897CAB" w14:textId="77777777" w:rsidR="00782BAA" w:rsidRPr="0021169D" w:rsidRDefault="00782BAA" w:rsidP="00EB2F93">
            <w:pPr>
              <w:widowControl w:val="0"/>
              <w:autoSpaceDE w:val="0"/>
              <w:autoSpaceDN w:val="0"/>
              <w:adjustRightInd w:val="0"/>
              <w:jc w:val="both"/>
            </w:pPr>
            <w:r w:rsidRPr="0021169D">
              <w:t>- не высовываться из  окна;</w:t>
            </w:r>
          </w:p>
          <w:p w14:paraId="3C8CD4DB" w14:textId="6980923F" w:rsidR="00782BAA" w:rsidRPr="0021169D" w:rsidRDefault="00782BAA" w:rsidP="00EB2F93">
            <w:pPr>
              <w:widowControl w:val="0"/>
              <w:autoSpaceDE w:val="0"/>
              <w:autoSpaceDN w:val="0"/>
              <w:adjustRightInd w:val="0"/>
              <w:jc w:val="both"/>
            </w:pPr>
            <w:r w:rsidRPr="0021169D">
              <w:t>- не ходить босиком и т.д.</w:t>
            </w:r>
          </w:p>
        </w:tc>
        <w:tc>
          <w:tcPr>
            <w:tcW w:w="3402" w:type="dxa"/>
            <w:shd w:val="clear" w:color="auto" w:fill="auto"/>
          </w:tcPr>
          <w:p w14:paraId="01CEB698" w14:textId="04776AD5" w:rsidR="00782BAA" w:rsidRPr="0021169D" w:rsidRDefault="00782BAA" w:rsidP="00EB2F93">
            <w:pPr>
              <w:widowControl w:val="0"/>
              <w:autoSpaceDE w:val="0"/>
              <w:autoSpaceDN w:val="0"/>
              <w:adjustRightInd w:val="0"/>
              <w:ind w:right="111"/>
            </w:pPr>
            <w:r w:rsidRPr="0021169D">
              <w:t>Продолжать закреплять знания детей  о правильном пользовании личными вещами, безопасном поведении.</w:t>
            </w:r>
          </w:p>
        </w:tc>
        <w:tc>
          <w:tcPr>
            <w:tcW w:w="2551" w:type="dxa"/>
            <w:shd w:val="clear" w:color="auto" w:fill="auto"/>
          </w:tcPr>
          <w:p w14:paraId="723FA14F" w14:textId="744A2F17" w:rsidR="00782BAA" w:rsidRPr="0021169D" w:rsidRDefault="00782BAA" w:rsidP="00EB2F93">
            <w:pPr>
              <w:widowControl w:val="0"/>
              <w:autoSpaceDE w:val="0"/>
              <w:autoSpaceDN w:val="0"/>
              <w:adjustRightInd w:val="0"/>
              <w:jc w:val="both"/>
            </w:pPr>
            <w:r w:rsidRPr="0021169D">
              <w:t>Н.Л. Шестернина Внимание! Опасно!</w:t>
            </w:r>
          </w:p>
        </w:tc>
        <w:tc>
          <w:tcPr>
            <w:tcW w:w="2552" w:type="dxa"/>
            <w:shd w:val="clear" w:color="auto" w:fill="auto"/>
          </w:tcPr>
          <w:p w14:paraId="0E1C4778" w14:textId="5CFD6AA8" w:rsidR="00782BAA" w:rsidRPr="0021169D" w:rsidRDefault="00782BAA" w:rsidP="00EB2F93">
            <w:pPr>
              <w:widowControl w:val="0"/>
              <w:autoSpaceDE w:val="0"/>
              <w:autoSpaceDN w:val="0"/>
              <w:adjustRightInd w:val="0"/>
              <w:ind w:right="111"/>
            </w:pPr>
            <w:r w:rsidRPr="0021169D">
              <w:t xml:space="preserve">Иллюстративный материал. </w:t>
            </w:r>
          </w:p>
        </w:tc>
      </w:tr>
      <w:tr w:rsidR="00782BAA" w:rsidRPr="00EB2F93" w14:paraId="22D54AC6" w14:textId="77777777" w:rsidTr="00EB2F93">
        <w:tc>
          <w:tcPr>
            <w:tcW w:w="1668" w:type="dxa"/>
            <w:shd w:val="clear" w:color="auto" w:fill="auto"/>
          </w:tcPr>
          <w:p w14:paraId="04BAE081" w14:textId="77777777" w:rsidR="00782BAA" w:rsidRPr="00EB2F93" w:rsidRDefault="00782BAA" w:rsidP="00EB2F93">
            <w:pPr>
              <w:widowControl w:val="0"/>
              <w:autoSpaceDE w:val="0"/>
              <w:autoSpaceDN w:val="0"/>
              <w:adjustRightInd w:val="0"/>
              <w:jc w:val="both"/>
              <w:rPr>
                <w:b/>
                <w:bCs/>
              </w:rPr>
            </w:pPr>
            <w:r w:rsidRPr="00EB2F93">
              <w:rPr>
                <w:b/>
                <w:bCs/>
              </w:rPr>
              <w:t>3 неделя</w:t>
            </w:r>
          </w:p>
          <w:p w14:paraId="30EDA57B" w14:textId="10437275" w:rsidR="00782BAA" w:rsidRPr="00EB2F93" w:rsidRDefault="00782BAA" w:rsidP="00EB2F93">
            <w:pPr>
              <w:widowControl w:val="0"/>
              <w:autoSpaceDE w:val="0"/>
              <w:autoSpaceDN w:val="0"/>
              <w:adjustRightInd w:val="0"/>
              <w:jc w:val="both"/>
              <w:rPr>
                <w:b/>
                <w:bCs/>
              </w:rPr>
            </w:pPr>
            <w:r w:rsidRPr="00EB2F93">
              <w:rPr>
                <w:b/>
                <w:bCs/>
              </w:rPr>
              <w:t>ППБ</w:t>
            </w:r>
          </w:p>
        </w:tc>
        <w:tc>
          <w:tcPr>
            <w:tcW w:w="4961" w:type="dxa"/>
            <w:shd w:val="clear" w:color="auto" w:fill="auto"/>
          </w:tcPr>
          <w:p w14:paraId="60511699" w14:textId="77777777" w:rsidR="00782BAA" w:rsidRPr="0021169D" w:rsidRDefault="00782BAA" w:rsidP="00EB2F93">
            <w:pPr>
              <w:widowControl w:val="0"/>
              <w:autoSpaceDE w:val="0"/>
              <w:autoSpaceDN w:val="0"/>
              <w:adjustRightInd w:val="0"/>
              <w:jc w:val="both"/>
            </w:pPr>
            <w:r w:rsidRPr="0021169D">
              <w:t>Тема: Пожарная безопасность в природе.</w:t>
            </w:r>
          </w:p>
          <w:p w14:paraId="21DCE771" w14:textId="77777777" w:rsidR="00782BAA" w:rsidRPr="0021169D" w:rsidRDefault="00782BAA" w:rsidP="00EB2F93">
            <w:pPr>
              <w:widowControl w:val="0"/>
              <w:autoSpaceDE w:val="0"/>
              <w:autoSpaceDN w:val="0"/>
              <w:adjustRightInd w:val="0"/>
              <w:jc w:val="both"/>
            </w:pPr>
            <w:r w:rsidRPr="0021169D">
              <w:t xml:space="preserve">1. Беседа. </w:t>
            </w:r>
          </w:p>
          <w:p w14:paraId="32A79732" w14:textId="77777777" w:rsidR="00782BAA" w:rsidRPr="0021169D" w:rsidRDefault="00782BAA" w:rsidP="00EB2F93">
            <w:pPr>
              <w:widowControl w:val="0"/>
              <w:autoSpaceDE w:val="0"/>
              <w:autoSpaceDN w:val="0"/>
              <w:adjustRightInd w:val="0"/>
              <w:jc w:val="both"/>
            </w:pPr>
            <w:r w:rsidRPr="0021169D">
              <w:t xml:space="preserve">2.Показ иллюстраций или видеоматериалов о лесных пожарах. </w:t>
            </w:r>
          </w:p>
          <w:p w14:paraId="62601508" w14:textId="77777777" w:rsidR="00782BAA" w:rsidRPr="0021169D" w:rsidRDefault="00782BAA" w:rsidP="00EB2F93">
            <w:pPr>
              <w:widowControl w:val="0"/>
              <w:autoSpaceDE w:val="0"/>
              <w:autoSpaceDN w:val="0"/>
              <w:adjustRightInd w:val="0"/>
              <w:jc w:val="both"/>
            </w:pPr>
            <w:r w:rsidRPr="0021169D">
              <w:t>3. Отгадывание загадок.</w:t>
            </w:r>
          </w:p>
          <w:p w14:paraId="1B13B2C5" w14:textId="77777777" w:rsidR="00782BAA" w:rsidRPr="0021169D" w:rsidRDefault="00782BAA" w:rsidP="00EB2F93">
            <w:pPr>
              <w:widowControl w:val="0"/>
              <w:autoSpaceDE w:val="0"/>
              <w:autoSpaceDN w:val="0"/>
              <w:adjustRightInd w:val="0"/>
              <w:jc w:val="both"/>
            </w:pPr>
            <w:r w:rsidRPr="0021169D">
              <w:t>4. Опыт: показать детям возможность тушения пламени разными средствами.</w:t>
            </w:r>
          </w:p>
          <w:p w14:paraId="5DBDE164" w14:textId="77777777" w:rsidR="00782BAA" w:rsidRPr="0021169D" w:rsidRDefault="00782BAA" w:rsidP="00EB2F93">
            <w:pPr>
              <w:widowControl w:val="0"/>
              <w:autoSpaceDE w:val="0"/>
              <w:autoSpaceDN w:val="0"/>
              <w:adjustRightInd w:val="0"/>
              <w:jc w:val="both"/>
            </w:pPr>
            <w:r w:rsidRPr="0021169D">
              <w:t>5. Решение кроссворда «Потушить огонь поможет».</w:t>
            </w:r>
          </w:p>
          <w:p w14:paraId="27F22AD7" w14:textId="587CB183" w:rsidR="00782BAA" w:rsidRPr="0021169D" w:rsidRDefault="00782BAA" w:rsidP="00EB2F93">
            <w:pPr>
              <w:widowControl w:val="0"/>
              <w:autoSpaceDE w:val="0"/>
              <w:autoSpaceDN w:val="0"/>
              <w:adjustRightInd w:val="0"/>
              <w:jc w:val="both"/>
            </w:pPr>
            <w:r w:rsidRPr="0021169D">
              <w:t xml:space="preserve">6. Разучивание стихотворения «Осенний пожар». </w:t>
            </w:r>
          </w:p>
        </w:tc>
        <w:tc>
          <w:tcPr>
            <w:tcW w:w="3402" w:type="dxa"/>
            <w:shd w:val="clear" w:color="auto" w:fill="auto"/>
          </w:tcPr>
          <w:p w14:paraId="106234B4" w14:textId="42B2D5EB" w:rsidR="00782BAA" w:rsidRPr="0021169D" w:rsidRDefault="00782BAA" w:rsidP="00EB2F93">
            <w:pPr>
              <w:widowControl w:val="0"/>
              <w:autoSpaceDE w:val="0"/>
              <w:autoSpaceDN w:val="0"/>
              <w:adjustRightInd w:val="0"/>
              <w:ind w:right="111"/>
            </w:pPr>
            <w:r w:rsidRPr="0021169D">
              <w:t>Формировать у детей представление о пожарной безопасности  в природе, об опасности разжигания костров для окружающей среды и для собственного здоровья. Воспитывать чувство ответственности за свои поступки.</w:t>
            </w:r>
          </w:p>
        </w:tc>
        <w:tc>
          <w:tcPr>
            <w:tcW w:w="2551" w:type="dxa"/>
            <w:shd w:val="clear" w:color="auto" w:fill="auto"/>
          </w:tcPr>
          <w:p w14:paraId="61C55E5A" w14:textId="77777777" w:rsidR="00782BAA" w:rsidRPr="0021169D" w:rsidRDefault="00782BAA" w:rsidP="00EB2F93">
            <w:pPr>
              <w:widowControl w:val="0"/>
              <w:autoSpaceDE w:val="0"/>
              <w:autoSpaceDN w:val="0"/>
              <w:adjustRightInd w:val="0"/>
              <w:jc w:val="both"/>
            </w:pPr>
            <w:r w:rsidRPr="0021169D">
              <w:t xml:space="preserve">О. </w:t>
            </w:r>
            <w:proofErr w:type="spellStart"/>
            <w:r w:rsidRPr="0021169D">
              <w:t>Сенатович</w:t>
            </w:r>
            <w:proofErr w:type="spellEnd"/>
            <w:r w:rsidRPr="0021169D">
              <w:t xml:space="preserve"> Осенний пожар.</w:t>
            </w:r>
          </w:p>
          <w:p w14:paraId="6BC1958F" w14:textId="77777777" w:rsidR="00782BAA" w:rsidRPr="0021169D" w:rsidRDefault="00782BAA" w:rsidP="00EB2F93">
            <w:pPr>
              <w:widowControl w:val="0"/>
              <w:autoSpaceDE w:val="0"/>
              <w:autoSpaceDN w:val="0"/>
              <w:adjustRightInd w:val="0"/>
              <w:jc w:val="both"/>
            </w:pPr>
            <w:r w:rsidRPr="0021169D">
              <w:t xml:space="preserve">Н.А. </w:t>
            </w:r>
            <w:proofErr w:type="spellStart"/>
            <w:r w:rsidRPr="0021169D">
              <w:t>Аралина</w:t>
            </w:r>
            <w:proofErr w:type="spellEnd"/>
            <w:r w:rsidRPr="0021169D">
              <w:t xml:space="preserve"> Ознакомление дошкольников с правилами </w:t>
            </w:r>
            <w:proofErr w:type="spellStart"/>
            <w:r w:rsidRPr="0021169D">
              <w:t>ПБ</w:t>
            </w:r>
            <w:proofErr w:type="gramStart"/>
            <w:r w:rsidRPr="0021169D">
              <w:t>.с</w:t>
            </w:r>
            <w:proofErr w:type="spellEnd"/>
            <w:proofErr w:type="gramEnd"/>
            <w:r w:rsidRPr="0021169D">
              <w:t>. 28</w:t>
            </w:r>
          </w:p>
          <w:p w14:paraId="228C9284" w14:textId="77777777" w:rsidR="00782BAA" w:rsidRPr="0021169D" w:rsidRDefault="00782BAA" w:rsidP="00EB2F93">
            <w:pPr>
              <w:widowControl w:val="0"/>
              <w:autoSpaceDE w:val="0"/>
              <w:autoSpaceDN w:val="0"/>
              <w:adjustRightInd w:val="0"/>
              <w:jc w:val="both"/>
            </w:pPr>
          </w:p>
        </w:tc>
        <w:tc>
          <w:tcPr>
            <w:tcW w:w="2552" w:type="dxa"/>
            <w:shd w:val="clear" w:color="auto" w:fill="auto"/>
          </w:tcPr>
          <w:p w14:paraId="05DDA37B" w14:textId="7C937A3E" w:rsidR="00782BAA" w:rsidRPr="0021169D" w:rsidRDefault="00782BAA" w:rsidP="00EB2F93">
            <w:pPr>
              <w:widowControl w:val="0"/>
              <w:autoSpaceDE w:val="0"/>
              <w:autoSpaceDN w:val="0"/>
              <w:adjustRightInd w:val="0"/>
              <w:ind w:right="111"/>
            </w:pPr>
            <w:r w:rsidRPr="0021169D">
              <w:t>Иллюстрации с изображением лесных пожаров, пепелищ; предметы бытовой химии; поднос, свечи, песок, земля.</w:t>
            </w:r>
          </w:p>
        </w:tc>
      </w:tr>
      <w:tr w:rsidR="00782BAA" w:rsidRPr="00EB2F93" w14:paraId="47AFA128" w14:textId="77777777" w:rsidTr="00EB2F93">
        <w:tc>
          <w:tcPr>
            <w:tcW w:w="1668" w:type="dxa"/>
            <w:shd w:val="clear" w:color="auto" w:fill="auto"/>
          </w:tcPr>
          <w:p w14:paraId="6E8A4BDD" w14:textId="77777777" w:rsidR="00782BAA" w:rsidRPr="00EB2F93" w:rsidRDefault="00782BAA" w:rsidP="00EB2F93">
            <w:pPr>
              <w:widowControl w:val="0"/>
              <w:autoSpaceDE w:val="0"/>
              <w:autoSpaceDN w:val="0"/>
              <w:adjustRightInd w:val="0"/>
              <w:rPr>
                <w:b/>
                <w:bCs/>
              </w:rPr>
            </w:pPr>
            <w:r w:rsidRPr="00EB2F93">
              <w:rPr>
                <w:b/>
                <w:bCs/>
              </w:rPr>
              <w:lastRenderedPageBreak/>
              <w:t xml:space="preserve">4 неделя </w:t>
            </w:r>
          </w:p>
          <w:p w14:paraId="1D233FCD" w14:textId="4A8D4BCE" w:rsidR="00782BAA" w:rsidRPr="00EB2F93" w:rsidRDefault="00782BAA" w:rsidP="00EB2F93">
            <w:pPr>
              <w:widowControl w:val="0"/>
              <w:autoSpaceDE w:val="0"/>
              <w:autoSpaceDN w:val="0"/>
              <w:adjustRightInd w:val="0"/>
              <w:rPr>
                <w:b/>
                <w:bCs/>
              </w:rPr>
            </w:pPr>
            <w:r w:rsidRPr="00EB2F93">
              <w:rPr>
                <w:b/>
                <w:bCs/>
              </w:rPr>
              <w:t>ПДД</w:t>
            </w:r>
          </w:p>
        </w:tc>
        <w:tc>
          <w:tcPr>
            <w:tcW w:w="4961" w:type="dxa"/>
            <w:shd w:val="clear" w:color="auto" w:fill="auto"/>
          </w:tcPr>
          <w:p w14:paraId="29A1F4AE" w14:textId="77777777" w:rsidR="00782BAA" w:rsidRPr="0021169D" w:rsidRDefault="00782BAA" w:rsidP="00EB2F93">
            <w:pPr>
              <w:widowControl w:val="0"/>
              <w:autoSpaceDE w:val="0"/>
              <w:autoSpaceDN w:val="0"/>
              <w:adjustRightInd w:val="0"/>
            </w:pPr>
            <w:r w:rsidRPr="0021169D">
              <w:t>Тема: О правилах дорожного движения.</w:t>
            </w:r>
          </w:p>
          <w:p w14:paraId="45347EB1" w14:textId="77777777" w:rsidR="00782BAA" w:rsidRPr="0021169D" w:rsidRDefault="00782BAA" w:rsidP="00EB2F93">
            <w:pPr>
              <w:widowControl w:val="0"/>
              <w:autoSpaceDE w:val="0"/>
              <w:autoSpaceDN w:val="0"/>
              <w:adjustRightInd w:val="0"/>
            </w:pPr>
            <w:r w:rsidRPr="0021169D">
              <w:t xml:space="preserve">1. Беседа: Что такое дорога? Для чего стали делать тротуары? Для чего появились правила ДД? Кто следит за соблюдением ПДД? (Государственная инспекция безопасности ДД – ГИБДД). Знаешь ли ты, как надо двигаться, если рядом с дорогой нет тротуара? </w:t>
            </w:r>
          </w:p>
          <w:p w14:paraId="09ED3115" w14:textId="77777777" w:rsidR="00782BAA" w:rsidRPr="0021169D" w:rsidRDefault="00782BAA" w:rsidP="00EB2F93">
            <w:pPr>
              <w:widowControl w:val="0"/>
              <w:autoSpaceDE w:val="0"/>
              <w:autoSpaceDN w:val="0"/>
              <w:adjustRightInd w:val="0"/>
            </w:pPr>
            <w:r w:rsidRPr="0021169D">
              <w:t>2. Обыгрывание ситуаций.</w:t>
            </w:r>
          </w:p>
          <w:p w14:paraId="6C535949" w14:textId="6B80B1DE" w:rsidR="00782BAA" w:rsidRPr="0021169D" w:rsidRDefault="00782BAA" w:rsidP="00EB2F93">
            <w:pPr>
              <w:widowControl w:val="0"/>
              <w:autoSpaceDE w:val="0"/>
              <w:autoSpaceDN w:val="0"/>
              <w:adjustRightInd w:val="0"/>
            </w:pPr>
            <w:r w:rsidRPr="0021169D">
              <w:t>3. Итог. Выезжать на дорогу на велосипедах до 14 лет детям запрещено.</w:t>
            </w:r>
          </w:p>
        </w:tc>
        <w:tc>
          <w:tcPr>
            <w:tcW w:w="3402" w:type="dxa"/>
            <w:shd w:val="clear" w:color="auto" w:fill="auto"/>
          </w:tcPr>
          <w:p w14:paraId="5495401A" w14:textId="4334772D" w:rsidR="00782BAA" w:rsidRPr="0021169D" w:rsidRDefault="00782BAA" w:rsidP="00EB2F93">
            <w:pPr>
              <w:widowControl w:val="0"/>
              <w:autoSpaceDE w:val="0"/>
              <w:autoSpaceDN w:val="0"/>
              <w:adjustRightInd w:val="0"/>
              <w:ind w:right="111"/>
            </w:pPr>
            <w:r w:rsidRPr="0021169D">
              <w:t xml:space="preserve">Закрепить знания о правилах дорожного движения. </w:t>
            </w:r>
          </w:p>
        </w:tc>
        <w:tc>
          <w:tcPr>
            <w:tcW w:w="2551" w:type="dxa"/>
            <w:shd w:val="clear" w:color="auto" w:fill="auto"/>
          </w:tcPr>
          <w:p w14:paraId="4ECCD7FB" w14:textId="77777777" w:rsidR="00782BAA" w:rsidRPr="0021169D" w:rsidRDefault="00782BAA" w:rsidP="00EB2F93">
            <w:pPr>
              <w:widowControl w:val="0"/>
              <w:autoSpaceDE w:val="0"/>
              <w:autoSpaceDN w:val="0"/>
              <w:adjustRightInd w:val="0"/>
            </w:pPr>
            <w:r w:rsidRPr="0021169D">
              <w:t xml:space="preserve">Безопасное поведение на улицах и дорогах. Под редакцией П.В. </w:t>
            </w:r>
            <w:proofErr w:type="gramStart"/>
            <w:r w:rsidRPr="0021169D">
              <w:t>Ижевского</w:t>
            </w:r>
            <w:proofErr w:type="gramEnd"/>
            <w:r w:rsidRPr="0021169D">
              <w:t xml:space="preserve">. </w:t>
            </w:r>
          </w:p>
          <w:p w14:paraId="7CC90593" w14:textId="77777777" w:rsidR="00782BAA" w:rsidRPr="0021169D" w:rsidRDefault="00782BAA" w:rsidP="00EB2F93">
            <w:pPr>
              <w:widowControl w:val="0"/>
              <w:autoSpaceDE w:val="0"/>
              <w:autoSpaceDN w:val="0"/>
              <w:adjustRightInd w:val="0"/>
            </w:pPr>
          </w:p>
        </w:tc>
        <w:tc>
          <w:tcPr>
            <w:tcW w:w="2552" w:type="dxa"/>
            <w:shd w:val="clear" w:color="auto" w:fill="auto"/>
          </w:tcPr>
          <w:p w14:paraId="46E7DA54" w14:textId="2386A1D6" w:rsidR="00782BAA" w:rsidRPr="0021169D" w:rsidRDefault="00782BAA" w:rsidP="00EB2F93">
            <w:pPr>
              <w:widowControl w:val="0"/>
              <w:autoSpaceDE w:val="0"/>
              <w:autoSpaceDN w:val="0"/>
              <w:adjustRightInd w:val="0"/>
              <w:ind w:right="111"/>
            </w:pPr>
            <w:r w:rsidRPr="0021169D">
              <w:t xml:space="preserve">Иллюстративный материал по теме. </w:t>
            </w:r>
          </w:p>
        </w:tc>
      </w:tr>
    </w:tbl>
    <w:p w14:paraId="691F82A9" w14:textId="77777777" w:rsidR="00F92939" w:rsidRDefault="00F92939" w:rsidP="0021169D">
      <w:pPr>
        <w:ind w:left="-180" w:right="-730"/>
        <w:jc w:val="both"/>
      </w:pPr>
    </w:p>
    <w:p w14:paraId="11D48B6D" w14:textId="77777777" w:rsidR="00782BAA" w:rsidRPr="0021169D" w:rsidRDefault="00782BAA" w:rsidP="0021169D">
      <w:pPr>
        <w:ind w:left="-180" w:right="-730"/>
        <w:jc w:val="both"/>
      </w:pPr>
    </w:p>
    <w:p w14:paraId="52E29771" w14:textId="77777777" w:rsidR="00F92939" w:rsidRDefault="00F92939" w:rsidP="00782BAA">
      <w:pPr>
        <w:ind w:left="-180" w:right="-730"/>
        <w:jc w:val="center"/>
        <w:rPr>
          <w:b/>
        </w:rPr>
      </w:pPr>
      <w:r w:rsidRPr="00782BAA">
        <w:rPr>
          <w:b/>
        </w:rPr>
        <w:t>Задачи третьего года обучения:</w:t>
      </w:r>
    </w:p>
    <w:p w14:paraId="21F588AD" w14:textId="77777777" w:rsidR="00782BAA" w:rsidRPr="00782BAA" w:rsidRDefault="00782BAA" w:rsidP="00782BAA">
      <w:pPr>
        <w:ind w:left="-180" w:right="-730"/>
        <w:jc w:val="center"/>
        <w:rPr>
          <w:b/>
        </w:rPr>
      </w:pPr>
    </w:p>
    <w:p w14:paraId="59D8ADEE" w14:textId="77777777" w:rsidR="00F92939" w:rsidRPr="0021169D" w:rsidRDefault="00F92939" w:rsidP="00782BAA">
      <w:pPr>
        <w:tabs>
          <w:tab w:val="left" w:pos="851"/>
        </w:tabs>
        <w:ind w:right="-730" w:firstLine="567"/>
        <w:jc w:val="both"/>
      </w:pPr>
      <w:r w:rsidRPr="0021169D">
        <w:t>1.</w:t>
      </w:r>
      <w:r w:rsidRPr="0021169D">
        <w:tab/>
        <w:t>Сформировать навыки поведения в отношениях с незнакомыми людьми.</w:t>
      </w:r>
    </w:p>
    <w:p w14:paraId="6895622B" w14:textId="77777777" w:rsidR="00F92939" w:rsidRPr="0021169D" w:rsidRDefault="00F92939" w:rsidP="00782BAA">
      <w:pPr>
        <w:tabs>
          <w:tab w:val="left" w:pos="851"/>
        </w:tabs>
        <w:ind w:right="-730" w:firstLine="567"/>
        <w:jc w:val="both"/>
      </w:pPr>
      <w:r w:rsidRPr="0021169D">
        <w:t>2.</w:t>
      </w:r>
      <w:r w:rsidRPr="0021169D">
        <w:tab/>
        <w:t>Подготовить детей к переходу в новый коллектив, упражнять в различных формах знакомства.</w:t>
      </w:r>
    </w:p>
    <w:p w14:paraId="45E3FC3D" w14:textId="77777777" w:rsidR="00F92939" w:rsidRPr="0021169D" w:rsidRDefault="00F92939" w:rsidP="00782BAA">
      <w:pPr>
        <w:tabs>
          <w:tab w:val="left" w:pos="851"/>
        </w:tabs>
        <w:ind w:right="-730" w:firstLine="567"/>
        <w:jc w:val="both"/>
      </w:pPr>
      <w:r w:rsidRPr="0021169D">
        <w:t>3.</w:t>
      </w:r>
      <w:r w:rsidRPr="0021169D">
        <w:tab/>
        <w:t>Учить детей предвидеть опасность, по возможности ее избегать, при необходимости – действовать.</w:t>
      </w:r>
    </w:p>
    <w:p w14:paraId="56508A39" w14:textId="77777777" w:rsidR="00F92939" w:rsidRPr="0021169D" w:rsidRDefault="00F92939" w:rsidP="00782BAA">
      <w:pPr>
        <w:tabs>
          <w:tab w:val="left" w:pos="851"/>
        </w:tabs>
        <w:ind w:right="-730" w:firstLine="567"/>
        <w:jc w:val="both"/>
      </w:pPr>
      <w:r w:rsidRPr="0021169D">
        <w:t>4.</w:t>
      </w:r>
      <w:r w:rsidRPr="0021169D">
        <w:tab/>
        <w:t xml:space="preserve">Совершенствовать представления о существовании опасных веществ и продуктов (лекарства, уксус и </w:t>
      </w:r>
      <w:proofErr w:type="spellStart"/>
      <w:proofErr w:type="gramStart"/>
      <w:r w:rsidRPr="0021169D">
        <w:t>др</w:t>
      </w:r>
      <w:proofErr w:type="spellEnd"/>
      <w:proofErr w:type="gramEnd"/>
      <w:r w:rsidRPr="0021169D">
        <w:t>).</w:t>
      </w:r>
    </w:p>
    <w:p w14:paraId="6AD39348" w14:textId="77777777" w:rsidR="00F92939" w:rsidRPr="0021169D" w:rsidRDefault="00F92939" w:rsidP="00782BAA">
      <w:pPr>
        <w:tabs>
          <w:tab w:val="left" w:pos="851"/>
        </w:tabs>
        <w:ind w:right="-730" w:firstLine="567"/>
        <w:jc w:val="both"/>
      </w:pPr>
      <w:r w:rsidRPr="0021169D">
        <w:t>5.</w:t>
      </w:r>
      <w:r w:rsidRPr="0021169D">
        <w:tab/>
        <w:t>Отработать в игровой форме навыки поведения и последовательность действий при пожаре.</w:t>
      </w:r>
    </w:p>
    <w:p w14:paraId="51C6248C" w14:textId="37570C71" w:rsidR="00F92939" w:rsidRPr="0021169D" w:rsidRDefault="00F92939" w:rsidP="00782BAA">
      <w:pPr>
        <w:tabs>
          <w:tab w:val="left" w:pos="851"/>
        </w:tabs>
        <w:ind w:right="-730" w:firstLine="567"/>
        <w:jc w:val="both"/>
      </w:pPr>
      <w:r w:rsidRPr="0021169D">
        <w:t>6.</w:t>
      </w:r>
      <w:r w:rsidRPr="0021169D">
        <w:tab/>
        <w:t xml:space="preserve">Систематизировать знания детей </w:t>
      </w:r>
      <w:r w:rsidR="008F1FAB">
        <w:t>об опасности разжигания костров</w:t>
      </w:r>
      <w:r w:rsidRPr="0021169D">
        <w:t>, для окружающей среды и для собственного здоровья.</w:t>
      </w:r>
    </w:p>
    <w:p w14:paraId="3974DE36" w14:textId="77777777" w:rsidR="00F92939" w:rsidRPr="0021169D" w:rsidRDefault="00F92939" w:rsidP="00782BAA">
      <w:pPr>
        <w:tabs>
          <w:tab w:val="left" w:pos="851"/>
        </w:tabs>
        <w:ind w:right="-730" w:firstLine="567"/>
        <w:jc w:val="both"/>
      </w:pPr>
      <w:r w:rsidRPr="0021169D">
        <w:t>7.</w:t>
      </w:r>
      <w:r w:rsidRPr="0021169D">
        <w:tab/>
        <w:t>Сформировать навыки сознательного отношения к соблюдению правил дорожного движения.</w:t>
      </w:r>
    </w:p>
    <w:p w14:paraId="537D7ECE" w14:textId="77777777" w:rsidR="00F92939" w:rsidRPr="0021169D" w:rsidRDefault="00F92939" w:rsidP="00782BAA">
      <w:pPr>
        <w:tabs>
          <w:tab w:val="left" w:pos="851"/>
        </w:tabs>
        <w:ind w:right="-730" w:firstLine="567"/>
        <w:jc w:val="both"/>
      </w:pPr>
      <w:r w:rsidRPr="0021169D">
        <w:t>8.</w:t>
      </w:r>
      <w:r w:rsidRPr="0021169D">
        <w:tab/>
        <w:t>Развивать навыки готовности правильно действовать в сложившейся ситуации на дороге на улице.</w:t>
      </w:r>
    </w:p>
    <w:p w14:paraId="10767FBA" w14:textId="77777777" w:rsidR="00F92939" w:rsidRPr="0021169D" w:rsidRDefault="00F92939" w:rsidP="0021169D">
      <w:pPr>
        <w:ind w:right="-730"/>
        <w:jc w:val="both"/>
        <w:rPr>
          <w:b/>
        </w:rPr>
      </w:pPr>
    </w:p>
    <w:p w14:paraId="70178647" w14:textId="763B9996" w:rsidR="003B1B19" w:rsidRDefault="003B1B19" w:rsidP="003B1B19">
      <w:pPr>
        <w:widowControl w:val="0"/>
        <w:autoSpaceDE w:val="0"/>
        <w:autoSpaceDN w:val="0"/>
        <w:adjustRightInd w:val="0"/>
        <w:ind w:right="111"/>
        <w:jc w:val="center"/>
        <w:rPr>
          <w:b/>
          <w:bCs/>
        </w:rPr>
      </w:pPr>
      <w:r>
        <w:rPr>
          <w:b/>
          <w:bCs/>
        </w:rPr>
        <w:t xml:space="preserve">Третий  год обучения (возраст </w:t>
      </w:r>
      <w:r w:rsidR="008F1FAB">
        <w:rPr>
          <w:b/>
          <w:bCs/>
        </w:rPr>
        <w:t>5-6</w:t>
      </w:r>
      <w:r w:rsidRPr="0021169D">
        <w:rPr>
          <w:b/>
          <w:bCs/>
        </w:rPr>
        <w:t xml:space="preserve"> лет)</w:t>
      </w:r>
    </w:p>
    <w:p w14:paraId="78C59927" w14:textId="77777777" w:rsidR="003B1B19" w:rsidRDefault="003B1B19" w:rsidP="003B1B19">
      <w:pPr>
        <w:widowControl w:val="0"/>
        <w:autoSpaceDE w:val="0"/>
        <w:autoSpaceDN w:val="0"/>
        <w:adjustRightInd w:val="0"/>
        <w:ind w:right="111"/>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4961"/>
        <w:gridCol w:w="3402"/>
        <w:gridCol w:w="2551"/>
        <w:gridCol w:w="2552"/>
      </w:tblGrid>
      <w:tr w:rsidR="003B1B19" w:rsidRPr="00EB2F93" w14:paraId="129E51AD" w14:textId="77777777" w:rsidTr="005E2006">
        <w:tc>
          <w:tcPr>
            <w:tcW w:w="1668" w:type="dxa"/>
            <w:shd w:val="clear" w:color="auto" w:fill="auto"/>
          </w:tcPr>
          <w:p w14:paraId="46ABBD62" w14:textId="77777777" w:rsidR="003B1B19" w:rsidRPr="00EB2F93" w:rsidRDefault="003B1B19" w:rsidP="005E2006">
            <w:pPr>
              <w:widowControl w:val="0"/>
              <w:autoSpaceDE w:val="0"/>
              <w:autoSpaceDN w:val="0"/>
              <w:adjustRightInd w:val="0"/>
              <w:jc w:val="both"/>
              <w:rPr>
                <w:b/>
                <w:bCs/>
              </w:rPr>
            </w:pPr>
            <w:r w:rsidRPr="00EB2F93">
              <w:rPr>
                <w:b/>
                <w:bCs/>
              </w:rPr>
              <w:t>Месяц</w:t>
            </w:r>
          </w:p>
        </w:tc>
        <w:tc>
          <w:tcPr>
            <w:tcW w:w="4961" w:type="dxa"/>
            <w:shd w:val="clear" w:color="auto" w:fill="auto"/>
          </w:tcPr>
          <w:p w14:paraId="458D3776" w14:textId="77777777" w:rsidR="003B1B19" w:rsidRPr="00EB2F93" w:rsidRDefault="003B1B19" w:rsidP="005E2006">
            <w:pPr>
              <w:widowControl w:val="0"/>
              <w:autoSpaceDE w:val="0"/>
              <w:autoSpaceDN w:val="0"/>
              <w:adjustRightInd w:val="0"/>
              <w:ind w:right="111"/>
              <w:jc w:val="center"/>
              <w:rPr>
                <w:b/>
                <w:bCs/>
              </w:rPr>
            </w:pPr>
            <w:r w:rsidRPr="00EB2F93">
              <w:rPr>
                <w:b/>
                <w:bCs/>
              </w:rPr>
              <w:t>Тематическое содержание</w:t>
            </w:r>
          </w:p>
        </w:tc>
        <w:tc>
          <w:tcPr>
            <w:tcW w:w="3402" w:type="dxa"/>
            <w:shd w:val="clear" w:color="auto" w:fill="auto"/>
          </w:tcPr>
          <w:p w14:paraId="5595820F" w14:textId="77777777" w:rsidR="003B1B19" w:rsidRPr="00EB2F93" w:rsidRDefault="003B1B19" w:rsidP="005E2006">
            <w:pPr>
              <w:widowControl w:val="0"/>
              <w:autoSpaceDE w:val="0"/>
              <w:autoSpaceDN w:val="0"/>
              <w:adjustRightInd w:val="0"/>
              <w:ind w:right="111"/>
              <w:jc w:val="center"/>
              <w:rPr>
                <w:b/>
                <w:bCs/>
              </w:rPr>
            </w:pPr>
            <w:r w:rsidRPr="00EB2F93">
              <w:rPr>
                <w:b/>
                <w:bCs/>
              </w:rPr>
              <w:t>Программное содержание</w:t>
            </w:r>
          </w:p>
        </w:tc>
        <w:tc>
          <w:tcPr>
            <w:tcW w:w="2551" w:type="dxa"/>
            <w:shd w:val="clear" w:color="auto" w:fill="auto"/>
          </w:tcPr>
          <w:p w14:paraId="63AB4B45" w14:textId="77777777" w:rsidR="003B1B19" w:rsidRPr="00EB2F93" w:rsidRDefault="003B1B19" w:rsidP="005E2006">
            <w:pPr>
              <w:widowControl w:val="0"/>
              <w:autoSpaceDE w:val="0"/>
              <w:autoSpaceDN w:val="0"/>
              <w:adjustRightInd w:val="0"/>
              <w:ind w:right="111"/>
              <w:jc w:val="center"/>
              <w:rPr>
                <w:b/>
                <w:bCs/>
              </w:rPr>
            </w:pPr>
            <w:r w:rsidRPr="00EB2F93">
              <w:rPr>
                <w:b/>
                <w:bCs/>
              </w:rPr>
              <w:t>Программно-методическое обеспечение</w:t>
            </w:r>
          </w:p>
        </w:tc>
        <w:tc>
          <w:tcPr>
            <w:tcW w:w="2552" w:type="dxa"/>
            <w:shd w:val="clear" w:color="auto" w:fill="auto"/>
          </w:tcPr>
          <w:p w14:paraId="3D737D65" w14:textId="77777777" w:rsidR="003B1B19" w:rsidRPr="00EB2F93" w:rsidRDefault="003B1B19" w:rsidP="005E2006">
            <w:pPr>
              <w:widowControl w:val="0"/>
              <w:autoSpaceDE w:val="0"/>
              <w:autoSpaceDN w:val="0"/>
              <w:adjustRightInd w:val="0"/>
              <w:ind w:right="111"/>
              <w:jc w:val="center"/>
              <w:rPr>
                <w:b/>
                <w:bCs/>
              </w:rPr>
            </w:pPr>
            <w:r w:rsidRPr="00EB2F93">
              <w:rPr>
                <w:b/>
                <w:bCs/>
              </w:rPr>
              <w:t>Развивающая предметно-пространственная среда</w:t>
            </w:r>
          </w:p>
        </w:tc>
      </w:tr>
      <w:tr w:rsidR="003B1B19" w:rsidRPr="00EB2F93" w14:paraId="079059CF" w14:textId="77777777" w:rsidTr="005E2006">
        <w:tc>
          <w:tcPr>
            <w:tcW w:w="1668" w:type="dxa"/>
            <w:shd w:val="clear" w:color="auto" w:fill="auto"/>
          </w:tcPr>
          <w:p w14:paraId="448C2504" w14:textId="77777777" w:rsidR="003B1B19" w:rsidRDefault="003B1B19" w:rsidP="005E2006">
            <w:pPr>
              <w:rPr>
                <w:b/>
                <w:bCs/>
              </w:rPr>
            </w:pPr>
            <w:r>
              <w:rPr>
                <w:b/>
                <w:bCs/>
              </w:rPr>
              <w:t>Сентябрь</w:t>
            </w:r>
          </w:p>
          <w:p w14:paraId="4F74E15F" w14:textId="77777777" w:rsidR="003B1B19" w:rsidRDefault="003B1B19" w:rsidP="005E2006">
            <w:pPr>
              <w:rPr>
                <w:b/>
                <w:bCs/>
              </w:rPr>
            </w:pPr>
          </w:p>
          <w:p w14:paraId="51F6C7F6" w14:textId="77777777" w:rsidR="003B1B19" w:rsidRPr="00AC399E" w:rsidRDefault="003B1B19" w:rsidP="005E2006">
            <w:pPr>
              <w:rPr>
                <w:b/>
                <w:bCs/>
              </w:rPr>
            </w:pPr>
            <w:r w:rsidRPr="00AC399E">
              <w:rPr>
                <w:b/>
                <w:bCs/>
              </w:rPr>
              <w:t xml:space="preserve">1 неделя </w:t>
            </w:r>
          </w:p>
          <w:p w14:paraId="66FFF9F1" w14:textId="03620907" w:rsidR="003B1B19" w:rsidRPr="00EB2F93" w:rsidRDefault="003B1B19" w:rsidP="005E2006">
            <w:pPr>
              <w:widowControl w:val="0"/>
              <w:autoSpaceDE w:val="0"/>
              <w:autoSpaceDN w:val="0"/>
              <w:adjustRightInd w:val="0"/>
              <w:rPr>
                <w:b/>
                <w:bCs/>
              </w:rPr>
            </w:pPr>
            <w:r w:rsidRPr="00AC399E">
              <w:rPr>
                <w:b/>
                <w:bCs/>
              </w:rPr>
              <w:t>Ребенок и другие люди</w:t>
            </w:r>
          </w:p>
        </w:tc>
        <w:tc>
          <w:tcPr>
            <w:tcW w:w="4961" w:type="dxa"/>
            <w:shd w:val="clear" w:color="auto" w:fill="auto"/>
          </w:tcPr>
          <w:p w14:paraId="4693E4FD" w14:textId="63011128" w:rsidR="003B1B19" w:rsidRPr="00EB2F93" w:rsidRDefault="003B1B19" w:rsidP="005E2006">
            <w:pPr>
              <w:widowControl w:val="0"/>
              <w:tabs>
                <w:tab w:val="left" w:pos="317"/>
              </w:tabs>
              <w:autoSpaceDE w:val="0"/>
              <w:autoSpaceDN w:val="0"/>
              <w:adjustRightInd w:val="0"/>
              <w:rPr>
                <w:b/>
                <w:bCs/>
              </w:rPr>
            </w:pPr>
            <w:r w:rsidRPr="00AC399E">
              <w:t>Тема: Внешность человека может быть обманчива.</w:t>
            </w:r>
          </w:p>
        </w:tc>
        <w:tc>
          <w:tcPr>
            <w:tcW w:w="3402" w:type="dxa"/>
            <w:shd w:val="clear" w:color="auto" w:fill="auto"/>
          </w:tcPr>
          <w:p w14:paraId="3DDE5151" w14:textId="3AFC0D8A" w:rsidR="003B1B19" w:rsidRPr="00EB2F93" w:rsidRDefault="003B1B19" w:rsidP="005E2006">
            <w:pPr>
              <w:widowControl w:val="0"/>
              <w:autoSpaceDE w:val="0"/>
              <w:autoSpaceDN w:val="0"/>
              <w:adjustRightInd w:val="0"/>
              <w:rPr>
                <w:b/>
                <w:bCs/>
              </w:rPr>
            </w:pPr>
            <w:r w:rsidRPr="00AC399E">
              <w:t xml:space="preserve">Довести до сознания детей мысль о том, что не всегда приятная внешность человека означает его доброе намерение, и наоборот, отталкивающая – его недоброе </w:t>
            </w:r>
            <w:r w:rsidRPr="00AC399E">
              <w:lastRenderedPageBreak/>
              <w:t xml:space="preserve">намерение. </w:t>
            </w:r>
          </w:p>
        </w:tc>
        <w:tc>
          <w:tcPr>
            <w:tcW w:w="2551" w:type="dxa"/>
            <w:shd w:val="clear" w:color="auto" w:fill="auto"/>
          </w:tcPr>
          <w:p w14:paraId="4A226642" w14:textId="72A03116" w:rsidR="003B1B19" w:rsidRPr="00EB2F93" w:rsidRDefault="003B1B19" w:rsidP="005E2006">
            <w:pPr>
              <w:widowControl w:val="0"/>
              <w:autoSpaceDE w:val="0"/>
              <w:autoSpaceDN w:val="0"/>
              <w:adjustRightInd w:val="0"/>
              <w:rPr>
                <w:b/>
                <w:bCs/>
              </w:rPr>
            </w:pPr>
            <w:r w:rsidRPr="00AC399E">
              <w:lastRenderedPageBreak/>
              <w:t xml:space="preserve">М.А. Фисенко, ОБЖ </w:t>
            </w:r>
          </w:p>
        </w:tc>
        <w:tc>
          <w:tcPr>
            <w:tcW w:w="2552" w:type="dxa"/>
            <w:shd w:val="clear" w:color="auto" w:fill="auto"/>
          </w:tcPr>
          <w:p w14:paraId="24B9D0EA" w14:textId="0687FD8D" w:rsidR="003B1B19" w:rsidRPr="00EB2F93" w:rsidRDefault="003B1B19" w:rsidP="005E2006">
            <w:pPr>
              <w:widowControl w:val="0"/>
              <w:autoSpaceDE w:val="0"/>
              <w:autoSpaceDN w:val="0"/>
              <w:adjustRightInd w:val="0"/>
              <w:rPr>
                <w:b/>
                <w:bCs/>
              </w:rPr>
            </w:pPr>
            <w:r w:rsidRPr="00AC399E">
              <w:t>Иллюстрации к сказкам: Снежная королева, Аленький цветочек, Золушка.</w:t>
            </w:r>
          </w:p>
        </w:tc>
      </w:tr>
      <w:tr w:rsidR="003B1B19" w:rsidRPr="00EB2F93" w14:paraId="5C5F86CA" w14:textId="77777777" w:rsidTr="005E2006">
        <w:tc>
          <w:tcPr>
            <w:tcW w:w="1668" w:type="dxa"/>
            <w:shd w:val="clear" w:color="auto" w:fill="auto"/>
          </w:tcPr>
          <w:p w14:paraId="2A16B4B5" w14:textId="77777777" w:rsidR="003B1B19" w:rsidRPr="00AC399E" w:rsidRDefault="003B1B19" w:rsidP="005E2006">
            <w:pPr>
              <w:rPr>
                <w:b/>
                <w:bCs/>
              </w:rPr>
            </w:pPr>
            <w:r w:rsidRPr="00AC399E">
              <w:rPr>
                <w:b/>
                <w:bCs/>
              </w:rPr>
              <w:lastRenderedPageBreak/>
              <w:t xml:space="preserve">2 неделя </w:t>
            </w:r>
          </w:p>
          <w:p w14:paraId="0B6BA421" w14:textId="441F5D38" w:rsidR="003B1B19" w:rsidRPr="00EB2F93" w:rsidRDefault="003B1B19" w:rsidP="005E2006">
            <w:pPr>
              <w:widowControl w:val="0"/>
              <w:autoSpaceDE w:val="0"/>
              <w:autoSpaceDN w:val="0"/>
              <w:adjustRightInd w:val="0"/>
              <w:jc w:val="both"/>
              <w:rPr>
                <w:b/>
                <w:bCs/>
              </w:rPr>
            </w:pPr>
            <w:r w:rsidRPr="00AC399E">
              <w:rPr>
                <w:b/>
                <w:bCs/>
              </w:rPr>
              <w:t xml:space="preserve"> ПБП в быту</w:t>
            </w:r>
          </w:p>
        </w:tc>
        <w:tc>
          <w:tcPr>
            <w:tcW w:w="4961" w:type="dxa"/>
            <w:shd w:val="clear" w:color="auto" w:fill="auto"/>
          </w:tcPr>
          <w:p w14:paraId="3B842AA1" w14:textId="0248028B" w:rsidR="003B1B19" w:rsidRPr="00EB2F93" w:rsidRDefault="003B1B19" w:rsidP="005E2006">
            <w:pPr>
              <w:widowControl w:val="0"/>
              <w:tabs>
                <w:tab w:val="left" w:pos="317"/>
              </w:tabs>
              <w:autoSpaceDE w:val="0"/>
              <w:autoSpaceDN w:val="0"/>
              <w:adjustRightInd w:val="0"/>
              <w:rPr>
                <w:b/>
                <w:bCs/>
              </w:rPr>
            </w:pPr>
            <w:r w:rsidRPr="00AC399E">
              <w:t>Тема: Знаешь ли ты свое имя, фамилию, домашний адрес.</w:t>
            </w:r>
          </w:p>
        </w:tc>
        <w:tc>
          <w:tcPr>
            <w:tcW w:w="3402" w:type="dxa"/>
            <w:shd w:val="clear" w:color="auto" w:fill="auto"/>
          </w:tcPr>
          <w:p w14:paraId="58643582" w14:textId="1F962FC4" w:rsidR="003B1B19" w:rsidRPr="00EB2F93" w:rsidRDefault="003B1B19" w:rsidP="005E2006">
            <w:pPr>
              <w:widowControl w:val="0"/>
              <w:autoSpaceDE w:val="0"/>
              <w:autoSpaceDN w:val="0"/>
              <w:adjustRightInd w:val="0"/>
              <w:rPr>
                <w:b/>
                <w:bCs/>
              </w:rPr>
            </w:pPr>
            <w:r w:rsidRPr="00AC399E">
              <w:t>Отработать запоминание и твердое знание своего домашнего адреса; умение называть ориентиры, по которым можно найти свое место жительства.</w:t>
            </w:r>
          </w:p>
        </w:tc>
        <w:tc>
          <w:tcPr>
            <w:tcW w:w="2551" w:type="dxa"/>
            <w:shd w:val="clear" w:color="auto" w:fill="auto"/>
          </w:tcPr>
          <w:p w14:paraId="17659FF5" w14:textId="5FB33E8E" w:rsidR="003B1B19" w:rsidRPr="00EB2F93" w:rsidRDefault="003B1B19" w:rsidP="005E2006">
            <w:pPr>
              <w:widowControl w:val="0"/>
              <w:autoSpaceDE w:val="0"/>
              <w:autoSpaceDN w:val="0"/>
              <w:adjustRightInd w:val="0"/>
              <w:rPr>
                <w:b/>
                <w:bCs/>
              </w:rPr>
            </w:pPr>
            <w:r w:rsidRPr="00AC399E">
              <w:t>М.А. Фисенко, ОБЖ</w:t>
            </w:r>
          </w:p>
        </w:tc>
        <w:tc>
          <w:tcPr>
            <w:tcW w:w="2552" w:type="dxa"/>
            <w:shd w:val="clear" w:color="auto" w:fill="auto"/>
          </w:tcPr>
          <w:p w14:paraId="30B64AC7" w14:textId="7A73C1F2" w:rsidR="003B1B19" w:rsidRPr="00EB2F93" w:rsidRDefault="003B1B19" w:rsidP="005E2006">
            <w:pPr>
              <w:widowControl w:val="0"/>
              <w:autoSpaceDE w:val="0"/>
              <w:autoSpaceDN w:val="0"/>
              <w:adjustRightInd w:val="0"/>
              <w:rPr>
                <w:b/>
                <w:bCs/>
              </w:rPr>
            </w:pPr>
            <w:r w:rsidRPr="00AC399E">
              <w:t>Телефон, бумага, фломастеры</w:t>
            </w:r>
          </w:p>
        </w:tc>
      </w:tr>
      <w:tr w:rsidR="003B1B19" w:rsidRPr="00EB2F93" w14:paraId="4AC7232C" w14:textId="77777777" w:rsidTr="005E2006">
        <w:tc>
          <w:tcPr>
            <w:tcW w:w="1668" w:type="dxa"/>
            <w:shd w:val="clear" w:color="auto" w:fill="auto"/>
          </w:tcPr>
          <w:p w14:paraId="45E4647D" w14:textId="77777777" w:rsidR="003B1B19" w:rsidRPr="00AC399E" w:rsidRDefault="003B1B19" w:rsidP="005E2006">
            <w:pPr>
              <w:rPr>
                <w:b/>
                <w:bCs/>
              </w:rPr>
            </w:pPr>
            <w:r w:rsidRPr="00AC399E">
              <w:rPr>
                <w:b/>
                <w:bCs/>
              </w:rPr>
              <w:t>3 неделя</w:t>
            </w:r>
          </w:p>
          <w:p w14:paraId="265BFA6E" w14:textId="65EFE7C0" w:rsidR="003B1B19" w:rsidRPr="00EB2F93" w:rsidRDefault="003B1B19" w:rsidP="005E2006">
            <w:pPr>
              <w:widowControl w:val="0"/>
              <w:autoSpaceDE w:val="0"/>
              <w:autoSpaceDN w:val="0"/>
              <w:adjustRightInd w:val="0"/>
              <w:jc w:val="both"/>
              <w:rPr>
                <w:b/>
                <w:bCs/>
              </w:rPr>
            </w:pPr>
            <w:r w:rsidRPr="00AC399E">
              <w:rPr>
                <w:b/>
                <w:bCs/>
              </w:rPr>
              <w:t xml:space="preserve"> ППБ</w:t>
            </w:r>
          </w:p>
        </w:tc>
        <w:tc>
          <w:tcPr>
            <w:tcW w:w="4961" w:type="dxa"/>
            <w:shd w:val="clear" w:color="auto" w:fill="auto"/>
          </w:tcPr>
          <w:p w14:paraId="31A321BB" w14:textId="3F9A9082" w:rsidR="003B1B19" w:rsidRPr="00EB2F93" w:rsidRDefault="003B1B19" w:rsidP="005E2006">
            <w:pPr>
              <w:widowControl w:val="0"/>
              <w:tabs>
                <w:tab w:val="left" w:pos="317"/>
              </w:tabs>
              <w:autoSpaceDE w:val="0"/>
              <w:autoSpaceDN w:val="0"/>
              <w:adjustRightInd w:val="0"/>
              <w:rPr>
                <w:b/>
                <w:bCs/>
              </w:rPr>
            </w:pPr>
            <w:r w:rsidRPr="00AC399E">
              <w:t>Тема: Огонь – друг, огонь – враг.</w:t>
            </w:r>
          </w:p>
        </w:tc>
        <w:tc>
          <w:tcPr>
            <w:tcW w:w="3402" w:type="dxa"/>
            <w:shd w:val="clear" w:color="auto" w:fill="auto"/>
          </w:tcPr>
          <w:p w14:paraId="5A51DF9E" w14:textId="27A6AA50" w:rsidR="003B1B19" w:rsidRPr="00EB2F93" w:rsidRDefault="003B1B19" w:rsidP="005E2006">
            <w:pPr>
              <w:widowControl w:val="0"/>
              <w:autoSpaceDE w:val="0"/>
              <w:autoSpaceDN w:val="0"/>
              <w:adjustRightInd w:val="0"/>
              <w:rPr>
                <w:b/>
                <w:bCs/>
              </w:rPr>
            </w:pPr>
            <w:r w:rsidRPr="00AC399E">
              <w:t>Показать детям значение огня в жизни человека.</w:t>
            </w:r>
          </w:p>
        </w:tc>
        <w:tc>
          <w:tcPr>
            <w:tcW w:w="2551" w:type="dxa"/>
            <w:shd w:val="clear" w:color="auto" w:fill="auto"/>
          </w:tcPr>
          <w:p w14:paraId="11FCA4B1" w14:textId="3FE085CC" w:rsidR="003B1B19" w:rsidRPr="00EB2F93" w:rsidRDefault="003B1B19" w:rsidP="005E2006">
            <w:pPr>
              <w:widowControl w:val="0"/>
              <w:autoSpaceDE w:val="0"/>
              <w:autoSpaceDN w:val="0"/>
              <w:adjustRightInd w:val="0"/>
              <w:rPr>
                <w:b/>
                <w:bCs/>
              </w:rPr>
            </w:pPr>
            <w:r w:rsidRPr="00AC399E">
              <w:t>С. Маршак «Кошкин дом»</w:t>
            </w:r>
          </w:p>
        </w:tc>
        <w:tc>
          <w:tcPr>
            <w:tcW w:w="2552" w:type="dxa"/>
            <w:shd w:val="clear" w:color="auto" w:fill="auto"/>
          </w:tcPr>
          <w:p w14:paraId="2446CA2F" w14:textId="2379A892" w:rsidR="003B1B19" w:rsidRPr="00EB2F93" w:rsidRDefault="003B1B19" w:rsidP="005E2006">
            <w:pPr>
              <w:widowControl w:val="0"/>
              <w:autoSpaceDE w:val="0"/>
              <w:autoSpaceDN w:val="0"/>
              <w:adjustRightInd w:val="0"/>
              <w:rPr>
                <w:b/>
                <w:bCs/>
              </w:rPr>
            </w:pPr>
            <w:r w:rsidRPr="00AC399E">
              <w:t>Иллюстрации по ПБ</w:t>
            </w:r>
          </w:p>
        </w:tc>
      </w:tr>
      <w:tr w:rsidR="003B1B19" w:rsidRPr="00EB2F93" w14:paraId="25F90CD6" w14:textId="77777777" w:rsidTr="005E2006">
        <w:tc>
          <w:tcPr>
            <w:tcW w:w="1668" w:type="dxa"/>
            <w:shd w:val="clear" w:color="auto" w:fill="auto"/>
          </w:tcPr>
          <w:p w14:paraId="0D44AB21" w14:textId="77777777" w:rsidR="003B1B19" w:rsidRPr="00AC399E" w:rsidRDefault="003B1B19" w:rsidP="005E2006">
            <w:pPr>
              <w:rPr>
                <w:b/>
                <w:bCs/>
              </w:rPr>
            </w:pPr>
            <w:r w:rsidRPr="00AC399E">
              <w:rPr>
                <w:b/>
                <w:bCs/>
              </w:rPr>
              <w:t xml:space="preserve">4 неделя </w:t>
            </w:r>
          </w:p>
          <w:p w14:paraId="5CCF0B6B" w14:textId="1E65CC69" w:rsidR="003B1B19" w:rsidRPr="00EB2F93" w:rsidRDefault="003B1B19" w:rsidP="005E2006">
            <w:pPr>
              <w:widowControl w:val="0"/>
              <w:autoSpaceDE w:val="0"/>
              <w:autoSpaceDN w:val="0"/>
              <w:adjustRightInd w:val="0"/>
              <w:jc w:val="both"/>
              <w:rPr>
                <w:b/>
                <w:bCs/>
              </w:rPr>
            </w:pPr>
            <w:r w:rsidRPr="00AC399E">
              <w:rPr>
                <w:b/>
                <w:bCs/>
              </w:rPr>
              <w:t>ПДД</w:t>
            </w:r>
          </w:p>
        </w:tc>
        <w:tc>
          <w:tcPr>
            <w:tcW w:w="4961" w:type="dxa"/>
            <w:shd w:val="clear" w:color="auto" w:fill="auto"/>
          </w:tcPr>
          <w:p w14:paraId="0DF60049" w14:textId="425F8D32" w:rsidR="003B1B19" w:rsidRPr="00EB2F93" w:rsidRDefault="003B1B19" w:rsidP="005E2006">
            <w:pPr>
              <w:widowControl w:val="0"/>
              <w:tabs>
                <w:tab w:val="left" w:pos="317"/>
              </w:tabs>
              <w:autoSpaceDE w:val="0"/>
              <w:autoSpaceDN w:val="0"/>
              <w:adjustRightInd w:val="0"/>
              <w:rPr>
                <w:b/>
                <w:bCs/>
              </w:rPr>
            </w:pPr>
            <w:r w:rsidRPr="00AC399E">
              <w:t>Тема: Улица.</w:t>
            </w:r>
          </w:p>
        </w:tc>
        <w:tc>
          <w:tcPr>
            <w:tcW w:w="3402" w:type="dxa"/>
            <w:shd w:val="clear" w:color="auto" w:fill="auto"/>
          </w:tcPr>
          <w:p w14:paraId="3175A006" w14:textId="66B881B7" w:rsidR="003B1B19" w:rsidRPr="00EB2F93" w:rsidRDefault="003B1B19" w:rsidP="005E2006">
            <w:pPr>
              <w:widowControl w:val="0"/>
              <w:autoSpaceDE w:val="0"/>
              <w:autoSpaceDN w:val="0"/>
              <w:adjustRightInd w:val="0"/>
              <w:rPr>
                <w:b/>
                <w:bCs/>
              </w:rPr>
            </w:pPr>
            <w:r w:rsidRPr="00AC399E">
              <w:t>Закрепить у детей понятия «улица», «Дорога», «транспорт».</w:t>
            </w:r>
          </w:p>
        </w:tc>
        <w:tc>
          <w:tcPr>
            <w:tcW w:w="2551" w:type="dxa"/>
            <w:shd w:val="clear" w:color="auto" w:fill="auto"/>
          </w:tcPr>
          <w:p w14:paraId="0888E62B" w14:textId="4F553F6B" w:rsidR="003B1B19" w:rsidRPr="00EB2F93" w:rsidRDefault="003B1B19" w:rsidP="005E2006">
            <w:pPr>
              <w:widowControl w:val="0"/>
              <w:autoSpaceDE w:val="0"/>
              <w:autoSpaceDN w:val="0"/>
              <w:adjustRightInd w:val="0"/>
              <w:rPr>
                <w:b/>
                <w:bCs/>
              </w:rPr>
            </w:pPr>
            <w:r w:rsidRPr="00AC399E">
              <w:t xml:space="preserve">Н.А. Извекова Правила ДД для детей </w:t>
            </w:r>
            <w:proofErr w:type="spellStart"/>
            <w:r w:rsidRPr="00AC399E">
              <w:t>дошк.</w:t>
            </w:r>
            <w:proofErr w:type="gramStart"/>
            <w:r w:rsidRPr="00AC399E">
              <w:t>в</w:t>
            </w:r>
            <w:proofErr w:type="spellEnd"/>
            <w:proofErr w:type="gramEnd"/>
            <w:r w:rsidRPr="00AC399E">
              <w:t>.</w:t>
            </w:r>
          </w:p>
        </w:tc>
        <w:tc>
          <w:tcPr>
            <w:tcW w:w="2552" w:type="dxa"/>
            <w:shd w:val="clear" w:color="auto" w:fill="auto"/>
          </w:tcPr>
          <w:p w14:paraId="06F2A6E3" w14:textId="146EC1F7" w:rsidR="003B1B19" w:rsidRPr="00EB2F93" w:rsidRDefault="003B1B19" w:rsidP="005E2006">
            <w:pPr>
              <w:widowControl w:val="0"/>
              <w:autoSpaceDE w:val="0"/>
              <w:autoSpaceDN w:val="0"/>
              <w:adjustRightInd w:val="0"/>
              <w:rPr>
                <w:b/>
                <w:bCs/>
              </w:rPr>
            </w:pPr>
            <w:r w:rsidRPr="00AC399E">
              <w:t>Макет «Улица», дорожные знаки</w:t>
            </w:r>
          </w:p>
        </w:tc>
      </w:tr>
      <w:tr w:rsidR="003B1B19" w:rsidRPr="00EB2F93" w14:paraId="5B9A6B16" w14:textId="77777777" w:rsidTr="005E2006">
        <w:tc>
          <w:tcPr>
            <w:tcW w:w="1668" w:type="dxa"/>
            <w:shd w:val="clear" w:color="auto" w:fill="auto"/>
          </w:tcPr>
          <w:p w14:paraId="374DCA54" w14:textId="77777777" w:rsidR="003B1B19" w:rsidRDefault="003B1B19" w:rsidP="005E2006">
            <w:pPr>
              <w:rPr>
                <w:b/>
                <w:bCs/>
              </w:rPr>
            </w:pPr>
            <w:r>
              <w:rPr>
                <w:b/>
                <w:bCs/>
              </w:rPr>
              <w:t>Октябрь</w:t>
            </w:r>
          </w:p>
          <w:p w14:paraId="3E57BA74" w14:textId="77777777" w:rsidR="003B1B19" w:rsidRDefault="003B1B19" w:rsidP="005E2006">
            <w:pPr>
              <w:rPr>
                <w:b/>
                <w:bCs/>
              </w:rPr>
            </w:pPr>
          </w:p>
          <w:p w14:paraId="4698C7FC" w14:textId="77777777" w:rsidR="003B1B19" w:rsidRPr="00AC399E" w:rsidRDefault="003B1B19" w:rsidP="005E2006">
            <w:pPr>
              <w:rPr>
                <w:b/>
                <w:bCs/>
              </w:rPr>
            </w:pPr>
            <w:r w:rsidRPr="00AC399E">
              <w:rPr>
                <w:b/>
                <w:bCs/>
              </w:rPr>
              <w:t xml:space="preserve">1 неделя </w:t>
            </w:r>
          </w:p>
          <w:p w14:paraId="13A291FE" w14:textId="6E3CF233" w:rsidR="003B1B19" w:rsidRPr="00EB2F93" w:rsidRDefault="003B1B19" w:rsidP="005E2006">
            <w:pPr>
              <w:widowControl w:val="0"/>
              <w:autoSpaceDE w:val="0"/>
              <w:autoSpaceDN w:val="0"/>
              <w:adjustRightInd w:val="0"/>
              <w:jc w:val="both"/>
              <w:rPr>
                <w:b/>
                <w:bCs/>
              </w:rPr>
            </w:pPr>
            <w:r w:rsidRPr="00AC399E">
              <w:rPr>
                <w:b/>
                <w:bCs/>
              </w:rPr>
              <w:t>Ребенок и другие люди</w:t>
            </w:r>
          </w:p>
        </w:tc>
        <w:tc>
          <w:tcPr>
            <w:tcW w:w="4961" w:type="dxa"/>
            <w:shd w:val="clear" w:color="auto" w:fill="auto"/>
          </w:tcPr>
          <w:p w14:paraId="5EC77864" w14:textId="33247EB2" w:rsidR="003B1B19" w:rsidRPr="00EB2F93" w:rsidRDefault="003B1B19" w:rsidP="005E2006">
            <w:pPr>
              <w:widowControl w:val="0"/>
              <w:tabs>
                <w:tab w:val="left" w:pos="317"/>
              </w:tabs>
              <w:autoSpaceDE w:val="0"/>
              <w:autoSpaceDN w:val="0"/>
              <w:adjustRightInd w:val="0"/>
              <w:rPr>
                <w:b/>
                <w:bCs/>
              </w:rPr>
            </w:pPr>
            <w:r w:rsidRPr="00AC399E">
              <w:t>Тема: Опасные ситуации: контакты с незнакомыми людьми на улице.</w:t>
            </w:r>
          </w:p>
        </w:tc>
        <w:tc>
          <w:tcPr>
            <w:tcW w:w="3402" w:type="dxa"/>
            <w:shd w:val="clear" w:color="auto" w:fill="auto"/>
          </w:tcPr>
          <w:p w14:paraId="25627A3C" w14:textId="1A1D495C" w:rsidR="003B1B19" w:rsidRPr="00EB2F93" w:rsidRDefault="003B1B19" w:rsidP="005E2006">
            <w:pPr>
              <w:widowControl w:val="0"/>
              <w:autoSpaceDE w:val="0"/>
              <w:autoSpaceDN w:val="0"/>
              <w:adjustRightInd w:val="0"/>
              <w:rPr>
                <w:b/>
                <w:bCs/>
              </w:rPr>
            </w:pPr>
            <w:r w:rsidRPr="00AC399E">
              <w:t>Рассмотреть и обсудить опасные ситуации, которые могут возникнуть при контакте с незнакомыми людьми.</w:t>
            </w:r>
          </w:p>
        </w:tc>
        <w:tc>
          <w:tcPr>
            <w:tcW w:w="2551" w:type="dxa"/>
            <w:shd w:val="clear" w:color="auto" w:fill="auto"/>
          </w:tcPr>
          <w:p w14:paraId="4DF80479" w14:textId="709407F7" w:rsidR="003B1B19" w:rsidRPr="00EB2F93" w:rsidRDefault="003B1B19" w:rsidP="005E2006">
            <w:pPr>
              <w:widowControl w:val="0"/>
              <w:autoSpaceDE w:val="0"/>
              <w:autoSpaceDN w:val="0"/>
              <w:adjustRightInd w:val="0"/>
              <w:rPr>
                <w:b/>
                <w:bCs/>
              </w:rPr>
            </w:pPr>
            <w:bookmarkStart w:id="1" w:name="_Hlk113525936"/>
            <w:r w:rsidRPr="00AC399E">
              <w:t>ОБЖ</w:t>
            </w:r>
            <w:bookmarkEnd w:id="1"/>
          </w:p>
        </w:tc>
        <w:tc>
          <w:tcPr>
            <w:tcW w:w="2552" w:type="dxa"/>
            <w:shd w:val="clear" w:color="auto" w:fill="auto"/>
          </w:tcPr>
          <w:p w14:paraId="3ED06408" w14:textId="7A027BBF" w:rsidR="003B1B19" w:rsidRPr="00EB2F93" w:rsidRDefault="003B1B19" w:rsidP="005E2006">
            <w:pPr>
              <w:widowControl w:val="0"/>
              <w:autoSpaceDE w:val="0"/>
              <w:autoSpaceDN w:val="0"/>
              <w:adjustRightInd w:val="0"/>
              <w:rPr>
                <w:b/>
                <w:bCs/>
              </w:rPr>
            </w:pPr>
            <w:r w:rsidRPr="00AC399E">
              <w:t>Тематические плакаты</w:t>
            </w:r>
          </w:p>
        </w:tc>
      </w:tr>
      <w:tr w:rsidR="003B1B19" w:rsidRPr="00EB2F93" w14:paraId="6871CBA1" w14:textId="77777777" w:rsidTr="005E2006">
        <w:tc>
          <w:tcPr>
            <w:tcW w:w="1668" w:type="dxa"/>
            <w:shd w:val="clear" w:color="auto" w:fill="auto"/>
          </w:tcPr>
          <w:p w14:paraId="4C5259AE" w14:textId="77777777" w:rsidR="003B1B19" w:rsidRPr="00AC399E" w:rsidRDefault="003B1B19" w:rsidP="005E2006">
            <w:pPr>
              <w:rPr>
                <w:b/>
                <w:bCs/>
              </w:rPr>
            </w:pPr>
            <w:r w:rsidRPr="00AC399E">
              <w:rPr>
                <w:b/>
                <w:bCs/>
              </w:rPr>
              <w:t xml:space="preserve">2 неделя </w:t>
            </w:r>
          </w:p>
          <w:p w14:paraId="5CEC4036" w14:textId="0E473577" w:rsidR="003B1B19" w:rsidRPr="00EB2F93" w:rsidRDefault="003B1B19" w:rsidP="005E2006">
            <w:pPr>
              <w:widowControl w:val="0"/>
              <w:autoSpaceDE w:val="0"/>
              <w:autoSpaceDN w:val="0"/>
              <w:adjustRightInd w:val="0"/>
              <w:jc w:val="both"/>
              <w:rPr>
                <w:b/>
                <w:bCs/>
              </w:rPr>
            </w:pPr>
            <w:r w:rsidRPr="00AC399E">
              <w:rPr>
                <w:b/>
                <w:bCs/>
              </w:rPr>
              <w:t xml:space="preserve"> ПБП в быту</w:t>
            </w:r>
          </w:p>
        </w:tc>
        <w:tc>
          <w:tcPr>
            <w:tcW w:w="4961" w:type="dxa"/>
            <w:shd w:val="clear" w:color="auto" w:fill="auto"/>
          </w:tcPr>
          <w:p w14:paraId="6E684576" w14:textId="5CDAD41F" w:rsidR="003B1B19" w:rsidRPr="00EB2F93" w:rsidRDefault="003B1B19" w:rsidP="005E2006">
            <w:pPr>
              <w:widowControl w:val="0"/>
              <w:tabs>
                <w:tab w:val="left" w:pos="317"/>
              </w:tabs>
              <w:autoSpaceDE w:val="0"/>
              <w:autoSpaceDN w:val="0"/>
              <w:adjustRightInd w:val="0"/>
              <w:rPr>
                <w:b/>
                <w:bCs/>
              </w:rPr>
            </w:pPr>
            <w:r w:rsidRPr="00AC399E">
              <w:t>Тема: Правила безопасного поведения в быту.</w:t>
            </w:r>
          </w:p>
        </w:tc>
        <w:tc>
          <w:tcPr>
            <w:tcW w:w="3402" w:type="dxa"/>
            <w:shd w:val="clear" w:color="auto" w:fill="auto"/>
          </w:tcPr>
          <w:p w14:paraId="313DA4A6" w14:textId="52088473" w:rsidR="003B1B19" w:rsidRPr="00EB2F93" w:rsidRDefault="003B1B19" w:rsidP="005E2006">
            <w:pPr>
              <w:widowControl w:val="0"/>
              <w:autoSpaceDE w:val="0"/>
              <w:autoSpaceDN w:val="0"/>
              <w:adjustRightInd w:val="0"/>
              <w:rPr>
                <w:b/>
                <w:bCs/>
              </w:rPr>
            </w:pPr>
            <w:r w:rsidRPr="00AC399E">
              <w:t>Формировать умение соблюдать порядок в д/с и дома для безопасности.</w:t>
            </w:r>
          </w:p>
        </w:tc>
        <w:tc>
          <w:tcPr>
            <w:tcW w:w="2551" w:type="dxa"/>
            <w:shd w:val="clear" w:color="auto" w:fill="auto"/>
          </w:tcPr>
          <w:p w14:paraId="2BCE0BCA" w14:textId="77777777" w:rsidR="003B1B19" w:rsidRPr="00AC399E" w:rsidRDefault="003B1B19" w:rsidP="005E2006">
            <w:r w:rsidRPr="00AC399E">
              <w:t xml:space="preserve">Т.Г. Храмцова </w:t>
            </w:r>
          </w:p>
          <w:p w14:paraId="24E2339F" w14:textId="1AA72053" w:rsidR="003B1B19" w:rsidRPr="00EB2F93" w:rsidRDefault="003B1B19" w:rsidP="005E2006">
            <w:pPr>
              <w:widowControl w:val="0"/>
              <w:autoSpaceDE w:val="0"/>
              <w:autoSpaceDN w:val="0"/>
              <w:adjustRightInd w:val="0"/>
              <w:rPr>
                <w:b/>
                <w:bCs/>
              </w:rPr>
            </w:pPr>
            <w:r w:rsidRPr="00AC399E">
              <w:t>«Освоение детьми ПБП в быту»</w:t>
            </w:r>
          </w:p>
        </w:tc>
        <w:tc>
          <w:tcPr>
            <w:tcW w:w="2552" w:type="dxa"/>
            <w:shd w:val="clear" w:color="auto" w:fill="auto"/>
          </w:tcPr>
          <w:p w14:paraId="14E320E6" w14:textId="188FBEC3" w:rsidR="003B1B19" w:rsidRPr="00EB2F93" w:rsidRDefault="003B1B19" w:rsidP="005E2006">
            <w:pPr>
              <w:widowControl w:val="0"/>
              <w:autoSpaceDE w:val="0"/>
              <w:autoSpaceDN w:val="0"/>
              <w:adjustRightInd w:val="0"/>
              <w:rPr>
                <w:b/>
                <w:bCs/>
              </w:rPr>
            </w:pPr>
            <w:r w:rsidRPr="00AC399E">
              <w:t>Тематические плакаты</w:t>
            </w:r>
          </w:p>
        </w:tc>
      </w:tr>
      <w:tr w:rsidR="003B1B19" w:rsidRPr="00EB2F93" w14:paraId="19D0012D" w14:textId="77777777" w:rsidTr="005E2006">
        <w:tc>
          <w:tcPr>
            <w:tcW w:w="1668" w:type="dxa"/>
            <w:shd w:val="clear" w:color="auto" w:fill="auto"/>
          </w:tcPr>
          <w:p w14:paraId="5D95F191" w14:textId="77777777" w:rsidR="003B1B19" w:rsidRPr="00AC399E" w:rsidRDefault="003B1B19" w:rsidP="005E2006">
            <w:pPr>
              <w:rPr>
                <w:b/>
                <w:bCs/>
              </w:rPr>
            </w:pPr>
            <w:r w:rsidRPr="00AC399E">
              <w:rPr>
                <w:b/>
                <w:bCs/>
              </w:rPr>
              <w:t>3 неделя</w:t>
            </w:r>
          </w:p>
          <w:p w14:paraId="7947175A" w14:textId="5C612064" w:rsidR="003B1B19" w:rsidRPr="00EB2F93" w:rsidRDefault="003B1B19" w:rsidP="005E2006">
            <w:pPr>
              <w:widowControl w:val="0"/>
              <w:autoSpaceDE w:val="0"/>
              <w:autoSpaceDN w:val="0"/>
              <w:adjustRightInd w:val="0"/>
              <w:jc w:val="both"/>
              <w:rPr>
                <w:b/>
                <w:bCs/>
              </w:rPr>
            </w:pPr>
            <w:r w:rsidRPr="00AC399E">
              <w:rPr>
                <w:b/>
                <w:bCs/>
              </w:rPr>
              <w:t xml:space="preserve"> ППБ</w:t>
            </w:r>
          </w:p>
        </w:tc>
        <w:tc>
          <w:tcPr>
            <w:tcW w:w="4961" w:type="dxa"/>
            <w:shd w:val="clear" w:color="auto" w:fill="auto"/>
          </w:tcPr>
          <w:p w14:paraId="3757DC05" w14:textId="15247891" w:rsidR="003B1B19" w:rsidRPr="00EB2F93" w:rsidRDefault="003B1B19" w:rsidP="005E2006">
            <w:pPr>
              <w:widowControl w:val="0"/>
              <w:tabs>
                <w:tab w:val="left" w:pos="317"/>
              </w:tabs>
              <w:autoSpaceDE w:val="0"/>
              <w:autoSpaceDN w:val="0"/>
              <w:adjustRightInd w:val="0"/>
              <w:rPr>
                <w:b/>
                <w:bCs/>
              </w:rPr>
            </w:pPr>
            <w:r w:rsidRPr="00AC399E">
              <w:t>Работа в книжном уголке, рассматривание иллюстраций, отображающих работу пожарных.</w:t>
            </w:r>
          </w:p>
        </w:tc>
        <w:tc>
          <w:tcPr>
            <w:tcW w:w="3402" w:type="dxa"/>
            <w:shd w:val="clear" w:color="auto" w:fill="auto"/>
          </w:tcPr>
          <w:p w14:paraId="40A07D44" w14:textId="33321D28" w:rsidR="003B1B19" w:rsidRPr="00EB2F93" w:rsidRDefault="003B1B19" w:rsidP="005E2006">
            <w:pPr>
              <w:widowControl w:val="0"/>
              <w:autoSpaceDE w:val="0"/>
              <w:autoSpaceDN w:val="0"/>
              <w:adjustRightInd w:val="0"/>
              <w:rPr>
                <w:b/>
                <w:bCs/>
              </w:rPr>
            </w:pPr>
            <w:r w:rsidRPr="00AC399E">
              <w:t>Знакомить с профессией пожарного, раскрыть значимость труда, показать  его опасность.</w:t>
            </w:r>
          </w:p>
        </w:tc>
        <w:tc>
          <w:tcPr>
            <w:tcW w:w="2551" w:type="dxa"/>
            <w:shd w:val="clear" w:color="auto" w:fill="auto"/>
          </w:tcPr>
          <w:p w14:paraId="67F25E2F" w14:textId="24955024" w:rsidR="003B1B19" w:rsidRPr="00EB2F93" w:rsidRDefault="003B1B19" w:rsidP="005E2006">
            <w:pPr>
              <w:widowControl w:val="0"/>
              <w:autoSpaceDE w:val="0"/>
              <w:autoSpaceDN w:val="0"/>
              <w:adjustRightInd w:val="0"/>
              <w:rPr>
                <w:b/>
                <w:bCs/>
              </w:rPr>
            </w:pPr>
            <w:r w:rsidRPr="00AC399E">
              <w:t>С. Маршак «Пожар»</w:t>
            </w:r>
          </w:p>
        </w:tc>
        <w:tc>
          <w:tcPr>
            <w:tcW w:w="2552" w:type="dxa"/>
            <w:shd w:val="clear" w:color="auto" w:fill="auto"/>
          </w:tcPr>
          <w:p w14:paraId="58143206" w14:textId="0F3028EF" w:rsidR="003B1B19" w:rsidRPr="00EB2F93" w:rsidRDefault="003B1B19" w:rsidP="005E2006">
            <w:pPr>
              <w:widowControl w:val="0"/>
              <w:autoSpaceDE w:val="0"/>
              <w:autoSpaceDN w:val="0"/>
              <w:adjustRightInd w:val="0"/>
              <w:rPr>
                <w:b/>
                <w:bCs/>
              </w:rPr>
            </w:pPr>
            <w:r w:rsidRPr="00AC399E">
              <w:t xml:space="preserve">Иллюстрации </w:t>
            </w:r>
          </w:p>
        </w:tc>
      </w:tr>
      <w:tr w:rsidR="003B1B19" w:rsidRPr="00EB2F93" w14:paraId="7732FBFA" w14:textId="77777777" w:rsidTr="005E2006">
        <w:tc>
          <w:tcPr>
            <w:tcW w:w="1668" w:type="dxa"/>
            <w:shd w:val="clear" w:color="auto" w:fill="auto"/>
          </w:tcPr>
          <w:p w14:paraId="459F009C" w14:textId="77777777" w:rsidR="003B1B19" w:rsidRPr="00AC399E" w:rsidRDefault="003B1B19" w:rsidP="005E2006">
            <w:pPr>
              <w:rPr>
                <w:b/>
                <w:bCs/>
              </w:rPr>
            </w:pPr>
            <w:r w:rsidRPr="00AC399E">
              <w:rPr>
                <w:b/>
                <w:bCs/>
              </w:rPr>
              <w:t xml:space="preserve">4 неделя </w:t>
            </w:r>
          </w:p>
          <w:p w14:paraId="3FE9E276" w14:textId="7FE74BD1" w:rsidR="003B1B19" w:rsidRPr="00EB2F93" w:rsidRDefault="003B1B19" w:rsidP="005E2006">
            <w:pPr>
              <w:widowControl w:val="0"/>
              <w:autoSpaceDE w:val="0"/>
              <w:autoSpaceDN w:val="0"/>
              <w:adjustRightInd w:val="0"/>
              <w:jc w:val="both"/>
              <w:rPr>
                <w:b/>
                <w:bCs/>
              </w:rPr>
            </w:pPr>
            <w:r w:rsidRPr="00AC399E">
              <w:rPr>
                <w:b/>
                <w:bCs/>
              </w:rPr>
              <w:t>ПДД</w:t>
            </w:r>
          </w:p>
        </w:tc>
        <w:tc>
          <w:tcPr>
            <w:tcW w:w="4961" w:type="dxa"/>
            <w:shd w:val="clear" w:color="auto" w:fill="auto"/>
          </w:tcPr>
          <w:p w14:paraId="0AA1A40F" w14:textId="67548763" w:rsidR="003B1B19" w:rsidRPr="00EB2F93" w:rsidRDefault="003B1B19" w:rsidP="005E2006">
            <w:pPr>
              <w:widowControl w:val="0"/>
              <w:tabs>
                <w:tab w:val="left" w:pos="317"/>
              </w:tabs>
              <w:autoSpaceDE w:val="0"/>
              <w:autoSpaceDN w:val="0"/>
              <w:adjustRightInd w:val="0"/>
              <w:rPr>
                <w:b/>
                <w:bCs/>
              </w:rPr>
            </w:pPr>
            <w:r w:rsidRPr="00AC399E">
              <w:t>Тема: Зеленый огонек.</w:t>
            </w:r>
          </w:p>
        </w:tc>
        <w:tc>
          <w:tcPr>
            <w:tcW w:w="3402" w:type="dxa"/>
            <w:shd w:val="clear" w:color="auto" w:fill="auto"/>
          </w:tcPr>
          <w:p w14:paraId="761F8918" w14:textId="30DAC18C" w:rsidR="003B1B19" w:rsidRPr="00EB2F93" w:rsidRDefault="003B1B19" w:rsidP="005E2006">
            <w:pPr>
              <w:widowControl w:val="0"/>
              <w:autoSpaceDE w:val="0"/>
              <w:autoSpaceDN w:val="0"/>
              <w:adjustRightInd w:val="0"/>
              <w:rPr>
                <w:b/>
                <w:bCs/>
              </w:rPr>
            </w:pPr>
            <w:r w:rsidRPr="00AC399E">
              <w:t>Закрепить знания детей о ПДД в с/</w:t>
            </w:r>
            <w:proofErr w:type="gramStart"/>
            <w:r w:rsidRPr="00AC399E">
              <w:t>р</w:t>
            </w:r>
            <w:proofErr w:type="gramEnd"/>
            <w:r w:rsidRPr="00AC399E">
              <w:t xml:space="preserve"> играх</w:t>
            </w:r>
          </w:p>
        </w:tc>
        <w:tc>
          <w:tcPr>
            <w:tcW w:w="2551" w:type="dxa"/>
            <w:shd w:val="clear" w:color="auto" w:fill="auto"/>
          </w:tcPr>
          <w:p w14:paraId="32DB6005" w14:textId="533FF6DE" w:rsidR="003B1B19" w:rsidRPr="00EB2F93" w:rsidRDefault="003B1B19" w:rsidP="005E2006">
            <w:pPr>
              <w:widowControl w:val="0"/>
              <w:autoSpaceDE w:val="0"/>
              <w:autoSpaceDN w:val="0"/>
              <w:adjustRightInd w:val="0"/>
              <w:rPr>
                <w:b/>
                <w:bCs/>
              </w:rPr>
            </w:pPr>
            <w:r w:rsidRPr="00AC399E">
              <w:t>Ф.С. Майорова «Изучаем дорожную азбуку»</w:t>
            </w:r>
          </w:p>
        </w:tc>
        <w:tc>
          <w:tcPr>
            <w:tcW w:w="2552" w:type="dxa"/>
            <w:shd w:val="clear" w:color="auto" w:fill="auto"/>
          </w:tcPr>
          <w:p w14:paraId="24FF74DD" w14:textId="57EE88C6" w:rsidR="003B1B19" w:rsidRPr="00EB2F93" w:rsidRDefault="003B1B19" w:rsidP="005E2006">
            <w:pPr>
              <w:widowControl w:val="0"/>
              <w:autoSpaceDE w:val="0"/>
              <w:autoSpaceDN w:val="0"/>
              <w:adjustRightInd w:val="0"/>
              <w:rPr>
                <w:b/>
                <w:bCs/>
              </w:rPr>
            </w:pPr>
            <w:r w:rsidRPr="00AC399E">
              <w:t>Конструктор, атрибуты для игр</w:t>
            </w:r>
          </w:p>
        </w:tc>
      </w:tr>
      <w:tr w:rsidR="003B1B19" w:rsidRPr="00EB2F93" w14:paraId="096E1E11" w14:textId="77777777" w:rsidTr="005E2006">
        <w:tc>
          <w:tcPr>
            <w:tcW w:w="1668" w:type="dxa"/>
            <w:shd w:val="clear" w:color="auto" w:fill="auto"/>
          </w:tcPr>
          <w:p w14:paraId="4EE8418B" w14:textId="77777777" w:rsidR="003B1B19" w:rsidRDefault="003B1B19" w:rsidP="005E2006">
            <w:pPr>
              <w:rPr>
                <w:b/>
                <w:bCs/>
              </w:rPr>
            </w:pPr>
            <w:r>
              <w:rPr>
                <w:b/>
                <w:bCs/>
              </w:rPr>
              <w:t xml:space="preserve">Ноябрь </w:t>
            </w:r>
          </w:p>
          <w:p w14:paraId="3F27481D" w14:textId="77777777" w:rsidR="003B1B19" w:rsidRDefault="003B1B19" w:rsidP="005E2006">
            <w:pPr>
              <w:rPr>
                <w:b/>
                <w:bCs/>
              </w:rPr>
            </w:pPr>
          </w:p>
          <w:p w14:paraId="61065979" w14:textId="77777777" w:rsidR="003B1B19" w:rsidRPr="00AC399E" w:rsidRDefault="003B1B19" w:rsidP="005E2006">
            <w:pPr>
              <w:rPr>
                <w:b/>
                <w:bCs/>
              </w:rPr>
            </w:pPr>
            <w:r w:rsidRPr="00AC399E">
              <w:rPr>
                <w:b/>
                <w:bCs/>
              </w:rPr>
              <w:t xml:space="preserve">1 неделя </w:t>
            </w:r>
          </w:p>
          <w:p w14:paraId="29B85693" w14:textId="4BA36819" w:rsidR="003B1B19" w:rsidRPr="00EB2F93" w:rsidRDefault="003B1B19" w:rsidP="005E2006">
            <w:pPr>
              <w:widowControl w:val="0"/>
              <w:autoSpaceDE w:val="0"/>
              <w:autoSpaceDN w:val="0"/>
              <w:adjustRightInd w:val="0"/>
              <w:jc w:val="both"/>
              <w:rPr>
                <w:b/>
                <w:bCs/>
              </w:rPr>
            </w:pPr>
            <w:r w:rsidRPr="00AC399E">
              <w:rPr>
                <w:b/>
                <w:bCs/>
              </w:rPr>
              <w:t>Ребенок и другие люди</w:t>
            </w:r>
          </w:p>
        </w:tc>
        <w:tc>
          <w:tcPr>
            <w:tcW w:w="4961" w:type="dxa"/>
            <w:shd w:val="clear" w:color="auto" w:fill="auto"/>
          </w:tcPr>
          <w:p w14:paraId="1FDDFE80" w14:textId="56DD6B8F" w:rsidR="003B1B19" w:rsidRPr="00EB2F93" w:rsidRDefault="003B1B19" w:rsidP="005E2006">
            <w:pPr>
              <w:widowControl w:val="0"/>
              <w:tabs>
                <w:tab w:val="left" w:pos="317"/>
              </w:tabs>
              <w:autoSpaceDE w:val="0"/>
              <w:autoSpaceDN w:val="0"/>
              <w:adjustRightInd w:val="0"/>
              <w:rPr>
                <w:b/>
                <w:bCs/>
              </w:rPr>
            </w:pPr>
            <w:r w:rsidRPr="00AC399E">
              <w:t>Тема: Опасные ситуации: контакты с незнакомыми людьми дома.</w:t>
            </w:r>
          </w:p>
        </w:tc>
        <w:tc>
          <w:tcPr>
            <w:tcW w:w="3402" w:type="dxa"/>
            <w:shd w:val="clear" w:color="auto" w:fill="auto"/>
          </w:tcPr>
          <w:p w14:paraId="227937B6" w14:textId="07743D0C" w:rsidR="003B1B19" w:rsidRPr="00EB2F93" w:rsidRDefault="003B1B19" w:rsidP="005E2006">
            <w:pPr>
              <w:widowControl w:val="0"/>
              <w:autoSpaceDE w:val="0"/>
              <w:autoSpaceDN w:val="0"/>
              <w:adjustRightInd w:val="0"/>
              <w:rPr>
                <w:b/>
                <w:bCs/>
              </w:rPr>
            </w:pPr>
            <w:r w:rsidRPr="00AC399E">
              <w:t>Рассмотреть и обсудить опасные ситуации, которые могут возникнуть при контакте с незнакомыми людьми дома; научить правильному поведению в таких ситуациях.</w:t>
            </w:r>
          </w:p>
        </w:tc>
        <w:tc>
          <w:tcPr>
            <w:tcW w:w="2551" w:type="dxa"/>
            <w:shd w:val="clear" w:color="auto" w:fill="auto"/>
          </w:tcPr>
          <w:p w14:paraId="1F5B1856" w14:textId="11569EA6" w:rsidR="003B1B19" w:rsidRPr="00EB2F93" w:rsidRDefault="003B1B19" w:rsidP="005E2006">
            <w:pPr>
              <w:widowControl w:val="0"/>
              <w:autoSpaceDE w:val="0"/>
              <w:autoSpaceDN w:val="0"/>
              <w:adjustRightInd w:val="0"/>
              <w:rPr>
                <w:b/>
                <w:bCs/>
              </w:rPr>
            </w:pPr>
            <w:r w:rsidRPr="00AC399E">
              <w:t>ОБЖ в подготовительной группе</w:t>
            </w:r>
          </w:p>
        </w:tc>
        <w:tc>
          <w:tcPr>
            <w:tcW w:w="2552" w:type="dxa"/>
            <w:shd w:val="clear" w:color="auto" w:fill="auto"/>
          </w:tcPr>
          <w:p w14:paraId="04C15F35" w14:textId="4310FD01" w:rsidR="003B1B19" w:rsidRPr="00EB2F93" w:rsidRDefault="003B1B19" w:rsidP="005E2006">
            <w:pPr>
              <w:widowControl w:val="0"/>
              <w:autoSpaceDE w:val="0"/>
              <w:autoSpaceDN w:val="0"/>
              <w:adjustRightInd w:val="0"/>
              <w:rPr>
                <w:b/>
                <w:bCs/>
              </w:rPr>
            </w:pPr>
            <w:r w:rsidRPr="00AC399E">
              <w:t>Русская народная сказка «Кот, лиса и петух»</w:t>
            </w:r>
          </w:p>
        </w:tc>
      </w:tr>
      <w:tr w:rsidR="003B1B19" w:rsidRPr="00EB2F93" w14:paraId="5D35A248" w14:textId="77777777" w:rsidTr="005E2006">
        <w:tc>
          <w:tcPr>
            <w:tcW w:w="1668" w:type="dxa"/>
            <w:shd w:val="clear" w:color="auto" w:fill="auto"/>
          </w:tcPr>
          <w:p w14:paraId="7DC6D9C3" w14:textId="77777777" w:rsidR="003B1B19" w:rsidRPr="00AC399E" w:rsidRDefault="003B1B19" w:rsidP="005E2006">
            <w:pPr>
              <w:rPr>
                <w:b/>
                <w:bCs/>
              </w:rPr>
            </w:pPr>
            <w:r w:rsidRPr="00AC399E">
              <w:rPr>
                <w:b/>
                <w:bCs/>
              </w:rPr>
              <w:t xml:space="preserve">2 неделя </w:t>
            </w:r>
          </w:p>
          <w:p w14:paraId="3A94C553" w14:textId="509D1C34" w:rsidR="003B1B19" w:rsidRPr="00EB2F93" w:rsidRDefault="003B1B19" w:rsidP="005E2006">
            <w:pPr>
              <w:widowControl w:val="0"/>
              <w:autoSpaceDE w:val="0"/>
              <w:autoSpaceDN w:val="0"/>
              <w:adjustRightInd w:val="0"/>
              <w:jc w:val="both"/>
              <w:rPr>
                <w:b/>
                <w:bCs/>
              </w:rPr>
            </w:pPr>
            <w:r w:rsidRPr="00AC399E">
              <w:rPr>
                <w:b/>
                <w:bCs/>
              </w:rPr>
              <w:t xml:space="preserve"> ПБП в быту</w:t>
            </w:r>
          </w:p>
        </w:tc>
        <w:tc>
          <w:tcPr>
            <w:tcW w:w="4961" w:type="dxa"/>
            <w:shd w:val="clear" w:color="auto" w:fill="auto"/>
          </w:tcPr>
          <w:p w14:paraId="7862D598" w14:textId="364FD53A" w:rsidR="003B1B19" w:rsidRPr="00EB2F93" w:rsidRDefault="003B1B19" w:rsidP="005E2006">
            <w:pPr>
              <w:widowControl w:val="0"/>
              <w:tabs>
                <w:tab w:val="left" w:pos="317"/>
              </w:tabs>
              <w:autoSpaceDE w:val="0"/>
              <w:autoSpaceDN w:val="0"/>
              <w:adjustRightInd w:val="0"/>
              <w:rPr>
                <w:b/>
                <w:bCs/>
              </w:rPr>
            </w:pPr>
            <w:r w:rsidRPr="00AC399E">
              <w:t>Тема: Ножницы, катушки – это не игрушки.</w:t>
            </w:r>
          </w:p>
        </w:tc>
        <w:tc>
          <w:tcPr>
            <w:tcW w:w="3402" w:type="dxa"/>
            <w:shd w:val="clear" w:color="auto" w:fill="auto"/>
          </w:tcPr>
          <w:p w14:paraId="02A91D43" w14:textId="2FB3DFD9" w:rsidR="003B1B19" w:rsidRPr="00EB2F93" w:rsidRDefault="003B1B19" w:rsidP="005E2006">
            <w:pPr>
              <w:widowControl w:val="0"/>
              <w:autoSpaceDE w:val="0"/>
              <w:autoSpaceDN w:val="0"/>
              <w:adjustRightInd w:val="0"/>
              <w:rPr>
                <w:b/>
                <w:bCs/>
              </w:rPr>
            </w:pPr>
            <w:r w:rsidRPr="00AC399E">
              <w:t xml:space="preserve">Развивать умение пользоваться ножницами, </w:t>
            </w:r>
            <w:r w:rsidRPr="00AC399E">
              <w:lastRenderedPageBreak/>
              <w:t xml:space="preserve">молотком, иголкой, теркой. Знать о приемах оказания первой помощи </w:t>
            </w:r>
          </w:p>
        </w:tc>
        <w:tc>
          <w:tcPr>
            <w:tcW w:w="2551" w:type="dxa"/>
            <w:shd w:val="clear" w:color="auto" w:fill="auto"/>
          </w:tcPr>
          <w:p w14:paraId="229F5024" w14:textId="77777777" w:rsidR="003B1B19" w:rsidRPr="00AC399E" w:rsidRDefault="003B1B19" w:rsidP="005E2006">
            <w:r w:rsidRPr="00AC399E">
              <w:lastRenderedPageBreak/>
              <w:t xml:space="preserve">Т.Г. Храмцова </w:t>
            </w:r>
          </w:p>
          <w:p w14:paraId="2CD43C54" w14:textId="54D2336B" w:rsidR="003B1B19" w:rsidRPr="00EB2F93" w:rsidRDefault="003B1B19" w:rsidP="005E2006">
            <w:pPr>
              <w:widowControl w:val="0"/>
              <w:autoSpaceDE w:val="0"/>
              <w:autoSpaceDN w:val="0"/>
              <w:adjustRightInd w:val="0"/>
              <w:rPr>
                <w:b/>
                <w:bCs/>
              </w:rPr>
            </w:pPr>
            <w:r w:rsidRPr="00AC399E">
              <w:t xml:space="preserve">«Освоение детьми </w:t>
            </w:r>
            <w:r w:rsidRPr="00AC399E">
              <w:lastRenderedPageBreak/>
              <w:t>ПБП в быту»</w:t>
            </w:r>
          </w:p>
        </w:tc>
        <w:tc>
          <w:tcPr>
            <w:tcW w:w="2552" w:type="dxa"/>
            <w:shd w:val="clear" w:color="auto" w:fill="auto"/>
          </w:tcPr>
          <w:p w14:paraId="651B23B4" w14:textId="1F0B6E82" w:rsidR="003B1B19" w:rsidRPr="00EB2F93" w:rsidRDefault="003B1B19" w:rsidP="005E2006">
            <w:pPr>
              <w:widowControl w:val="0"/>
              <w:autoSpaceDE w:val="0"/>
              <w:autoSpaceDN w:val="0"/>
              <w:adjustRightInd w:val="0"/>
              <w:rPr>
                <w:b/>
                <w:bCs/>
              </w:rPr>
            </w:pPr>
            <w:r w:rsidRPr="00AC399E">
              <w:lastRenderedPageBreak/>
              <w:t xml:space="preserve">Игровой персонаж </w:t>
            </w:r>
            <w:proofErr w:type="spellStart"/>
            <w:r w:rsidRPr="00AC399E">
              <w:t>Стобед</w:t>
            </w:r>
            <w:proofErr w:type="spellEnd"/>
            <w:r w:rsidRPr="00AC399E">
              <w:t xml:space="preserve">; макет </w:t>
            </w:r>
            <w:r w:rsidRPr="00AC399E">
              <w:lastRenderedPageBreak/>
              <w:t>домашней обстановки</w:t>
            </w:r>
          </w:p>
        </w:tc>
      </w:tr>
      <w:tr w:rsidR="003B1B19" w:rsidRPr="00EB2F93" w14:paraId="04469F60" w14:textId="77777777" w:rsidTr="005E2006">
        <w:tc>
          <w:tcPr>
            <w:tcW w:w="1668" w:type="dxa"/>
            <w:shd w:val="clear" w:color="auto" w:fill="auto"/>
          </w:tcPr>
          <w:p w14:paraId="149B3484" w14:textId="77777777" w:rsidR="003B1B19" w:rsidRPr="00AC399E" w:rsidRDefault="003B1B19" w:rsidP="005E2006">
            <w:pPr>
              <w:rPr>
                <w:b/>
                <w:bCs/>
              </w:rPr>
            </w:pPr>
            <w:r w:rsidRPr="00AC399E">
              <w:rPr>
                <w:b/>
                <w:bCs/>
              </w:rPr>
              <w:lastRenderedPageBreak/>
              <w:t>3 неделя</w:t>
            </w:r>
          </w:p>
          <w:p w14:paraId="76A209FE" w14:textId="213A63C7" w:rsidR="003B1B19" w:rsidRPr="00EB2F93" w:rsidRDefault="003B1B19" w:rsidP="005E2006">
            <w:pPr>
              <w:widowControl w:val="0"/>
              <w:autoSpaceDE w:val="0"/>
              <w:autoSpaceDN w:val="0"/>
              <w:adjustRightInd w:val="0"/>
              <w:jc w:val="both"/>
              <w:rPr>
                <w:b/>
                <w:bCs/>
              </w:rPr>
            </w:pPr>
            <w:r w:rsidRPr="00AC399E">
              <w:rPr>
                <w:b/>
                <w:bCs/>
              </w:rPr>
              <w:t xml:space="preserve"> ППБ</w:t>
            </w:r>
          </w:p>
        </w:tc>
        <w:tc>
          <w:tcPr>
            <w:tcW w:w="4961" w:type="dxa"/>
            <w:shd w:val="clear" w:color="auto" w:fill="auto"/>
          </w:tcPr>
          <w:p w14:paraId="41664AAD" w14:textId="58128921" w:rsidR="003B1B19" w:rsidRPr="00EB2F93" w:rsidRDefault="003B1B19" w:rsidP="005E2006">
            <w:pPr>
              <w:widowControl w:val="0"/>
              <w:tabs>
                <w:tab w:val="left" w:pos="317"/>
              </w:tabs>
              <w:autoSpaceDE w:val="0"/>
              <w:autoSpaceDN w:val="0"/>
              <w:adjustRightInd w:val="0"/>
              <w:rPr>
                <w:b/>
                <w:bCs/>
              </w:rPr>
            </w:pPr>
            <w:r w:rsidRPr="00AC399E">
              <w:t>Тема: Улица полна неожиданностей.</w:t>
            </w:r>
          </w:p>
        </w:tc>
        <w:tc>
          <w:tcPr>
            <w:tcW w:w="3402" w:type="dxa"/>
            <w:shd w:val="clear" w:color="auto" w:fill="auto"/>
          </w:tcPr>
          <w:p w14:paraId="0C4BB1AE" w14:textId="5A23ADE6" w:rsidR="003B1B19" w:rsidRPr="00EB2F93" w:rsidRDefault="003B1B19" w:rsidP="005E2006">
            <w:pPr>
              <w:widowControl w:val="0"/>
              <w:autoSpaceDE w:val="0"/>
              <w:autoSpaceDN w:val="0"/>
              <w:adjustRightInd w:val="0"/>
              <w:rPr>
                <w:b/>
                <w:bCs/>
              </w:rPr>
            </w:pPr>
            <w:r w:rsidRPr="00AC399E">
              <w:t>Научить детей определять значение тех или иных уличных звуков.</w:t>
            </w:r>
          </w:p>
        </w:tc>
        <w:tc>
          <w:tcPr>
            <w:tcW w:w="2551" w:type="dxa"/>
            <w:shd w:val="clear" w:color="auto" w:fill="auto"/>
          </w:tcPr>
          <w:p w14:paraId="4EEC2A17" w14:textId="25D33483" w:rsidR="003B1B19" w:rsidRPr="00EB2F93" w:rsidRDefault="003B1B19" w:rsidP="005E2006">
            <w:pPr>
              <w:widowControl w:val="0"/>
              <w:autoSpaceDE w:val="0"/>
              <w:autoSpaceDN w:val="0"/>
              <w:adjustRightInd w:val="0"/>
              <w:rPr>
                <w:b/>
                <w:bCs/>
              </w:rPr>
            </w:pPr>
            <w:r w:rsidRPr="00AC399E">
              <w:t>Г. Георгиев «Что я вижу в городе?»</w:t>
            </w:r>
          </w:p>
        </w:tc>
        <w:tc>
          <w:tcPr>
            <w:tcW w:w="2552" w:type="dxa"/>
            <w:shd w:val="clear" w:color="auto" w:fill="auto"/>
          </w:tcPr>
          <w:p w14:paraId="551791F1" w14:textId="329244E8" w:rsidR="003B1B19" w:rsidRPr="00EB2F93" w:rsidRDefault="003B1B19" w:rsidP="005E2006">
            <w:pPr>
              <w:widowControl w:val="0"/>
              <w:autoSpaceDE w:val="0"/>
              <w:autoSpaceDN w:val="0"/>
              <w:adjustRightInd w:val="0"/>
              <w:rPr>
                <w:b/>
                <w:bCs/>
              </w:rPr>
            </w:pPr>
            <w:r w:rsidRPr="00AC399E">
              <w:t>Детская игра  «Дорога»</w:t>
            </w:r>
          </w:p>
        </w:tc>
      </w:tr>
      <w:tr w:rsidR="003B1B19" w:rsidRPr="00EB2F93" w14:paraId="118EFC88" w14:textId="77777777" w:rsidTr="005E2006">
        <w:tc>
          <w:tcPr>
            <w:tcW w:w="1668" w:type="dxa"/>
            <w:shd w:val="clear" w:color="auto" w:fill="auto"/>
          </w:tcPr>
          <w:p w14:paraId="306A3E6A" w14:textId="77777777" w:rsidR="003B1B19" w:rsidRPr="00AC399E" w:rsidRDefault="003B1B19" w:rsidP="005E2006">
            <w:pPr>
              <w:rPr>
                <w:b/>
                <w:bCs/>
              </w:rPr>
            </w:pPr>
            <w:r w:rsidRPr="00AC399E">
              <w:rPr>
                <w:b/>
                <w:bCs/>
              </w:rPr>
              <w:t xml:space="preserve">4 неделя </w:t>
            </w:r>
          </w:p>
          <w:p w14:paraId="5DD00BBC" w14:textId="76E942F1" w:rsidR="003B1B19" w:rsidRPr="00EB2F93" w:rsidRDefault="003B1B19" w:rsidP="005E2006">
            <w:pPr>
              <w:widowControl w:val="0"/>
              <w:autoSpaceDE w:val="0"/>
              <w:autoSpaceDN w:val="0"/>
              <w:adjustRightInd w:val="0"/>
              <w:jc w:val="both"/>
              <w:rPr>
                <w:b/>
                <w:bCs/>
              </w:rPr>
            </w:pPr>
            <w:r w:rsidRPr="00AC399E">
              <w:rPr>
                <w:b/>
                <w:bCs/>
              </w:rPr>
              <w:t>ПДД</w:t>
            </w:r>
          </w:p>
        </w:tc>
        <w:tc>
          <w:tcPr>
            <w:tcW w:w="4961" w:type="dxa"/>
            <w:shd w:val="clear" w:color="auto" w:fill="auto"/>
          </w:tcPr>
          <w:p w14:paraId="115F23A3" w14:textId="6DBA20F8" w:rsidR="003B1B19" w:rsidRPr="00EB2F93" w:rsidRDefault="003B1B19" w:rsidP="005E2006">
            <w:pPr>
              <w:widowControl w:val="0"/>
              <w:tabs>
                <w:tab w:val="left" w:pos="317"/>
              </w:tabs>
              <w:autoSpaceDE w:val="0"/>
              <w:autoSpaceDN w:val="0"/>
              <w:adjustRightInd w:val="0"/>
              <w:rPr>
                <w:b/>
                <w:bCs/>
              </w:rPr>
            </w:pPr>
            <w:r w:rsidRPr="00AC399E">
              <w:t>Беседа «И днем и ночью на посту»</w:t>
            </w:r>
          </w:p>
        </w:tc>
        <w:tc>
          <w:tcPr>
            <w:tcW w:w="3402" w:type="dxa"/>
            <w:shd w:val="clear" w:color="auto" w:fill="auto"/>
          </w:tcPr>
          <w:p w14:paraId="09E6CCC1" w14:textId="188FA908" w:rsidR="003B1B19" w:rsidRPr="00EB2F93" w:rsidRDefault="003B1B19" w:rsidP="005E2006">
            <w:pPr>
              <w:widowControl w:val="0"/>
              <w:autoSpaceDE w:val="0"/>
              <w:autoSpaceDN w:val="0"/>
              <w:adjustRightInd w:val="0"/>
              <w:rPr>
                <w:b/>
                <w:bCs/>
              </w:rPr>
            </w:pPr>
            <w:r w:rsidRPr="00AC399E">
              <w:t>Знакомить с профессией пожарных, раскрыть значимость труда, показать его опасность.</w:t>
            </w:r>
          </w:p>
        </w:tc>
        <w:tc>
          <w:tcPr>
            <w:tcW w:w="2551" w:type="dxa"/>
            <w:shd w:val="clear" w:color="auto" w:fill="auto"/>
          </w:tcPr>
          <w:p w14:paraId="7649C5DA" w14:textId="5A5450C7" w:rsidR="003B1B19" w:rsidRPr="00EB2F93" w:rsidRDefault="003B1B19" w:rsidP="005E2006">
            <w:pPr>
              <w:widowControl w:val="0"/>
              <w:autoSpaceDE w:val="0"/>
              <w:autoSpaceDN w:val="0"/>
              <w:adjustRightInd w:val="0"/>
              <w:rPr>
                <w:b/>
                <w:bCs/>
              </w:rPr>
            </w:pPr>
            <w:r w:rsidRPr="00AC399E">
              <w:t>С. Маршак «Пожар»</w:t>
            </w:r>
          </w:p>
        </w:tc>
        <w:tc>
          <w:tcPr>
            <w:tcW w:w="2552" w:type="dxa"/>
            <w:shd w:val="clear" w:color="auto" w:fill="auto"/>
          </w:tcPr>
          <w:p w14:paraId="07382FD0" w14:textId="6FABB6F6" w:rsidR="003B1B19" w:rsidRPr="00EB2F93" w:rsidRDefault="003B1B19" w:rsidP="005E2006">
            <w:pPr>
              <w:widowControl w:val="0"/>
              <w:autoSpaceDE w:val="0"/>
              <w:autoSpaceDN w:val="0"/>
              <w:adjustRightInd w:val="0"/>
              <w:rPr>
                <w:b/>
                <w:bCs/>
              </w:rPr>
            </w:pPr>
            <w:r w:rsidRPr="00AC399E">
              <w:t>Плакаты на противопожарную тематику; изобразительные материалы</w:t>
            </w:r>
          </w:p>
        </w:tc>
      </w:tr>
      <w:tr w:rsidR="003B1B19" w:rsidRPr="00EB2F93" w14:paraId="46196537" w14:textId="77777777" w:rsidTr="005E2006">
        <w:tc>
          <w:tcPr>
            <w:tcW w:w="1668" w:type="dxa"/>
            <w:shd w:val="clear" w:color="auto" w:fill="auto"/>
          </w:tcPr>
          <w:p w14:paraId="3F69B408" w14:textId="77777777" w:rsidR="003B1B19" w:rsidRDefault="003B1B19" w:rsidP="005E2006">
            <w:pPr>
              <w:rPr>
                <w:b/>
                <w:bCs/>
              </w:rPr>
            </w:pPr>
            <w:r>
              <w:rPr>
                <w:b/>
                <w:bCs/>
              </w:rPr>
              <w:t xml:space="preserve">Декабрь </w:t>
            </w:r>
          </w:p>
          <w:p w14:paraId="552C6A86" w14:textId="77777777" w:rsidR="003B1B19" w:rsidRDefault="003B1B19" w:rsidP="005E2006">
            <w:pPr>
              <w:rPr>
                <w:b/>
                <w:bCs/>
              </w:rPr>
            </w:pPr>
          </w:p>
          <w:p w14:paraId="23FF8BCB" w14:textId="77777777" w:rsidR="003B1B19" w:rsidRPr="00AC399E" w:rsidRDefault="003B1B19" w:rsidP="005E2006">
            <w:pPr>
              <w:rPr>
                <w:b/>
                <w:bCs/>
              </w:rPr>
            </w:pPr>
            <w:r w:rsidRPr="00AC399E">
              <w:rPr>
                <w:b/>
                <w:bCs/>
              </w:rPr>
              <w:t xml:space="preserve">1 неделя </w:t>
            </w:r>
          </w:p>
          <w:p w14:paraId="0DFBE0D9" w14:textId="1DA2C0EB" w:rsidR="003B1B19" w:rsidRPr="00EB2F93" w:rsidRDefault="003B1B19" w:rsidP="005E2006">
            <w:pPr>
              <w:widowControl w:val="0"/>
              <w:autoSpaceDE w:val="0"/>
              <w:autoSpaceDN w:val="0"/>
              <w:adjustRightInd w:val="0"/>
              <w:jc w:val="both"/>
              <w:rPr>
                <w:b/>
                <w:bCs/>
              </w:rPr>
            </w:pPr>
            <w:r w:rsidRPr="00AC399E">
              <w:rPr>
                <w:b/>
                <w:bCs/>
              </w:rPr>
              <w:t>Ребенок и другие люди</w:t>
            </w:r>
          </w:p>
        </w:tc>
        <w:tc>
          <w:tcPr>
            <w:tcW w:w="4961" w:type="dxa"/>
            <w:shd w:val="clear" w:color="auto" w:fill="auto"/>
          </w:tcPr>
          <w:p w14:paraId="12EDAF77" w14:textId="07CFA681" w:rsidR="003B1B19" w:rsidRPr="00EB2F93" w:rsidRDefault="003B1B19" w:rsidP="005E2006">
            <w:pPr>
              <w:widowControl w:val="0"/>
              <w:tabs>
                <w:tab w:val="left" w:pos="317"/>
              </w:tabs>
              <w:autoSpaceDE w:val="0"/>
              <w:autoSpaceDN w:val="0"/>
              <w:adjustRightInd w:val="0"/>
              <w:rPr>
                <w:b/>
                <w:bCs/>
              </w:rPr>
            </w:pPr>
            <w:r w:rsidRPr="00AC399E">
              <w:t xml:space="preserve">Тема: Насильственные действия незнакомого взрослого на улице. </w:t>
            </w:r>
          </w:p>
        </w:tc>
        <w:tc>
          <w:tcPr>
            <w:tcW w:w="3402" w:type="dxa"/>
            <w:shd w:val="clear" w:color="auto" w:fill="auto"/>
          </w:tcPr>
          <w:p w14:paraId="43711869" w14:textId="44336001" w:rsidR="003B1B19" w:rsidRPr="00EB2F93" w:rsidRDefault="003B1B19" w:rsidP="005E2006">
            <w:pPr>
              <w:widowControl w:val="0"/>
              <w:autoSpaceDE w:val="0"/>
              <w:autoSpaceDN w:val="0"/>
              <w:adjustRightInd w:val="0"/>
              <w:rPr>
                <w:b/>
                <w:bCs/>
              </w:rPr>
            </w:pPr>
            <w:r w:rsidRPr="00AC399E">
              <w:t>Рассмотреть и обсудить опасные ситуации, которые могут возникнуть при контакте с незнакомыми людьми; научить правильному поведению в таких ситуациях.</w:t>
            </w:r>
          </w:p>
        </w:tc>
        <w:tc>
          <w:tcPr>
            <w:tcW w:w="2551" w:type="dxa"/>
            <w:shd w:val="clear" w:color="auto" w:fill="auto"/>
          </w:tcPr>
          <w:p w14:paraId="64C2461D" w14:textId="01F6E899" w:rsidR="003B1B19" w:rsidRPr="00EB2F93" w:rsidRDefault="003B1B19" w:rsidP="005E2006">
            <w:pPr>
              <w:widowControl w:val="0"/>
              <w:autoSpaceDE w:val="0"/>
              <w:autoSpaceDN w:val="0"/>
              <w:adjustRightInd w:val="0"/>
              <w:rPr>
                <w:b/>
                <w:bCs/>
              </w:rPr>
            </w:pPr>
            <w:r w:rsidRPr="00AC399E">
              <w:t>ОБЖ в подготовительной группе</w:t>
            </w:r>
          </w:p>
        </w:tc>
        <w:tc>
          <w:tcPr>
            <w:tcW w:w="2552" w:type="dxa"/>
            <w:shd w:val="clear" w:color="auto" w:fill="auto"/>
          </w:tcPr>
          <w:p w14:paraId="0C08BBCD" w14:textId="7845EE13" w:rsidR="003B1B19" w:rsidRPr="00EB2F93" w:rsidRDefault="003B1B19" w:rsidP="005E2006">
            <w:pPr>
              <w:widowControl w:val="0"/>
              <w:autoSpaceDE w:val="0"/>
              <w:autoSpaceDN w:val="0"/>
              <w:adjustRightInd w:val="0"/>
              <w:rPr>
                <w:b/>
                <w:bCs/>
              </w:rPr>
            </w:pPr>
            <w:r w:rsidRPr="00AC399E">
              <w:t>Иллюстративный материал «Опасные ситуации»</w:t>
            </w:r>
          </w:p>
        </w:tc>
      </w:tr>
      <w:tr w:rsidR="003B1B19" w:rsidRPr="00EB2F93" w14:paraId="2EC175CF" w14:textId="77777777" w:rsidTr="005E2006">
        <w:tc>
          <w:tcPr>
            <w:tcW w:w="1668" w:type="dxa"/>
            <w:shd w:val="clear" w:color="auto" w:fill="auto"/>
          </w:tcPr>
          <w:p w14:paraId="2DCB4D76" w14:textId="77777777" w:rsidR="003B1B19" w:rsidRPr="00AC399E" w:rsidRDefault="003B1B19" w:rsidP="005E2006">
            <w:pPr>
              <w:rPr>
                <w:b/>
                <w:bCs/>
              </w:rPr>
            </w:pPr>
            <w:r w:rsidRPr="00AC399E">
              <w:rPr>
                <w:b/>
                <w:bCs/>
              </w:rPr>
              <w:t xml:space="preserve">2 неделя </w:t>
            </w:r>
          </w:p>
          <w:p w14:paraId="608C2F23" w14:textId="6B676A54" w:rsidR="003B1B19" w:rsidRPr="00EB2F93" w:rsidRDefault="003B1B19" w:rsidP="005E2006">
            <w:pPr>
              <w:widowControl w:val="0"/>
              <w:autoSpaceDE w:val="0"/>
              <w:autoSpaceDN w:val="0"/>
              <w:adjustRightInd w:val="0"/>
              <w:jc w:val="both"/>
              <w:rPr>
                <w:b/>
                <w:bCs/>
              </w:rPr>
            </w:pPr>
            <w:r w:rsidRPr="00AC399E">
              <w:rPr>
                <w:b/>
                <w:bCs/>
              </w:rPr>
              <w:t xml:space="preserve"> ПБП в быту</w:t>
            </w:r>
          </w:p>
        </w:tc>
        <w:tc>
          <w:tcPr>
            <w:tcW w:w="4961" w:type="dxa"/>
            <w:shd w:val="clear" w:color="auto" w:fill="auto"/>
          </w:tcPr>
          <w:p w14:paraId="7CF92ACD" w14:textId="7966F6C6" w:rsidR="003B1B19" w:rsidRPr="00EB2F93" w:rsidRDefault="003B1B19" w:rsidP="005E2006">
            <w:pPr>
              <w:widowControl w:val="0"/>
              <w:tabs>
                <w:tab w:val="left" w:pos="317"/>
              </w:tabs>
              <w:autoSpaceDE w:val="0"/>
              <w:autoSpaceDN w:val="0"/>
              <w:adjustRightInd w:val="0"/>
              <w:rPr>
                <w:b/>
                <w:bCs/>
              </w:rPr>
            </w:pPr>
            <w:r w:rsidRPr="00AC399E">
              <w:t>Тема: Бытовая техника в доме.</w:t>
            </w:r>
          </w:p>
        </w:tc>
        <w:tc>
          <w:tcPr>
            <w:tcW w:w="3402" w:type="dxa"/>
            <w:shd w:val="clear" w:color="auto" w:fill="auto"/>
          </w:tcPr>
          <w:p w14:paraId="7DEBF98C" w14:textId="7E15F73F" w:rsidR="003B1B19" w:rsidRPr="00EB2F93" w:rsidRDefault="003B1B19" w:rsidP="005E2006">
            <w:pPr>
              <w:widowControl w:val="0"/>
              <w:autoSpaceDE w:val="0"/>
              <w:autoSpaceDN w:val="0"/>
              <w:adjustRightInd w:val="0"/>
              <w:rPr>
                <w:b/>
                <w:bCs/>
              </w:rPr>
            </w:pPr>
            <w:r w:rsidRPr="00AC399E">
              <w:t xml:space="preserve">Развивать умение пользоваться с осторожностью совместно </w:t>
            </w:r>
            <w:proofErr w:type="gramStart"/>
            <w:r w:rsidRPr="00AC399E">
              <w:t>со</w:t>
            </w:r>
            <w:proofErr w:type="gramEnd"/>
            <w:r w:rsidRPr="00AC399E">
              <w:t xml:space="preserve"> взрослыми ножницами, молотком, иголкой, теркой. Знать о приемах оказания первой помощи.</w:t>
            </w:r>
          </w:p>
        </w:tc>
        <w:tc>
          <w:tcPr>
            <w:tcW w:w="2551" w:type="dxa"/>
            <w:shd w:val="clear" w:color="auto" w:fill="auto"/>
          </w:tcPr>
          <w:p w14:paraId="2BBB2CB1" w14:textId="77777777" w:rsidR="003B1B19" w:rsidRPr="00AC399E" w:rsidRDefault="003B1B19" w:rsidP="005E2006">
            <w:r w:rsidRPr="00AC399E">
              <w:t xml:space="preserve">Т.Г. Храмцова </w:t>
            </w:r>
          </w:p>
          <w:p w14:paraId="60D17275" w14:textId="46AE3F11" w:rsidR="003B1B19" w:rsidRPr="00EB2F93" w:rsidRDefault="003B1B19" w:rsidP="005E2006">
            <w:pPr>
              <w:widowControl w:val="0"/>
              <w:autoSpaceDE w:val="0"/>
              <w:autoSpaceDN w:val="0"/>
              <w:adjustRightInd w:val="0"/>
              <w:rPr>
                <w:b/>
                <w:bCs/>
              </w:rPr>
            </w:pPr>
            <w:r w:rsidRPr="00AC399E">
              <w:t>«Освоение детьми ПБП в быту»</w:t>
            </w:r>
          </w:p>
        </w:tc>
        <w:tc>
          <w:tcPr>
            <w:tcW w:w="2552" w:type="dxa"/>
            <w:shd w:val="clear" w:color="auto" w:fill="auto"/>
          </w:tcPr>
          <w:p w14:paraId="5E20E36B" w14:textId="25B654EE" w:rsidR="003B1B19" w:rsidRPr="00EB2F93" w:rsidRDefault="003B1B19" w:rsidP="005E2006">
            <w:pPr>
              <w:widowControl w:val="0"/>
              <w:autoSpaceDE w:val="0"/>
              <w:autoSpaceDN w:val="0"/>
              <w:adjustRightInd w:val="0"/>
              <w:rPr>
                <w:b/>
                <w:bCs/>
              </w:rPr>
            </w:pPr>
            <w:r w:rsidRPr="00AC399E">
              <w:t>Бытовая техника</w:t>
            </w:r>
          </w:p>
        </w:tc>
      </w:tr>
      <w:tr w:rsidR="003B1B19" w:rsidRPr="00EB2F93" w14:paraId="1B16F127" w14:textId="77777777" w:rsidTr="005E2006">
        <w:tc>
          <w:tcPr>
            <w:tcW w:w="1668" w:type="dxa"/>
            <w:shd w:val="clear" w:color="auto" w:fill="auto"/>
          </w:tcPr>
          <w:p w14:paraId="5EE4FB90" w14:textId="77777777" w:rsidR="003B1B19" w:rsidRPr="00AC399E" w:rsidRDefault="003B1B19" w:rsidP="005E2006">
            <w:pPr>
              <w:rPr>
                <w:b/>
                <w:bCs/>
              </w:rPr>
            </w:pPr>
            <w:r w:rsidRPr="00AC399E">
              <w:rPr>
                <w:b/>
                <w:bCs/>
              </w:rPr>
              <w:t>3 неделя</w:t>
            </w:r>
          </w:p>
          <w:p w14:paraId="4C29F426" w14:textId="119399A2" w:rsidR="003B1B19" w:rsidRPr="00EB2F93" w:rsidRDefault="003B1B19" w:rsidP="005E2006">
            <w:pPr>
              <w:widowControl w:val="0"/>
              <w:autoSpaceDE w:val="0"/>
              <w:autoSpaceDN w:val="0"/>
              <w:adjustRightInd w:val="0"/>
              <w:jc w:val="both"/>
              <w:rPr>
                <w:b/>
                <w:bCs/>
              </w:rPr>
            </w:pPr>
            <w:r w:rsidRPr="00AC399E">
              <w:rPr>
                <w:b/>
                <w:bCs/>
              </w:rPr>
              <w:t xml:space="preserve"> ППБ</w:t>
            </w:r>
          </w:p>
        </w:tc>
        <w:tc>
          <w:tcPr>
            <w:tcW w:w="4961" w:type="dxa"/>
            <w:shd w:val="clear" w:color="auto" w:fill="auto"/>
          </w:tcPr>
          <w:p w14:paraId="00882B4D" w14:textId="667998EB" w:rsidR="003B1B19" w:rsidRPr="00EB2F93" w:rsidRDefault="003B1B19" w:rsidP="005E2006">
            <w:pPr>
              <w:widowControl w:val="0"/>
              <w:tabs>
                <w:tab w:val="left" w:pos="317"/>
              </w:tabs>
              <w:autoSpaceDE w:val="0"/>
              <w:autoSpaceDN w:val="0"/>
              <w:adjustRightInd w:val="0"/>
              <w:rPr>
                <w:b/>
                <w:bCs/>
              </w:rPr>
            </w:pPr>
            <w:r w:rsidRPr="00AC399E">
              <w:t>Тема: Пожароопасные предметы.</w:t>
            </w:r>
          </w:p>
        </w:tc>
        <w:tc>
          <w:tcPr>
            <w:tcW w:w="3402" w:type="dxa"/>
            <w:shd w:val="clear" w:color="auto" w:fill="auto"/>
          </w:tcPr>
          <w:p w14:paraId="02F1E61E" w14:textId="61EC4AA2" w:rsidR="003B1B19" w:rsidRPr="00EB2F93" w:rsidRDefault="003B1B19" w:rsidP="005E2006">
            <w:pPr>
              <w:widowControl w:val="0"/>
              <w:autoSpaceDE w:val="0"/>
              <w:autoSpaceDN w:val="0"/>
              <w:adjustRightInd w:val="0"/>
              <w:rPr>
                <w:b/>
                <w:bCs/>
              </w:rPr>
            </w:pPr>
            <w:r w:rsidRPr="00AC399E">
              <w:t>Знакомить с пожароопасными предметами.</w:t>
            </w:r>
          </w:p>
        </w:tc>
        <w:tc>
          <w:tcPr>
            <w:tcW w:w="2551" w:type="dxa"/>
            <w:shd w:val="clear" w:color="auto" w:fill="auto"/>
          </w:tcPr>
          <w:p w14:paraId="1515C8C5" w14:textId="40F80BD5" w:rsidR="003B1B19" w:rsidRPr="00EB2F93" w:rsidRDefault="003B1B19" w:rsidP="005E2006">
            <w:pPr>
              <w:widowControl w:val="0"/>
              <w:autoSpaceDE w:val="0"/>
              <w:autoSpaceDN w:val="0"/>
              <w:adjustRightInd w:val="0"/>
              <w:rPr>
                <w:b/>
                <w:bCs/>
              </w:rPr>
            </w:pPr>
            <w:r w:rsidRPr="00AC399E">
              <w:t>ОБЖ в подготовительной группе</w:t>
            </w:r>
          </w:p>
        </w:tc>
        <w:tc>
          <w:tcPr>
            <w:tcW w:w="2552" w:type="dxa"/>
            <w:shd w:val="clear" w:color="auto" w:fill="auto"/>
          </w:tcPr>
          <w:p w14:paraId="7FC3F18F" w14:textId="06EAC233" w:rsidR="003B1B19" w:rsidRPr="00EB2F93" w:rsidRDefault="003B1B19" w:rsidP="005E2006">
            <w:pPr>
              <w:widowControl w:val="0"/>
              <w:autoSpaceDE w:val="0"/>
              <w:autoSpaceDN w:val="0"/>
              <w:adjustRightInd w:val="0"/>
              <w:rPr>
                <w:b/>
                <w:bCs/>
              </w:rPr>
            </w:pPr>
            <w:r w:rsidRPr="00AC399E">
              <w:t>Карточки с пожароопасными предметами.</w:t>
            </w:r>
          </w:p>
        </w:tc>
      </w:tr>
      <w:tr w:rsidR="003B1B19" w:rsidRPr="00EB2F93" w14:paraId="280042FC" w14:textId="77777777" w:rsidTr="005E2006">
        <w:tc>
          <w:tcPr>
            <w:tcW w:w="1668" w:type="dxa"/>
            <w:shd w:val="clear" w:color="auto" w:fill="auto"/>
          </w:tcPr>
          <w:p w14:paraId="7728CD81" w14:textId="77777777" w:rsidR="003B1B19" w:rsidRPr="00AC399E" w:rsidRDefault="003B1B19" w:rsidP="005E2006">
            <w:pPr>
              <w:rPr>
                <w:b/>
                <w:bCs/>
              </w:rPr>
            </w:pPr>
            <w:r w:rsidRPr="00AC399E">
              <w:rPr>
                <w:b/>
                <w:bCs/>
              </w:rPr>
              <w:t xml:space="preserve">4 неделя </w:t>
            </w:r>
          </w:p>
          <w:p w14:paraId="01452BE4" w14:textId="7360C9CB" w:rsidR="003B1B19" w:rsidRPr="00EB2F93" w:rsidRDefault="003B1B19" w:rsidP="005E2006">
            <w:pPr>
              <w:widowControl w:val="0"/>
              <w:autoSpaceDE w:val="0"/>
              <w:autoSpaceDN w:val="0"/>
              <w:adjustRightInd w:val="0"/>
              <w:jc w:val="both"/>
              <w:rPr>
                <w:b/>
                <w:bCs/>
              </w:rPr>
            </w:pPr>
            <w:r w:rsidRPr="00AC399E">
              <w:rPr>
                <w:b/>
                <w:bCs/>
              </w:rPr>
              <w:t>ПДД</w:t>
            </w:r>
          </w:p>
        </w:tc>
        <w:tc>
          <w:tcPr>
            <w:tcW w:w="4961" w:type="dxa"/>
            <w:shd w:val="clear" w:color="auto" w:fill="auto"/>
          </w:tcPr>
          <w:p w14:paraId="55B18372" w14:textId="632A5B5E" w:rsidR="003B1B19" w:rsidRPr="00EB2F93" w:rsidRDefault="003B1B19" w:rsidP="005E2006">
            <w:pPr>
              <w:widowControl w:val="0"/>
              <w:tabs>
                <w:tab w:val="left" w:pos="317"/>
              </w:tabs>
              <w:autoSpaceDE w:val="0"/>
              <w:autoSpaceDN w:val="0"/>
              <w:adjustRightInd w:val="0"/>
              <w:rPr>
                <w:b/>
                <w:bCs/>
              </w:rPr>
            </w:pPr>
            <w:r w:rsidRPr="00AC399E">
              <w:t>Тема: Как правильно переходить дорогу.</w:t>
            </w:r>
          </w:p>
        </w:tc>
        <w:tc>
          <w:tcPr>
            <w:tcW w:w="3402" w:type="dxa"/>
            <w:shd w:val="clear" w:color="auto" w:fill="auto"/>
          </w:tcPr>
          <w:p w14:paraId="160CA068" w14:textId="6B001145" w:rsidR="003B1B19" w:rsidRPr="00EB2F93" w:rsidRDefault="003B1B19" w:rsidP="005E2006">
            <w:pPr>
              <w:widowControl w:val="0"/>
              <w:autoSpaceDE w:val="0"/>
              <w:autoSpaceDN w:val="0"/>
              <w:adjustRightInd w:val="0"/>
              <w:rPr>
                <w:b/>
                <w:bCs/>
              </w:rPr>
            </w:pPr>
            <w:r w:rsidRPr="00AC399E">
              <w:t>Знакомить с улицей.</w:t>
            </w:r>
          </w:p>
        </w:tc>
        <w:tc>
          <w:tcPr>
            <w:tcW w:w="2551" w:type="dxa"/>
            <w:shd w:val="clear" w:color="auto" w:fill="auto"/>
          </w:tcPr>
          <w:p w14:paraId="7D727B9C" w14:textId="7CA36206" w:rsidR="003B1B19" w:rsidRPr="00EB2F93" w:rsidRDefault="003B1B19" w:rsidP="005E2006">
            <w:pPr>
              <w:widowControl w:val="0"/>
              <w:autoSpaceDE w:val="0"/>
              <w:autoSpaceDN w:val="0"/>
              <w:adjustRightInd w:val="0"/>
              <w:rPr>
                <w:b/>
                <w:bCs/>
              </w:rPr>
            </w:pPr>
            <w:r w:rsidRPr="00AC399E">
              <w:t>Иллюстративный материал</w:t>
            </w:r>
          </w:p>
        </w:tc>
        <w:tc>
          <w:tcPr>
            <w:tcW w:w="2552" w:type="dxa"/>
            <w:shd w:val="clear" w:color="auto" w:fill="auto"/>
          </w:tcPr>
          <w:p w14:paraId="2BFD1AF7" w14:textId="22F477FE" w:rsidR="003B1B19" w:rsidRPr="00EB2F93" w:rsidRDefault="003B1B19" w:rsidP="005E2006">
            <w:pPr>
              <w:widowControl w:val="0"/>
              <w:autoSpaceDE w:val="0"/>
              <w:autoSpaceDN w:val="0"/>
              <w:adjustRightInd w:val="0"/>
              <w:rPr>
                <w:b/>
                <w:bCs/>
              </w:rPr>
            </w:pPr>
            <w:r w:rsidRPr="00AC399E">
              <w:t>Экскурсия с инспектором ГИБДД</w:t>
            </w:r>
          </w:p>
        </w:tc>
      </w:tr>
      <w:tr w:rsidR="003B1B19" w:rsidRPr="00EB2F93" w14:paraId="675E3209" w14:textId="77777777" w:rsidTr="005E2006">
        <w:tc>
          <w:tcPr>
            <w:tcW w:w="1668" w:type="dxa"/>
            <w:shd w:val="clear" w:color="auto" w:fill="auto"/>
          </w:tcPr>
          <w:p w14:paraId="63F5E8C8" w14:textId="77777777" w:rsidR="003B1B19" w:rsidRDefault="003B1B19" w:rsidP="005E2006">
            <w:pPr>
              <w:rPr>
                <w:b/>
                <w:bCs/>
              </w:rPr>
            </w:pPr>
            <w:r>
              <w:rPr>
                <w:b/>
                <w:bCs/>
              </w:rPr>
              <w:t xml:space="preserve">Январь </w:t>
            </w:r>
          </w:p>
          <w:p w14:paraId="6BF03132" w14:textId="77777777" w:rsidR="003B1B19" w:rsidRDefault="003B1B19" w:rsidP="005E2006">
            <w:pPr>
              <w:rPr>
                <w:b/>
                <w:bCs/>
              </w:rPr>
            </w:pPr>
          </w:p>
          <w:p w14:paraId="789C449F" w14:textId="77777777" w:rsidR="003B1B19" w:rsidRPr="00AC399E" w:rsidRDefault="003B1B19" w:rsidP="005E2006">
            <w:pPr>
              <w:rPr>
                <w:b/>
                <w:bCs/>
              </w:rPr>
            </w:pPr>
            <w:r w:rsidRPr="00AC399E">
              <w:rPr>
                <w:b/>
                <w:bCs/>
              </w:rPr>
              <w:t xml:space="preserve">1 неделя </w:t>
            </w:r>
          </w:p>
          <w:p w14:paraId="3DBD53B4" w14:textId="1E017289" w:rsidR="003B1B19" w:rsidRPr="00EB2F93" w:rsidRDefault="003B1B19" w:rsidP="005E2006">
            <w:pPr>
              <w:widowControl w:val="0"/>
              <w:autoSpaceDE w:val="0"/>
              <w:autoSpaceDN w:val="0"/>
              <w:adjustRightInd w:val="0"/>
              <w:jc w:val="both"/>
              <w:rPr>
                <w:b/>
                <w:bCs/>
              </w:rPr>
            </w:pPr>
            <w:r w:rsidRPr="00AC399E">
              <w:rPr>
                <w:b/>
                <w:bCs/>
              </w:rPr>
              <w:t>Ребенок и другие люди</w:t>
            </w:r>
          </w:p>
        </w:tc>
        <w:tc>
          <w:tcPr>
            <w:tcW w:w="4961" w:type="dxa"/>
            <w:shd w:val="clear" w:color="auto" w:fill="auto"/>
          </w:tcPr>
          <w:p w14:paraId="2341070B" w14:textId="21484B72" w:rsidR="003B1B19" w:rsidRPr="00EB2F93" w:rsidRDefault="003B1B19" w:rsidP="005E2006">
            <w:pPr>
              <w:widowControl w:val="0"/>
              <w:tabs>
                <w:tab w:val="left" w:pos="317"/>
              </w:tabs>
              <w:autoSpaceDE w:val="0"/>
              <w:autoSpaceDN w:val="0"/>
              <w:adjustRightInd w:val="0"/>
              <w:rPr>
                <w:b/>
                <w:bCs/>
              </w:rPr>
            </w:pPr>
            <w:r w:rsidRPr="00AC399E">
              <w:t>Каникулы</w:t>
            </w:r>
            <w:r>
              <w:t xml:space="preserve"> </w:t>
            </w:r>
          </w:p>
        </w:tc>
        <w:tc>
          <w:tcPr>
            <w:tcW w:w="3402" w:type="dxa"/>
            <w:shd w:val="clear" w:color="auto" w:fill="auto"/>
          </w:tcPr>
          <w:p w14:paraId="10B804FE" w14:textId="77777777" w:rsidR="003B1B19" w:rsidRPr="00EB2F93" w:rsidRDefault="003B1B19" w:rsidP="005E2006">
            <w:pPr>
              <w:widowControl w:val="0"/>
              <w:autoSpaceDE w:val="0"/>
              <w:autoSpaceDN w:val="0"/>
              <w:adjustRightInd w:val="0"/>
              <w:rPr>
                <w:b/>
                <w:bCs/>
              </w:rPr>
            </w:pPr>
          </w:p>
        </w:tc>
        <w:tc>
          <w:tcPr>
            <w:tcW w:w="2551" w:type="dxa"/>
            <w:shd w:val="clear" w:color="auto" w:fill="auto"/>
          </w:tcPr>
          <w:p w14:paraId="7EA44F7F" w14:textId="77777777" w:rsidR="003B1B19" w:rsidRPr="00EB2F93" w:rsidRDefault="003B1B19" w:rsidP="005E2006">
            <w:pPr>
              <w:widowControl w:val="0"/>
              <w:autoSpaceDE w:val="0"/>
              <w:autoSpaceDN w:val="0"/>
              <w:adjustRightInd w:val="0"/>
              <w:rPr>
                <w:b/>
                <w:bCs/>
              </w:rPr>
            </w:pPr>
          </w:p>
        </w:tc>
        <w:tc>
          <w:tcPr>
            <w:tcW w:w="2552" w:type="dxa"/>
            <w:shd w:val="clear" w:color="auto" w:fill="auto"/>
          </w:tcPr>
          <w:p w14:paraId="008AC96E" w14:textId="77777777" w:rsidR="003B1B19" w:rsidRPr="00EB2F93" w:rsidRDefault="003B1B19" w:rsidP="005E2006">
            <w:pPr>
              <w:widowControl w:val="0"/>
              <w:autoSpaceDE w:val="0"/>
              <w:autoSpaceDN w:val="0"/>
              <w:adjustRightInd w:val="0"/>
              <w:rPr>
                <w:b/>
                <w:bCs/>
              </w:rPr>
            </w:pPr>
          </w:p>
        </w:tc>
      </w:tr>
      <w:tr w:rsidR="003B1B19" w:rsidRPr="00EB2F93" w14:paraId="7340C245" w14:textId="77777777" w:rsidTr="005E2006">
        <w:tc>
          <w:tcPr>
            <w:tcW w:w="1668" w:type="dxa"/>
            <w:shd w:val="clear" w:color="auto" w:fill="auto"/>
          </w:tcPr>
          <w:p w14:paraId="180B3BF4" w14:textId="77777777" w:rsidR="003B1B19" w:rsidRPr="00AC399E" w:rsidRDefault="003B1B19" w:rsidP="005E2006">
            <w:pPr>
              <w:rPr>
                <w:b/>
                <w:bCs/>
              </w:rPr>
            </w:pPr>
            <w:r w:rsidRPr="00AC399E">
              <w:rPr>
                <w:b/>
                <w:bCs/>
              </w:rPr>
              <w:t xml:space="preserve">2 неделя </w:t>
            </w:r>
          </w:p>
          <w:p w14:paraId="6059D9B2" w14:textId="0207AB54" w:rsidR="003B1B19" w:rsidRPr="00EB2F93" w:rsidRDefault="003B1B19" w:rsidP="005E2006">
            <w:pPr>
              <w:widowControl w:val="0"/>
              <w:autoSpaceDE w:val="0"/>
              <w:autoSpaceDN w:val="0"/>
              <w:adjustRightInd w:val="0"/>
              <w:jc w:val="both"/>
              <w:rPr>
                <w:b/>
                <w:bCs/>
              </w:rPr>
            </w:pPr>
            <w:r w:rsidRPr="00AC399E">
              <w:rPr>
                <w:b/>
                <w:bCs/>
              </w:rPr>
              <w:t xml:space="preserve"> ПБП в быту</w:t>
            </w:r>
          </w:p>
        </w:tc>
        <w:tc>
          <w:tcPr>
            <w:tcW w:w="4961" w:type="dxa"/>
            <w:shd w:val="clear" w:color="auto" w:fill="auto"/>
          </w:tcPr>
          <w:p w14:paraId="720169BD" w14:textId="7B446504" w:rsidR="003B1B19" w:rsidRPr="00EB2F93" w:rsidRDefault="003B1B19" w:rsidP="005E2006">
            <w:pPr>
              <w:widowControl w:val="0"/>
              <w:tabs>
                <w:tab w:val="left" w:pos="317"/>
              </w:tabs>
              <w:autoSpaceDE w:val="0"/>
              <w:autoSpaceDN w:val="0"/>
              <w:adjustRightInd w:val="0"/>
              <w:rPr>
                <w:b/>
                <w:bCs/>
              </w:rPr>
            </w:pPr>
            <w:r w:rsidRPr="00AC399E">
              <w:t>Тема: беседа «Жизнь без опасностей»</w:t>
            </w:r>
          </w:p>
        </w:tc>
        <w:tc>
          <w:tcPr>
            <w:tcW w:w="3402" w:type="dxa"/>
            <w:shd w:val="clear" w:color="auto" w:fill="auto"/>
          </w:tcPr>
          <w:p w14:paraId="3B425CF7" w14:textId="09E450CE" w:rsidR="003B1B19" w:rsidRPr="00EB2F93" w:rsidRDefault="003B1B19" w:rsidP="005E2006">
            <w:pPr>
              <w:widowControl w:val="0"/>
              <w:autoSpaceDE w:val="0"/>
              <w:autoSpaceDN w:val="0"/>
              <w:adjustRightInd w:val="0"/>
              <w:rPr>
                <w:b/>
                <w:bCs/>
              </w:rPr>
            </w:pPr>
            <w:r w:rsidRPr="00AC399E">
              <w:t>Формировать умение оказания первой помощи.</w:t>
            </w:r>
          </w:p>
        </w:tc>
        <w:tc>
          <w:tcPr>
            <w:tcW w:w="2551" w:type="dxa"/>
            <w:shd w:val="clear" w:color="auto" w:fill="auto"/>
          </w:tcPr>
          <w:p w14:paraId="16FCAD1B" w14:textId="77777777" w:rsidR="003B1B19" w:rsidRPr="00AC399E" w:rsidRDefault="003B1B19" w:rsidP="005E2006">
            <w:r w:rsidRPr="00AC399E">
              <w:t xml:space="preserve">Т.Г. Храмцова </w:t>
            </w:r>
          </w:p>
          <w:p w14:paraId="7BF53962" w14:textId="7689961C" w:rsidR="003B1B19" w:rsidRPr="00EB2F93" w:rsidRDefault="003B1B19" w:rsidP="005E2006">
            <w:pPr>
              <w:widowControl w:val="0"/>
              <w:autoSpaceDE w:val="0"/>
              <w:autoSpaceDN w:val="0"/>
              <w:adjustRightInd w:val="0"/>
              <w:rPr>
                <w:b/>
                <w:bCs/>
              </w:rPr>
            </w:pPr>
            <w:r w:rsidRPr="00AC399E">
              <w:t xml:space="preserve">«Освоение детьми </w:t>
            </w:r>
            <w:r w:rsidRPr="00AC399E">
              <w:lastRenderedPageBreak/>
              <w:t>ПБП в быту»</w:t>
            </w:r>
          </w:p>
        </w:tc>
        <w:tc>
          <w:tcPr>
            <w:tcW w:w="2552" w:type="dxa"/>
            <w:shd w:val="clear" w:color="auto" w:fill="auto"/>
          </w:tcPr>
          <w:p w14:paraId="09A753A6" w14:textId="17509DF2" w:rsidR="003B1B19" w:rsidRPr="00EB2F93" w:rsidRDefault="003B1B19" w:rsidP="005E2006">
            <w:pPr>
              <w:widowControl w:val="0"/>
              <w:autoSpaceDE w:val="0"/>
              <w:autoSpaceDN w:val="0"/>
              <w:adjustRightInd w:val="0"/>
              <w:rPr>
                <w:b/>
                <w:bCs/>
              </w:rPr>
            </w:pPr>
            <w:r w:rsidRPr="00AC399E">
              <w:lastRenderedPageBreak/>
              <w:t xml:space="preserve">Иллюстративный материал «Опасные </w:t>
            </w:r>
            <w:r w:rsidRPr="00AC399E">
              <w:lastRenderedPageBreak/>
              <w:t>ситуации»</w:t>
            </w:r>
          </w:p>
        </w:tc>
      </w:tr>
      <w:tr w:rsidR="003B1B19" w:rsidRPr="00EB2F93" w14:paraId="1D79E0C9" w14:textId="77777777" w:rsidTr="005E2006">
        <w:tc>
          <w:tcPr>
            <w:tcW w:w="1668" w:type="dxa"/>
            <w:shd w:val="clear" w:color="auto" w:fill="auto"/>
          </w:tcPr>
          <w:p w14:paraId="0AC80471" w14:textId="77777777" w:rsidR="003B1B19" w:rsidRPr="00AC399E" w:rsidRDefault="003B1B19" w:rsidP="005E2006">
            <w:pPr>
              <w:rPr>
                <w:b/>
                <w:bCs/>
              </w:rPr>
            </w:pPr>
            <w:r w:rsidRPr="00AC399E">
              <w:rPr>
                <w:b/>
                <w:bCs/>
              </w:rPr>
              <w:lastRenderedPageBreak/>
              <w:t>3 неделя</w:t>
            </w:r>
          </w:p>
          <w:p w14:paraId="6CB957BD" w14:textId="365F0704" w:rsidR="003B1B19" w:rsidRPr="00EB2F93" w:rsidRDefault="003B1B19" w:rsidP="005E2006">
            <w:pPr>
              <w:widowControl w:val="0"/>
              <w:autoSpaceDE w:val="0"/>
              <w:autoSpaceDN w:val="0"/>
              <w:adjustRightInd w:val="0"/>
              <w:jc w:val="both"/>
              <w:rPr>
                <w:b/>
                <w:bCs/>
              </w:rPr>
            </w:pPr>
            <w:r w:rsidRPr="00AC399E">
              <w:rPr>
                <w:b/>
                <w:bCs/>
              </w:rPr>
              <w:t xml:space="preserve"> ППБ</w:t>
            </w:r>
          </w:p>
        </w:tc>
        <w:tc>
          <w:tcPr>
            <w:tcW w:w="4961" w:type="dxa"/>
            <w:shd w:val="clear" w:color="auto" w:fill="auto"/>
          </w:tcPr>
          <w:p w14:paraId="1D67EA58" w14:textId="769D057B" w:rsidR="003B1B19" w:rsidRPr="00EB2F93" w:rsidRDefault="003B1B19" w:rsidP="005E2006">
            <w:pPr>
              <w:widowControl w:val="0"/>
              <w:tabs>
                <w:tab w:val="left" w:pos="317"/>
              </w:tabs>
              <w:autoSpaceDE w:val="0"/>
              <w:autoSpaceDN w:val="0"/>
              <w:adjustRightInd w:val="0"/>
              <w:rPr>
                <w:b/>
                <w:bCs/>
              </w:rPr>
            </w:pPr>
            <w:r w:rsidRPr="00AC399E">
              <w:t>Тема: Ток бежит по проводам.</w:t>
            </w:r>
          </w:p>
        </w:tc>
        <w:tc>
          <w:tcPr>
            <w:tcW w:w="3402" w:type="dxa"/>
            <w:shd w:val="clear" w:color="auto" w:fill="auto"/>
          </w:tcPr>
          <w:p w14:paraId="3695EF09" w14:textId="00E84882" w:rsidR="003B1B19" w:rsidRPr="00EB2F93" w:rsidRDefault="003B1B19" w:rsidP="005E2006">
            <w:pPr>
              <w:widowControl w:val="0"/>
              <w:autoSpaceDE w:val="0"/>
              <w:autoSpaceDN w:val="0"/>
              <w:adjustRightInd w:val="0"/>
              <w:rPr>
                <w:b/>
                <w:bCs/>
              </w:rPr>
            </w:pPr>
            <w:r w:rsidRPr="00AC399E">
              <w:t>Дать представление, что электрический ток помогает людям, но он может быть опасен.</w:t>
            </w:r>
          </w:p>
        </w:tc>
        <w:tc>
          <w:tcPr>
            <w:tcW w:w="2551" w:type="dxa"/>
            <w:shd w:val="clear" w:color="auto" w:fill="auto"/>
          </w:tcPr>
          <w:p w14:paraId="31000789" w14:textId="6A324A69" w:rsidR="003B1B19" w:rsidRPr="00EB2F93" w:rsidRDefault="003B1B19" w:rsidP="005E2006">
            <w:pPr>
              <w:widowControl w:val="0"/>
              <w:autoSpaceDE w:val="0"/>
              <w:autoSpaceDN w:val="0"/>
              <w:adjustRightInd w:val="0"/>
              <w:rPr>
                <w:b/>
                <w:bCs/>
              </w:rPr>
            </w:pPr>
            <w:r w:rsidRPr="00AC399E">
              <w:t>Т.А. Шорыгина «Основы безопасности»</w:t>
            </w:r>
          </w:p>
        </w:tc>
        <w:tc>
          <w:tcPr>
            <w:tcW w:w="2552" w:type="dxa"/>
            <w:shd w:val="clear" w:color="auto" w:fill="auto"/>
          </w:tcPr>
          <w:p w14:paraId="692DCF62" w14:textId="265D9E46" w:rsidR="003B1B19" w:rsidRPr="00EB2F93" w:rsidRDefault="003B1B19" w:rsidP="005E2006">
            <w:pPr>
              <w:widowControl w:val="0"/>
              <w:autoSpaceDE w:val="0"/>
              <w:autoSpaceDN w:val="0"/>
              <w:adjustRightInd w:val="0"/>
              <w:rPr>
                <w:b/>
                <w:bCs/>
              </w:rPr>
            </w:pPr>
            <w:r w:rsidRPr="00AC399E">
              <w:t>Иллюстрации по теме «электроприборы»</w:t>
            </w:r>
          </w:p>
        </w:tc>
      </w:tr>
      <w:tr w:rsidR="003B1B19" w:rsidRPr="00EB2F93" w14:paraId="38E0604C" w14:textId="77777777" w:rsidTr="005E2006">
        <w:tc>
          <w:tcPr>
            <w:tcW w:w="1668" w:type="dxa"/>
            <w:shd w:val="clear" w:color="auto" w:fill="auto"/>
          </w:tcPr>
          <w:p w14:paraId="708DB998" w14:textId="77777777" w:rsidR="003B1B19" w:rsidRPr="00AC399E" w:rsidRDefault="003B1B19" w:rsidP="005E2006">
            <w:pPr>
              <w:rPr>
                <w:b/>
                <w:bCs/>
              </w:rPr>
            </w:pPr>
            <w:r w:rsidRPr="00AC399E">
              <w:rPr>
                <w:b/>
                <w:bCs/>
              </w:rPr>
              <w:t xml:space="preserve">4 неделя </w:t>
            </w:r>
          </w:p>
          <w:p w14:paraId="16D74A32" w14:textId="0815F814" w:rsidR="003B1B19" w:rsidRPr="00EB2F93" w:rsidRDefault="003B1B19" w:rsidP="005E2006">
            <w:pPr>
              <w:widowControl w:val="0"/>
              <w:autoSpaceDE w:val="0"/>
              <w:autoSpaceDN w:val="0"/>
              <w:adjustRightInd w:val="0"/>
              <w:jc w:val="both"/>
              <w:rPr>
                <w:b/>
                <w:bCs/>
              </w:rPr>
            </w:pPr>
            <w:r w:rsidRPr="00AC399E">
              <w:rPr>
                <w:b/>
                <w:bCs/>
              </w:rPr>
              <w:t>ПДД</w:t>
            </w:r>
          </w:p>
        </w:tc>
        <w:tc>
          <w:tcPr>
            <w:tcW w:w="4961" w:type="dxa"/>
            <w:shd w:val="clear" w:color="auto" w:fill="auto"/>
          </w:tcPr>
          <w:p w14:paraId="5C461D87" w14:textId="4DDAD47B" w:rsidR="003B1B19" w:rsidRPr="00EB2F93" w:rsidRDefault="003B1B19" w:rsidP="005E2006">
            <w:pPr>
              <w:widowControl w:val="0"/>
              <w:tabs>
                <w:tab w:val="left" w:pos="317"/>
              </w:tabs>
              <w:autoSpaceDE w:val="0"/>
              <w:autoSpaceDN w:val="0"/>
              <w:adjustRightInd w:val="0"/>
              <w:rPr>
                <w:b/>
                <w:bCs/>
              </w:rPr>
            </w:pPr>
            <w:r w:rsidRPr="00AC399E">
              <w:t>Тема: Наблюдение за светофором».</w:t>
            </w:r>
          </w:p>
        </w:tc>
        <w:tc>
          <w:tcPr>
            <w:tcW w:w="3402" w:type="dxa"/>
            <w:shd w:val="clear" w:color="auto" w:fill="auto"/>
          </w:tcPr>
          <w:p w14:paraId="08E7BB2F" w14:textId="5F165BE2" w:rsidR="003B1B19" w:rsidRPr="00EB2F93" w:rsidRDefault="003B1B19" w:rsidP="005E2006">
            <w:pPr>
              <w:widowControl w:val="0"/>
              <w:autoSpaceDE w:val="0"/>
              <w:autoSpaceDN w:val="0"/>
              <w:adjustRightInd w:val="0"/>
              <w:rPr>
                <w:b/>
                <w:bCs/>
              </w:rPr>
            </w:pPr>
            <w:r w:rsidRPr="00AC399E">
              <w:t>Закрепить знания перехода улицы.</w:t>
            </w:r>
          </w:p>
        </w:tc>
        <w:tc>
          <w:tcPr>
            <w:tcW w:w="2551" w:type="dxa"/>
            <w:shd w:val="clear" w:color="auto" w:fill="auto"/>
          </w:tcPr>
          <w:p w14:paraId="77CFC7D6" w14:textId="77777777" w:rsidR="003B1B19" w:rsidRPr="00AC399E" w:rsidRDefault="003B1B19" w:rsidP="005E2006">
            <w:r w:rsidRPr="00AC399E">
              <w:t xml:space="preserve">Э.Я. </w:t>
            </w:r>
            <w:proofErr w:type="spellStart"/>
            <w:r w:rsidRPr="00AC399E">
              <w:t>Степаненкова</w:t>
            </w:r>
            <w:proofErr w:type="spellEnd"/>
            <w:r w:rsidRPr="00AC399E">
              <w:t xml:space="preserve">, </w:t>
            </w:r>
            <w:proofErr w:type="spellStart"/>
            <w:r w:rsidRPr="00AC399E">
              <w:t>М.Ф.Филенко</w:t>
            </w:r>
            <w:proofErr w:type="spellEnd"/>
          </w:p>
          <w:p w14:paraId="3D04A635" w14:textId="79325BAB" w:rsidR="003B1B19" w:rsidRPr="00EB2F93" w:rsidRDefault="003B1B19" w:rsidP="005E2006">
            <w:pPr>
              <w:widowControl w:val="0"/>
              <w:autoSpaceDE w:val="0"/>
              <w:autoSpaceDN w:val="0"/>
              <w:adjustRightInd w:val="0"/>
              <w:rPr>
                <w:b/>
                <w:bCs/>
              </w:rPr>
            </w:pPr>
            <w:r w:rsidRPr="00AC399E">
              <w:t>«Дошкольникам о ПДД»</w:t>
            </w:r>
          </w:p>
        </w:tc>
        <w:tc>
          <w:tcPr>
            <w:tcW w:w="2552" w:type="dxa"/>
            <w:shd w:val="clear" w:color="auto" w:fill="auto"/>
          </w:tcPr>
          <w:p w14:paraId="76691891" w14:textId="1BF3A3F0" w:rsidR="003B1B19" w:rsidRPr="00EB2F93" w:rsidRDefault="003B1B19" w:rsidP="005E2006">
            <w:pPr>
              <w:widowControl w:val="0"/>
              <w:autoSpaceDE w:val="0"/>
              <w:autoSpaceDN w:val="0"/>
              <w:adjustRightInd w:val="0"/>
              <w:rPr>
                <w:b/>
                <w:bCs/>
              </w:rPr>
            </w:pPr>
            <w:r w:rsidRPr="00AC399E">
              <w:t>Атрибуты для с/</w:t>
            </w:r>
            <w:proofErr w:type="gramStart"/>
            <w:r w:rsidRPr="00AC399E">
              <w:t>р</w:t>
            </w:r>
            <w:proofErr w:type="gramEnd"/>
            <w:r w:rsidRPr="00AC399E">
              <w:t xml:space="preserve"> игр</w:t>
            </w:r>
          </w:p>
        </w:tc>
      </w:tr>
      <w:tr w:rsidR="003B1B19" w:rsidRPr="00EB2F93" w14:paraId="61F8076E" w14:textId="77777777" w:rsidTr="005E2006">
        <w:tc>
          <w:tcPr>
            <w:tcW w:w="1668" w:type="dxa"/>
            <w:shd w:val="clear" w:color="auto" w:fill="auto"/>
          </w:tcPr>
          <w:p w14:paraId="5C54CA41" w14:textId="77777777" w:rsidR="003B1B19" w:rsidRDefault="003B1B19" w:rsidP="005E2006">
            <w:pPr>
              <w:rPr>
                <w:b/>
                <w:bCs/>
              </w:rPr>
            </w:pPr>
            <w:r>
              <w:rPr>
                <w:b/>
                <w:bCs/>
              </w:rPr>
              <w:t xml:space="preserve">Февраль </w:t>
            </w:r>
          </w:p>
          <w:p w14:paraId="3BE015DA" w14:textId="77777777" w:rsidR="003B1B19" w:rsidRDefault="003B1B19" w:rsidP="005E2006">
            <w:pPr>
              <w:rPr>
                <w:b/>
                <w:bCs/>
              </w:rPr>
            </w:pPr>
          </w:p>
          <w:p w14:paraId="1EB317CD" w14:textId="77777777" w:rsidR="003B1B19" w:rsidRPr="00AC399E" w:rsidRDefault="003B1B19" w:rsidP="005E2006">
            <w:pPr>
              <w:rPr>
                <w:b/>
                <w:bCs/>
              </w:rPr>
            </w:pPr>
            <w:r w:rsidRPr="00AC399E">
              <w:rPr>
                <w:b/>
                <w:bCs/>
              </w:rPr>
              <w:t xml:space="preserve">1 неделя </w:t>
            </w:r>
          </w:p>
          <w:p w14:paraId="0C8C96B7" w14:textId="57A4D183" w:rsidR="003B1B19" w:rsidRPr="00EB2F93" w:rsidRDefault="003B1B19" w:rsidP="005E2006">
            <w:pPr>
              <w:widowControl w:val="0"/>
              <w:autoSpaceDE w:val="0"/>
              <w:autoSpaceDN w:val="0"/>
              <w:adjustRightInd w:val="0"/>
              <w:jc w:val="both"/>
              <w:rPr>
                <w:b/>
                <w:bCs/>
              </w:rPr>
            </w:pPr>
            <w:r w:rsidRPr="00AC399E">
              <w:rPr>
                <w:b/>
                <w:bCs/>
              </w:rPr>
              <w:t>Ребенок и другие люди</w:t>
            </w:r>
          </w:p>
        </w:tc>
        <w:tc>
          <w:tcPr>
            <w:tcW w:w="4961" w:type="dxa"/>
            <w:shd w:val="clear" w:color="auto" w:fill="auto"/>
          </w:tcPr>
          <w:p w14:paraId="087E945E" w14:textId="690677B6" w:rsidR="003B1B19" w:rsidRPr="00EB2F93" w:rsidRDefault="003B1B19" w:rsidP="005E2006">
            <w:pPr>
              <w:widowControl w:val="0"/>
              <w:tabs>
                <w:tab w:val="left" w:pos="317"/>
              </w:tabs>
              <w:autoSpaceDE w:val="0"/>
              <w:autoSpaceDN w:val="0"/>
              <w:adjustRightInd w:val="0"/>
              <w:rPr>
                <w:b/>
                <w:bCs/>
              </w:rPr>
            </w:pPr>
            <w:r w:rsidRPr="00AC399E">
              <w:t>Тема: Ребенок и его старшие приятели.</w:t>
            </w:r>
          </w:p>
        </w:tc>
        <w:tc>
          <w:tcPr>
            <w:tcW w:w="3402" w:type="dxa"/>
            <w:shd w:val="clear" w:color="auto" w:fill="auto"/>
          </w:tcPr>
          <w:p w14:paraId="7B0EA23A" w14:textId="382B7B40" w:rsidR="003B1B19" w:rsidRPr="00EB2F93" w:rsidRDefault="003B1B19" w:rsidP="005E2006">
            <w:pPr>
              <w:widowControl w:val="0"/>
              <w:autoSpaceDE w:val="0"/>
              <w:autoSpaceDN w:val="0"/>
              <w:adjustRightInd w:val="0"/>
              <w:rPr>
                <w:b/>
                <w:bCs/>
              </w:rPr>
            </w:pPr>
            <w:r w:rsidRPr="00AC399E">
              <w:t>Научить говорить «нет», если приятели, старшие по возрасту, предлагают опасную игру или занятие.</w:t>
            </w:r>
          </w:p>
        </w:tc>
        <w:tc>
          <w:tcPr>
            <w:tcW w:w="2551" w:type="dxa"/>
            <w:shd w:val="clear" w:color="auto" w:fill="auto"/>
          </w:tcPr>
          <w:p w14:paraId="7B72813B" w14:textId="772422EF" w:rsidR="003B1B19" w:rsidRPr="00EB2F93" w:rsidRDefault="003B1B19" w:rsidP="005E2006">
            <w:pPr>
              <w:widowControl w:val="0"/>
              <w:autoSpaceDE w:val="0"/>
              <w:autoSpaceDN w:val="0"/>
              <w:adjustRightInd w:val="0"/>
              <w:rPr>
                <w:b/>
                <w:bCs/>
              </w:rPr>
            </w:pPr>
            <w:r w:rsidRPr="00AC399E">
              <w:t>ОБЖ в подготовительной группе</w:t>
            </w:r>
          </w:p>
        </w:tc>
        <w:tc>
          <w:tcPr>
            <w:tcW w:w="2552" w:type="dxa"/>
            <w:shd w:val="clear" w:color="auto" w:fill="auto"/>
          </w:tcPr>
          <w:p w14:paraId="72D49F81" w14:textId="405D1F1D" w:rsidR="003B1B19" w:rsidRPr="00EB2F93" w:rsidRDefault="003B1B19" w:rsidP="005E2006">
            <w:pPr>
              <w:widowControl w:val="0"/>
              <w:autoSpaceDE w:val="0"/>
              <w:autoSpaceDN w:val="0"/>
              <w:adjustRightInd w:val="0"/>
              <w:rPr>
                <w:b/>
                <w:bCs/>
              </w:rPr>
            </w:pPr>
            <w:r w:rsidRPr="00AC399E">
              <w:t>Иллюстративный материал «Опасные ситуации»</w:t>
            </w:r>
          </w:p>
        </w:tc>
      </w:tr>
      <w:tr w:rsidR="003B1B19" w:rsidRPr="00EB2F93" w14:paraId="354C34C6" w14:textId="77777777" w:rsidTr="005E2006">
        <w:tc>
          <w:tcPr>
            <w:tcW w:w="1668" w:type="dxa"/>
            <w:shd w:val="clear" w:color="auto" w:fill="auto"/>
          </w:tcPr>
          <w:p w14:paraId="4F7F71C7" w14:textId="77777777" w:rsidR="003B1B19" w:rsidRPr="00AC399E" w:rsidRDefault="003B1B19" w:rsidP="005E2006">
            <w:pPr>
              <w:rPr>
                <w:b/>
                <w:bCs/>
              </w:rPr>
            </w:pPr>
            <w:r w:rsidRPr="00AC399E">
              <w:rPr>
                <w:b/>
                <w:bCs/>
              </w:rPr>
              <w:t xml:space="preserve">2 неделя </w:t>
            </w:r>
          </w:p>
          <w:p w14:paraId="2848CEF5" w14:textId="673CBBC1" w:rsidR="003B1B19" w:rsidRPr="00EB2F93" w:rsidRDefault="003B1B19" w:rsidP="005E2006">
            <w:pPr>
              <w:widowControl w:val="0"/>
              <w:autoSpaceDE w:val="0"/>
              <w:autoSpaceDN w:val="0"/>
              <w:adjustRightInd w:val="0"/>
              <w:jc w:val="both"/>
              <w:rPr>
                <w:b/>
                <w:bCs/>
              </w:rPr>
            </w:pPr>
            <w:r w:rsidRPr="00AC399E">
              <w:rPr>
                <w:b/>
                <w:bCs/>
              </w:rPr>
              <w:t xml:space="preserve"> ПБП в быту</w:t>
            </w:r>
          </w:p>
        </w:tc>
        <w:tc>
          <w:tcPr>
            <w:tcW w:w="4961" w:type="dxa"/>
            <w:shd w:val="clear" w:color="auto" w:fill="auto"/>
          </w:tcPr>
          <w:p w14:paraId="0C385F47" w14:textId="1FFBBA80" w:rsidR="003B1B19" w:rsidRPr="00EB2F93" w:rsidRDefault="003B1B19" w:rsidP="005E2006">
            <w:pPr>
              <w:widowControl w:val="0"/>
              <w:tabs>
                <w:tab w:val="left" w:pos="317"/>
              </w:tabs>
              <w:autoSpaceDE w:val="0"/>
              <w:autoSpaceDN w:val="0"/>
              <w:adjustRightInd w:val="0"/>
              <w:rPr>
                <w:b/>
                <w:bCs/>
              </w:rPr>
            </w:pPr>
            <w:r w:rsidRPr="00AC399E">
              <w:t>Тема: А у нас дома газ.</w:t>
            </w:r>
          </w:p>
        </w:tc>
        <w:tc>
          <w:tcPr>
            <w:tcW w:w="3402" w:type="dxa"/>
            <w:shd w:val="clear" w:color="auto" w:fill="auto"/>
          </w:tcPr>
          <w:p w14:paraId="69ABEB33" w14:textId="172E7CBF" w:rsidR="003B1B19" w:rsidRPr="00EB2F93" w:rsidRDefault="003B1B19" w:rsidP="005E2006">
            <w:pPr>
              <w:widowControl w:val="0"/>
              <w:autoSpaceDE w:val="0"/>
              <w:autoSpaceDN w:val="0"/>
              <w:adjustRightInd w:val="0"/>
              <w:rPr>
                <w:b/>
                <w:bCs/>
              </w:rPr>
            </w:pPr>
            <w:r w:rsidRPr="00AC399E">
              <w:t>Систематизировать знания о правила безопасного поведения в быту.</w:t>
            </w:r>
          </w:p>
        </w:tc>
        <w:tc>
          <w:tcPr>
            <w:tcW w:w="2551" w:type="dxa"/>
            <w:shd w:val="clear" w:color="auto" w:fill="auto"/>
          </w:tcPr>
          <w:p w14:paraId="036AFD84" w14:textId="6D74605C" w:rsidR="003B1B19" w:rsidRPr="00EB2F93" w:rsidRDefault="003B1B19" w:rsidP="005E2006">
            <w:pPr>
              <w:widowControl w:val="0"/>
              <w:autoSpaceDE w:val="0"/>
              <w:autoSpaceDN w:val="0"/>
              <w:adjustRightInd w:val="0"/>
              <w:rPr>
                <w:b/>
                <w:bCs/>
              </w:rPr>
            </w:pPr>
            <w:r w:rsidRPr="00AC399E">
              <w:t>Т.А. Шорыгина «Основы безопасности»</w:t>
            </w:r>
          </w:p>
        </w:tc>
        <w:tc>
          <w:tcPr>
            <w:tcW w:w="2552" w:type="dxa"/>
            <w:shd w:val="clear" w:color="auto" w:fill="auto"/>
          </w:tcPr>
          <w:p w14:paraId="3A8C5957" w14:textId="24A1935F" w:rsidR="003B1B19" w:rsidRPr="00EB2F93" w:rsidRDefault="003B1B19" w:rsidP="005E2006">
            <w:pPr>
              <w:widowControl w:val="0"/>
              <w:autoSpaceDE w:val="0"/>
              <w:autoSpaceDN w:val="0"/>
              <w:adjustRightInd w:val="0"/>
              <w:rPr>
                <w:b/>
                <w:bCs/>
              </w:rPr>
            </w:pPr>
            <w:r w:rsidRPr="00AC399E">
              <w:t>Конструктор; макет кухни</w:t>
            </w:r>
          </w:p>
        </w:tc>
      </w:tr>
      <w:tr w:rsidR="003B1B19" w:rsidRPr="00EB2F93" w14:paraId="381ACC86" w14:textId="77777777" w:rsidTr="005E2006">
        <w:tc>
          <w:tcPr>
            <w:tcW w:w="1668" w:type="dxa"/>
            <w:shd w:val="clear" w:color="auto" w:fill="auto"/>
          </w:tcPr>
          <w:p w14:paraId="659F775B" w14:textId="77777777" w:rsidR="003B1B19" w:rsidRPr="00AC399E" w:rsidRDefault="003B1B19" w:rsidP="005E2006">
            <w:pPr>
              <w:rPr>
                <w:b/>
                <w:bCs/>
              </w:rPr>
            </w:pPr>
            <w:r w:rsidRPr="00AC399E">
              <w:rPr>
                <w:b/>
                <w:bCs/>
              </w:rPr>
              <w:t>3 неделя</w:t>
            </w:r>
          </w:p>
          <w:p w14:paraId="6A6263CF" w14:textId="31B2C1B7" w:rsidR="003B1B19" w:rsidRPr="00EB2F93" w:rsidRDefault="003B1B19" w:rsidP="005E2006">
            <w:pPr>
              <w:widowControl w:val="0"/>
              <w:autoSpaceDE w:val="0"/>
              <w:autoSpaceDN w:val="0"/>
              <w:adjustRightInd w:val="0"/>
              <w:jc w:val="both"/>
              <w:rPr>
                <w:b/>
                <w:bCs/>
              </w:rPr>
            </w:pPr>
            <w:r w:rsidRPr="00AC399E">
              <w:rPr>
                <w:b/>
                <w:bCs/>
              </w:rPr>
              <w:t xml:space="preserve"> ППБ</w:t>
            </w:r>
          </w:p>
        </w:tc>
        <w:tc>
          <w:tcPr>
            <w:tcW w:w="4961" w:type="dxa"/>
            <w:shd w:val="clear" w:color="auto" w:fill="auto"/>
          </w:tcPr>
          <w:p w14:paraId="5B9BEF07" w14:textId="31BE5349" w:rsidR="003B1B19" w:rsidRPr="00EB2F93" w:rsidRDefault="003B1B19" w:rsidP="005E2006">
            <w:pPr>
              <w:widowControl w:val="0"/>
              <w:tabs>
                <w:tab w:val="left" w:pos="317"/>
              </w:tabs>
              <w:autoSpaceDE w:val="0"/>
              <w:autoSpaceDN w:val="0"/>
              <w:adjustRightInd w:val="0"/>
              <w:rPr>
                <w:b/>
                <w:bCs/>
              </w:rPr>
            </w:pPr>
            <w:r w:rsidRPr="00AC399E">
              <w:t>Тема: Пожар.</w:t>
            </w:r>
          </w:p>
        </w:tc>
        <w:tc>
          <w:tcPr>
            <w:tcW w:w="3402" w:type="dxa"/>
            <w:shd w:val="clear" w:color="auto" w:fill="auto"/>
          </w:tcPr>
          <w:p w14:paraId="082DB437" w14:textId="6D8DEE22" w:rsidR="003B1B19" w:rsidRPr="00EB2F93" w:rsidRDefault="003B1B19" w:rsidP="005E2006">
            <w:pPr>
              <w:widowControl w:val="0"/>
              <w:autoSpaceDE w:val="0"/>
              <w:autoSpaceDN w:val="0"/>
              <w:adjustRightInd w:val="0"/>
              <w:rPr>
                <w:b/>
                <w:bCs/>
              </w:rPr>
            </w:pPr>
            <w:r w:rsidRPr="00AC399E">
              <w:t>Обсудить причины возникновения пожаров, умение действовать во время пожара (не прятаться).</w:t>
            </w:r>
          </w:p>
        </w:tc>
        <w:tc>
          <w:tcPr>
            <w:tcW w:w="2551" w:type="dxa"/>
            <w:shd w:val="clear" w:color="auto" w:fill="auto"/>
          </w:tcPr>
          <w:p w14:paraId="5C675F32" w14:textId="78F58DA7" w:rsidR="003B1B19" w:rsidRPr="00EB2F93" w:rsidRDefault="003B1B19" w:rsidP="005E2006">
            <w:pPr>
              <w:widowControl w:val="0"/>
              <w:autoSpaceDE w:val="0"/>
              <w:autoSpaceDN w:val="0"/>
              <w:adjustRightInd w:val="0"/>
              <w:rPr>
                <w:b/>
                <w:bCs/>
              </w:rPr>
            </w:pPr>
            <w:r w:rsidRPr="00AC399E">
              <w:t xml:space="preserve">Н.А. </w:t>
            </w:r>
            <w:proofErr w:type="spellStart"/>
            <w:r w:rsidRPr="00AC399E">
              <w:t>Аралина</w:t>
            </w:r>
            <w:proofErr w:type="spellEnd"/>
            <w:r w:rsidRPr="00AC399E">
              <w:t xml:space="preserve">                     «Ознакомление  дошкольников с ППБ»</w:t>
            </w:r>
          </w:p>
        </w:tc>
        <w:tc>
          <w:tcPr>
            <w:tcW w:w="2552" w:type="dxa"/>
            <w:shd w:val="clear" w:color="auto" w:fill="auto"/>
          </w:tcPr>
          <w:p w14:paraId="04BBEA5E" w14:textId="7F4830E2" w:rsidR="003B1B19" w:rsidRPr="00EB2F93" w:rsidRDefault="003B1B19" w:rsidP="005E2006">
            <w:pPr>
              <w:widowControl w:val="0"/>
              <w:autoSpaceDE w:val="0"/>
              <w:autoSpaceDN w:val="0"/>
              <w:adjustRightInd w:val="0"/>
              <w:rPr>
                <w:b/>
                <w:bCs/>
              </w:rPr>
            </w:pPr>
            <w:r w:rsidRPr="00AC399E">
              <w:t>Плакаты на противопожарную тематику; изобразительные материалы</w:t>
            </w:r>
          </w:p>
        </w:tc>
      </w:tr>
      <w:tr w:rsidR="003B1B19" w:rsidRPr="00EB2F93" w14:paraId="37092749" w14:textId="77777777" w:rsidTr="005E2006">
        <w:tc>
          <w:tcPr>
            <w:tcW w:w="1668" w:type="dxa"/>
            <w:shd w:val="clear" w:color="auto" w:fill="auto"/>
          </w:tcPr>
          <w:p w14:paraId="0F8839A0" w14:textId="77777777" w:rsidR="003B1B19" w:rsidRPr="00AC399E" w:rsidRDefault="003B1B19" w:rsidP="005E2006">
            <w:pPr>
              <w:rPr>
                <w:b/>
                <w:bCs/>
              </w:rPr>
            </w:pPr>
            <w:r w:rsidRPr="00AC399E">
              <w:rPr>
                <w:b/>
                <w:bCs/>
              </w:rPr>
              <w:t xml:space="preserve">4 неделя </w:t>
            </w:r>
          </w:p>
          <w:p w14:paraId="7E483CEC" w14:textId="78177BC6" w:rsidR="003B1B19" w:rsidRPr="00EB2F93" w:rsidRDefault="003B1B19" w:rsidP="005E2006">
            <w:pPr>
              <w:widowControl w:val="0"/>
              <w:autoSpaceDE w:val="0"/>
              <w:autoSpaceDN w:val="0"/>
              <w:adjustRightInd w:val="0"/>
              <w:jc w:val="both"/>
              <w:rPr>
                <w:b/>
                <w:bCs/>
              </w:rPr>
            </w:pPr>
            <w:r w:rsidRPr="00AC399E">
              <w:rPr>
                <w:b/>
                <w:bCs/>
              </w:rPr>
              <w:t>ПДД</w:t>
            </w:r>
          </w:p>
        </w:tc>
        <w:tc>
          <w:tcPr>
            <w:tcW w:w="4961" w:type="dxa"/>
            <w:shd w:val="clear" w:color="auto" w:fill="auto"/>
          </w:tcPr>
          <w:p w14:paraId="345633FA" w14:textId="37F4542A" w:rsidR="003B1B19" w:rsidRPr="00EB2F93" w:rsidRDefault="003B1B19" w:rsidP="005E2006">
            <w:pPr>
              <w:widowControl w:val="0"/>
              <w:tabs>
                <w:tab w:val="left" w:pos="317"/>
              </w:tabs>
              <w:autoSpaceDE w:val="0"/>
              <w:autoSpaceDN w:val="0"/>
              <w:adjustRightInd w:val="0"/>
              <w:rPr>
                <w:b/>
                <w:bCs/>
              </w:rPr>
            </w:pPr>
            <w:r w:rsidRPr="00AC399E">
              <w:t>Тема: Транспорт.</w:t>
            </w:r>
          </w:p>
        </w:tc>
        <w:tc>
          <w:tcPr>
            <w:tcW w:w="3402" w:type="dxa"/>
            <w:shd w:val="clear" w:color="auto" w:fill="auto"/>
          </w:tcPr>
          <w:p w14:paraId="6A14DC9A" w14:textId="334DA534" w:rsidR="003B1B19" w:rsidRPr="00EB2F93" w:rsidRDefault="003B1B19" w:rsidP="005E2006">
            <w:pPr>
              <w:widowControl w:val="0"/>
              <w:autoSpaceDE w:val="0"/>
              <w:autoSpaceDN w:val="0"/>
              <w:adjustRightInd w:val="0"/>
              <w:rPr>
                <w:b/>
                <w:bCs/>
              </w:rPr>
            </w:pPr>
            <w:r w:rsidRPr="00AC399E">
              <w:t>Закрепить знания детей о видах транспорта, правила поведения пассажиров.</w:t>
            </w:r>
          </w:p>
        </w:tc>
        <w:tc>
          <w:tcPr>
            <w:tcW w:w="2551" w:type="dxa"/>
            <w:shd w:val="clear" w:color="auto" w:fill="auto"/>
          </w:tcPr>
          <w:p w14:paraId="3D5FF788" w14:textId="44C77C7B" w:rsidR="003B1B19" w:rsidRPr="00EB2F93" w:rsidRDefault="003B1B19" w:rsidP="005E2006">
            <w:pPr>
              <w:widowControl w:val="0"/>
              <w:autoSpaceDE w:val="0"/>
              <w:autoSpaceDN w:val="0"/>
              <w:adjustRightInd w:val="0"/>
              <w:rPr>
                <w:b/>
                <w:bCs/>
              </w:rPr>
            </w:pPr>
            <w:r w:rsidRPr="00AC399E">
              <w:t>Н.А. Извекова Правила ДД для детей дошкольного возраста.</w:t>
            </w:r>
          </w:p>
        </w:tc>
        <w:tc>
          <w:tcPr>
            <w:tcW w:w="2552" w:type="dxa"/>
            <w:shd w:val="clear" w:color="auto" w:fill="auto"/>
          </w:tcPr>
          <w:p w14:paraId="25A7F25A" w14:textId="33FF4430" w:rsidR="003B1B19" w:rsidRPr="00EB2F93" w:rsidRDefault="003B1B19" w:rsidP="005E2006">
            <w:pPr>
              <w:widowControl w:val="0"/>
              <w:autoSpaceDE w:val="0"/>
              <w:autoSpaceDN w:val="0"/>
              <w:adjustRightInd w:val="0"/>
              <w:rPr>
                <w:b/>
                <w:bCs/>
              </w:rPr>
            </w:pPr>
            <w:r w:rsidRPr="00AC399E">
              <w:t>Иллюстративный материал по теме «Транспорт»</w:t>
            </w:r>
          </w:p>
        </w:tc>
      </w:tr>
      <w:tr w:rsidR="003B1B19" w:rsidRPr="00EB2F93" w14:paraId="4528763B" w14:textId="77777777" w:rsidTr="005E2006">
        <w:tc>
          <w:tcPr>
            <w:tcW w:w="1668" w:type="dxa"/>
            <w:shd w:val="clear" w:color="auto" w:fill="auto"/>
          </w:tcPr>
          <w:p w14:paraId="7E9A5782" w14:textId="77777777" w:rsidR="003B1B19" w:rsidRDefault="003B1B19" w:rsidP="005E2006">
            <w:pPr>
              <w:rPr>
                <w:b/>
                <w:bCs/>
              </w:rPr>
            </w:pPr>
            <w:r>
              <w:rPr>
                <w:b/>
                <w:bCs/>
              </w:rPr>
              <w:t xml:space="preserve">Март </w:t>
            </w:r>
          </w:p>
          <w:p w14:paraId="021C03ED" w14:textId="77777777" w:rsidR="003B1B19" w:rsidRDefault="003B1B19" w:rsidP="005E2006">
            <w:pPr>
              <w:rPr>
                <w:b/>
                <w:bCs/>
              </w:rPr>
            </w:pPr>
          </w:p>
          <w:p w14:paraId="07CF4B94" w14:textId="77777777" w:rsidR="003B1B19" w:rsidRPr="00AC399E" w:rsidRDefault="003B1B19" w:rsidP="005E2006">
            <w:pPr>
              <w:rPr>
                <w:b/>
                <w:bCs/>
              </w:rPr>
            </w:pPr>
            <w:r w:rsidRPr="00AC399E">
              <w:rPr>
                <w:b/>
                <w:bCs/>
              </w:rPr>
              <w:t xml:space="preserve">1 неделя </w:t>
            </w:r>
          </w:p>
          <w:p w14:paraId="3D05B193" w14:textId="36933440" w:rsidR="003B1B19" w:rsidRPr="00EB2F93" w:rsidRDefault="003B1B19" w:rsidP="005E2006">
            <w:pPr>
              <w:widowControl w:val="0"/>
              <w:autoSpaceDE w:val="0"/>
              <w:autoSpaceDN w:val="0"/>
              <w:adjustRightInd w:val="0"/>
              <w:jc w:val="both"/>
              <w:rPr>
                <w:b/>
                <w:bCs/>
              </w:rPr>
            </w:pPr>
            <w:r w:rsidRPr="00AC399E">
              <w:rPr>
                <w:b/>
                <w:bCs/>
              </w:rPr>
              <w:t>Ребенок и другие люди</w:t>
            </w:r>
          </w:p>
        </w:tc>
        <w:tc>
          <w:tcPr>
            <w:tcW w:w="4961" w:type="dxa"/>
            <w:shd w:val="clear" w:color="auto" w:fill="auto"/>
          </w:tcPr>
          <w:p w14:paraId="1E7A1C90" w14:textId="484850A9" w:rsidR="003B1B19" w:rsidRPr="00EB2F93" w:rsidRDefault="003B1B19" w:rsidP="005E2006">
            <w:pPr>
              <w:widowControl w:val="0"/>
              <w:tabs>
                <w:tab w:val="left" w:pos="317"/>
              </w:tabs>
              <w:autoSpaceDE w:val="0"/>
              <w:autoSpaceDN w:val="0"/>
              <w:adjustRightInd w:val="0"/>
              <w:rPr>
                <w:b/>
                <w:bCs/>
              </w:rPr>
            </w:pPr>
            <w:r w:rsidRPr="00AC399E">
              <w:t>Тема: Конфликты между детьми.</w:t>
            </w:r>
          </w:p>
        </w:tc>
        <w:tc>
          <w:tcPr>
            <w:tcW w:w="3402" w:type="dxa"/>
            <w:shd w:val="clear" w:color="auto" w:fill="auto"/>
          </w:tcPr>
          <w:p w14:paraId="4DA670B7" w14:textId="194B30A6" w:rsidR="003B1B19" w:rsidRPr="00EB2F93" w:rsidRDefault="003B1B19" w:rsidP="005E2006">
            <w:pPr>
              <w:widowControl w:val="0"/>
              <w:autoSpaceDE w:val="0"/>
              <w:autoSpaceDN w:val="0"/>
              <w:adjustRightInd w:val="0"/>
              <w:rPr>
                <w:b/>
                <w:bCs/>
              </w:rPr>
            </w:pPr>
            <w:r w:rsidRPr="00AC399E">
              <w:t>Рассмотреть и обсудить ситуации, из-за которых могут возникнуть ссоры; научить детей самостоятельно разрешать конфликты и по возможности избегать их.</w:t>
            </w:r>
          </w:p>
        </w:tc>
        <w:tc>
          <w:tcPr>
            <w:tcW w:w="2551" w:type="dxa"/>
            <w:shd w:val="clear" w:color="auto" w:fill="auto"/>
          </w:tcPr>
          <w:p w14:paraId="053F035C" w14:textId="74960E31" w:rsidR="003B1B19" w:rsidRPr="00EB2F93" w:rsidRDefault="003B1B19" w:rsidP="005E2006">
            <w:pPr>
              <w:widowControl w:val="0"/>
              <w:autoSpaceDE w:val="0"/>
              <w:autoSpaceDN w:val="0"/>
              <w:adjustRightInd w:val="0"/>
              <w:rPr>
                <w:b/>
                <w:bCs/>
              </w:rPr>
            </w:pPr>
            <w:r w:rsidRPr="00AC399E">
              <w:t>ОБЖ в подготовительной группе</w:t>
            </w:r>
          </w:p>
        </w:tc>
        <w:tc>
          <w:tcPr>
            <w:tcW w:w="2552" w:type="dxa"/>
            <w:shd w:val="clear" w:color="auto" w:fill="auto"/>
          </w:tcPr>
          <w:p w14:paraId="5D70A2F5" w14:textId="3BAB6F5A" w:rsidR="003B1B19" w:rsidRPr="00EB2F93" w:rsidRDefault="003B1B19" w:rsidP="005E2006">
            <w:pPr>
              <w:widowControl w:val="0"/>
              <w:autoSpaceDE w:val="0"/>
              <w:autoSpaceDN w:val="0"/>
              <w:adjustRightInd w:val="0"/>
              <w:rPr>
                <w:b/>
                <w:bCs/>
              </w:rPr>
            </w:pPr>
            <w:r w:rsidRPr="00AC399E">
              <w:t>Мелкие игрушки</w:t>
            </w:r>
          </w:p>
        </w:tc>
      </w:tr>
      <w:tr w:rsidR="003B1B19" w:rsidRPr="00EB2F93" w14:paraId="755114CB" w14:textId="77777777" w:rsidTr="005E2006">
        <w:tc>
          <w:tcPr>
            <w:tcW w:w="1668" w:type="dxa"/>
            <w:shd w:val="clear" w:color="auto" w:fill="auto"/>
          </w:tcPr>
          <w:p w14:paraId="3ADBABC8" w14:textId="77777777" w:rsidR="003B1B19" w:rsidRPr="00AC399E" w:rsidRDefault="003B1B19" w:rsidP="005E2006">
            <w:pPr>
              <w:rPr>
                <w:b/>
                <w:bCs/>
              </w:rPr>
            </w:pPr>
            <w:r w:rsidRPr="00AC399E">
              <w:rPr>
                <w:b/>
                <w:bCs/>
              </w:rPr>
              <w:t xml:space="preserve">2 неделя </w:t>
            </w:r>
          </w:p>
          <w:p w14:paraId="7A1F0ED0" w14:textId="4A704250" w:rsidR="003B1B19" w:rsidRPr="00EB2F93" w:rsidRDefault="003B1B19" w:rsidP="005E2006">
            <w:pPr>
              <w:widowControl w:val="0"/>
              <w:autoSpaceDE w:val="0"/>
              <w:autoSpaceDN w:val="0"/>
              <w:adjustRightInd w:val="0"/>
              <w:jc w:val="both"/>
              <w:rPr>
                <w:b/>
                <w:bCs/>
              </w:rPr>
            </w:pPr>
            <w:r w:rsidRPr="00AC399E">
              <w:rPr>
                <w:b/>
                <w:bCs/>
              </w:rPr>
              <w:t>ПБП в быту</w:t>
            </w:r>
          </w:p>
        </w:tc>
        <w:tc>
          <w:tcPr>
            <w:tcW w:w="4961" w:type="dxa"/>
            <w:shd w:val="clear" w:color="auto" w:fill="auto"/>
          </w:tcPr>
          <w:p w14:paraId="14884570" w14:textId="4EEE3729" w:rsidR="003B1B19" w:rsidRPr="00EB2F93" w:rsidRDefault="003B1B19" w:rsidP="005E2006">
            <w:pPr>
              <w:widowControl w:val="0"/>
              <w:tabs>
                <w:tab w:val="left" w:pos="317"/>
              </w:tabs>
              <w:autoSpaceDE w:val="0"/>
              <w:autoSpaceDN w:val="0"/>
              <w:adjustRightInd w:val="0"/>
              <w:rPr>
                <w:b/>
                <w:bCs/>
              </w:rPr>
            </w:pPr>
            <w:r w:rsidRPr="00AC399E">
              <w:t>Тема: Запомните, детки, таблетки – не конфетки.</w:t>
            </w:r>
          </w:p>
        </w:tc>
        <w:tc>
          <w:tcPr>
            <w:tcW w:w="3402" w:type="dxa"/>
            <w:shd w:val="clear" w:color="auto" w:fill="auto"/>
          </w:tcPr>
          <w:p w14:paraId="4ADCA78A" w14:textId="23C6F95C" w:rsidR="003B1B19" w:rsidRPr="00EB2F93" w:rsidRDefault="003B1B19" w:rsidP="005E2006">
            <w:pPr>
              <w:widowControl w:val="0"/>
              <w:autoSpaceDE w:val="0"/>
              <w:autoSpaceDN w:val="0"/>
              <w:adjustRightInd w:val="0"/>
              <w:rPr>
                <w:b/>
                <w:bCs/>
              </w:rPr>
            </w:pPr>
            <w:r w:rsidRPr="00AC399E">
              <w:t xml:space="preserve">Продолжать учить детей выделять источники в быту, способы обращения с потенциально опасными </w:t>
            </w:r>
            <w:r w:rsidRPr="00AC399E">
              <w:lastRenderedPageBreak/>
              <w:t>предметами домашнего обихода.</w:t>
            </w:r>
          </w:p>
        </w:tc>
        <w:tc>
          <w:tcPr>
            <w:tcW w:w="2551" w:type="dxa"/>
            <w:shd w:val="clear" w:color="auto" w:fill="auto"/>
          </w:tcPr>
          <w:p w14:paraId="0E142869" w14:textId="2359139E" w:rsidR="003B1B19" w:rsidRPr="00EB2F93" w:rsidRDefault="003B1B19" w:rsidP="005E2006">
            <w:pPr>
              <w:widowControl w:val="0"/>
              <w:autoSpaceDE w:val="0"/>
              <w:autoSpaceDN w:val="0"/>
              <w:adjustRightInd w:val="0"/>
              <w:rPr>
                <w:b/>
                <w:bCs/>
              </w:rPr>
            </w:pPr>
            <w:r w:rsidRPr="00AC399E">
              <w:lastRenderedPageBreak/>
              <w:t>Т.А. Шорыгина «Основы безопасности»</w:t>
            </w:r>
          </w:p>
        </w:tc>
        <w:tc>
          <w:tcPr>
            <w:tcW w:w="2552" w:type="dxa"/>
            <w:shd w:val="clear" w:color="auto" w:fill="auto"/>
          </w:tcPr>
          <w:p w14:paraId="365EFE5D" w14:textId="2B525C08" w:rsidR="003B1B19" w:rsidRPr="00EB2F93" w:rsidRDefault="003B1B19" w:rsidP="005E2006">
            <w:pPr>
              <w:widowControl w:val="0"/>
              <w:autoSpaceDE w:val="0"/>
              <w:autoSpaceDN w:val="0"/>
              <w:adjustRightInd w:val="0"/>
              <w:rPr>
                <w:b/>
                <w:bCs/>
              </w:rPr>
            </w:pPr>
            <w:r w:rsidRPr="00AC399E">
              <w:t>Аптечка</w:t>
            </w:r>
          </w:p>
        </w:tc>
      </w:tr>
      <w:tr w:rsidR="003B1B19" w:rsidRPr="00EB2F93" w14:paraId="2A5E47C2" w14:textId="77777777" w:rsidTr="005E2006">
        <w:tc>
          <w:tcPr>
            <w:tcW w:w="1668" w:type="dxa"/>
            <w:shd w:val="clear" w:color="auto" w:fill="auto"/>
          </w:tcPr>
          <w:p w14:paraId="11A16B43" w14:textId="77777777" w:rsidR="003B1B19" w:rsidRPr="00AC399E" w:rsidRDefault="003B1B19" w:rsidP="005E2006">
            <w:pPr>
              <w:rPr>
                <w:b/>
                <w:bCs/>
              </w:rPr>
            </w:pPr>
            <w:r w:rsidRPr="00AC399E">
              <w:rPr>
                <w:b/>
                <w:bCs/>
              </w:rPr>
              <w:lastRenderedPageBreak/>
              <w:t>3 неделя</w:t>
            </w:r>
          </w:p>
          <w:p w14:paraId="72F13B4F" w14:textId="789CA056" w:rsidR="003B1B19" w:rsidRPr="00EB2F93" w:rsidRDefault="003B1B19" w:rsidP="005E2006">
            <w:pPr>
              <w:widowControl w:val="0"/>
              <w:autoSpaceDE w:val="0"/>
              <w:autoSpaceDN w:val="0"/>
              <w:adjustRightInd w:val="0"/>
              <w:jc w:val="both"/>
              <w:rPr>
                <w:b/>
                <w:bCs/>
              </w:rPr>
            </w:pPr>
            <w:r w:rsidRPr="00AC399E">
              <w:rPr>
                <w:b/>
                <w:bCs/>
              </w:rPr>
              <w:t xml:space="preserve"> ППБ</w:t>
            </w:r>
          </w:p>
        </w:tc>
        <w:tc>
          <w:tcPr>
            <w:tcW w:w="4961" w:type="dxa"/>
            <w:shd w:val="clear" w:color="auto" w:fill="auto"/>
          </w:tcPr>
          <w:p w14:paraId="2B7D3F76" w14:textId="2BBFE985" w:rsidR="003B1B19" w:rsidRPr="00EB2F93" w:rsidRDefault="003B1B19" w:rsidP="005E2006">
            <w:pPr>
              <w:widowControl w:val="0"/>
              <w:tabs>
                <w:tab w:val="left" w:pos="317"/>
              </w:tabs>
              <w:autoSpaceDE w:val="0"/>
              <w:autoSpaceDN w:val="0"/>
              <w:adjustRightInd w:val="0"/>
              <w:rPr>
                <w:b/>
                <w:bCs/>
              </w:rPr>
            </w:pPr>
            <w:r w:rsidRPr="00AC399E">
              <w:t>Тема: Ни ночью, ни днем не балуйтесь с огнем!</w:t>
            </w:r>
          </w:p>
        </w:tc>
        <w:tc>
          <w:tcPr>
            <w:tcW w:w="3402" w:type="dxa"/>
            <w:shd w:val="clear" w:color="auto" w:fill="auto"/>
          </w:tcPr>
          <w:p w14:paraId="7EF84BC9" w14:textId="7C6E6AE7" w:rsidR="003B1B19" w:rsidRPr="00EB2F93" w:rsidRDefault="003B1B19" w:rsidP="005E2006">
            <w:pPr>
              <w:widowControl w:val="0"/>
              <w:autoSpaceDE w:val="0"/>
              <w:autoSpaceDN w:val="0"/>
              <w:adjustRightInd w:val="0"/>
              <w:rPr>
                <w:b/>
                <w:bCs/>
              </w:rPr>
            </w:pPr>
            <w:r w:rsidRPr="00AC399E">
              <w:t>Расширять представления об источниках опасности и правилах поведения при пожаре.</w:t>
            </w:r>
          </w:p>
        </w:tc>
        <w:tc>
          <w:tcPr>
            <w:tcW w:w="2551" w:type="dxa"/>
            <w:shd w:val="clear" w:color="auto" w:fill="auto"/>
          </w:tcPr>
          <w:p w14:paraId="16804785" w14:textId="33082D15" w:rsidR="003B1B19" w:rsidRPr="00EB2F93" w:rsidRDefault="003B1B19" w:rsidP="005E2006">
            <w:pPr>
              <w:widowControl w:val="0"/>
              <w:autoSpaceDE w:val="0"/>
              <w:autoSpaceDN w:val="0"/>
              <w:adjustRightInd w:val="0"/>
              <w:rPr>
                <w:b/>
                <w:bCs/>
              </w:rPr>
            </w:pPr>
            <w:r w:rsidRPr="00AC399E">
              <w:t>Т.А. Шорыгина «Основы безопасности»</w:t>
            </w:r>
          </w:p>
        </w:tc>
        <w:tc>
          <w:tcPr>
            <w:tcW w:w="2552" w:type="dxa"/>
            <w:shd w:val="clear" w:color="auto" w:fill="auto"/>
          </w:tcPr>
          <w:p w14:paraId="52448990" w14:textId="5BB6608F" w:rsidR="003B1B19" w:rsidRPr="00EB2F93" w:rsidRDefault="003B1B19" w:rsidP="005E2006">
            <w:pPr>
              <w:widowControl w:val="0"/>
              <w:autoSpaceDE w:val="0"/>
              <w:autoSpaceDN w:val="0"/>
              <w:adjustRightInd w:val="0"/>
              <w:rPr>
                <w:b/>
                <w:bCs/>
              </w:rPr>
            </w:pPr>
            <w:r w:rsidRPr="00AC399E">
              <w:t>Иллюстративный материал</w:t>
            </w:r>
          </w:p>
        </w:tc>
      </w:tr>
      <w:tr w:rsidR="003B1B19" w:rsidRPr="00EB2F93" w14:paraId="16D2C73D" w14:textId="77777777" w:rsidTr="005E2006">
        <w:tc>
          <w:tcPr>
            <w:tcW w:w="1668" w:type="dxa"/>
            <w:shd w:val="clear" w:color="auto" w:fill="auto"/>
          </w:tcPr>
          <w:p w14:paraId="7EA3374B" w14:textId="77777777" w:rsidR="003B1B19" w:rsidRPr="00AC399E" w:rsidRDefault="003B1B19" w:rsidP="005E2006">
            <w:pPr>
              <w:rPr>
                <w:b/>
                <w:bCs/>
              </w:rPr>
            </w:pPr>
            <w:r w:rsidRPr="00AC399E">
              <w:rPr>
                <w:b/>
                <w:bCs/>
              </w:rPr>
              <w:t xml:space="preserve">4 неделя </w:t>
            </w:r>
          </w:p>
          <w:p w14:paraId="37232188" w14:textId="568D4748" w:rsidR="003B1B19" w:rsidRPr="00EB2F93" w:rsidRDefault="003B1B19" w:rsidP="005E2006">
            <w:pPr>
              <w:widowControl w:val="0"/>
              <w:autoSpaceDE w:val="0"/>
              <w:autoSpaceDN w:val="0"/>
              <w:adjustRightInd w:val="0"/>
              <w:jc w:val="both"/>
              <w:rPr>
                <w:b/>
                <w:bCs/>
              </w:rPr>
            </w:pPr>
            <w:r w:rsidRPr="00AC399E">
              <w:rPr>
                <w:b/>
                <w:bCs/>
              </w:rPr>
              <w:t>ПДД</w:t>
            </w:r>
          </w:p>
        </w:tc>
        <w:tc>
          <w:tcPr>
            <w:tcW w:w="4961" w:type="dxa"/>
            <w:shd w:val="clear" w:color="auto" w:fill="auto"/>
          </w:tcPr>
          <w:p w14:paraId="59CA2A75" w14:textId="04F48BEC" w:rsidR="003B1B19" w:rsidRPr="00EB2F93" w:rsidRDefault="003B1B19" w:rsidP="005E2006">
            <w:pPr>
              <w:widowControl w:val="0"/>
              <w:tabs>
                <w:tab w:val="left" w:pos="317"/>
              </w:tabs>
              <w:autoSpaceDE w:val="0"/>
              <w:autoSpaceDN w:val="0"/>
              <w:adjustRightInd w:val="0"/>
              <w:rPr>
                <w:b/>
                <w:bCs/>
              </w:rPr>
            </w:pPr>
            <w:r w:rsidRPr="00AC399E">
              <w:t>Экскурсия «Опасности нашего двора»</w:t>
            </w:r>
          </w:p>
        </w:tc>
        <w:tc>
          <w:tcPr>
            <w:tcW w:w="3402" w:type="dxa"/>
            <w:shd w:val="clear" w:color="auto" w:fill="auto"/>
          </w:tcPr>
          <w:p w14:paraId="3BCBB25B" w14:textId="34A88C64" w:rsidR="003B1B19" w:rsidRPr="00EB2F93" w:rsidRDefault="003B1B19" w:rsidP="005E2006">
            <w:pPr>
              <w:widowControl w:val="0"/>
              <w:autoSpaceDE w:val="0"/>
              <w:autoSpaceDN w:val="0"/>
              <w:adjustRightInd w:val="0"/>
              <w:rPr>
                <w:b/>
                <w:bCs/>
              </w:rPr>
            </w:pPr>
            <w:r w:rsidRPr="00AC399E">
              <w:t>Закреплять представления детей, где можно, а где нельзя играть.</w:t>
            </w:r>
          </w:p>
        </w:tc>
        <w:tc>
          <w:tcPr>
            <w:tcW w:w="2551" w:type="dxa"/>
            <w:shd w:val="clear" w:color="auto" w:fill="auto"/>
          </w:tcPr>
          <w:p w14:paraId="10861D76" w14:textId="411E9FE3" w:rsidR="003B1B19" w:rsidRPr="00EB2F93" w:rsidRDefault="003B1B19" w:rsidP="005E2006">
            <w:pPr>
              <w:widowControl w:val="0"/>
              <w:autoSpaceDE w:val="0"/>
              <w:autoSpaceDN w:val="0"/>
              <w:adjustRightInd w:val="0"/>
              <w:rPr>
                <w:b/>
                <w:bCs/>
              </w:rPr>
            </w:pPr>
            <w:r w:rsidRPr="00AC399E">
              <w:t>Ф.С. Майорова «Изучаем дорожную азбуку»</w:t>
            </w:r>
          </w:p>
        </w:tc>
        <w:tc>
          <w:tcPr>
            <w:tcW w:w="2552" w:type="dxa"/>
            <w:shd w:val="clear" w:color="auto" w:fill="auto"/>
          </w:tcPr>
          <w:p w14:paraId="0424E787" w14:textId="4EE88CD9" w:rsidR="003B1B19" w:rsidRPr="00EB2F93" w:rsidRDefault="003B1B19" w:rsidP="005E2006">
            <w:pPr>
              <w:widowControl w:val="0"/>
              <w:autoSpaceDE w:val="0"/>
              <w:autoSpaceDN w:val="0"/>
              <w:adjustRightInd w:val="0"/>
              <w:rPr>
                <w:b/>
                <w:bCs/>
              </w:rPr>
            </w:pPr>
            <w:r w:rsidRPr="00AC399E">
              <w:t>Иллюстративный материал</w:t>
            </w:r>
          </w:p>
        </w:tc>
      </w:tr>
      <w:tr w:rsidR="003B1B19" w:rsidRPr="00EB2F93" w14:paraId="046D2888" w14:textId="77777777" w:rsidTr="005E2006">
        <w:tc>
          <w:tcPr>
            <w:tcW w:w="1668" w:type="dxa"/>
            <w:shd w:val="clear" w:color="auto" w:fill="auto"/>
          </w:tcPr>
          <w:p w14:paraId="3095B040" w14:textId="77777777" w:rsidR="003B1B19" w:rsidRDefault="003B1B19" w:rsidP="005E2006">
            <w:pPr>
              <w:rPr>
                <w:b/>
                <w:bCs/>
              </w:rPr>
            </w:pPr>
            <w:r>
              <w:rPr>
                <w:b/>
                <w:bCs/>
              </w:rPr>
              <w:t xml:space="preserve">Апрель </w:t>
            </w:r>
          </w:p>
          <w:p w14:paraId="7997570C" w14:textId="77777777" w:rsidR="003B1B19" w:rsidRDefault="003B1B19" w:rsidP="005E2006">
            <w:pPr>
              <w:rPr>
                <w:b/>
                <w:bCs/>
              </w:rPr>
            </w:pPr>
          </w:p>
          <w:p w14:paraId="3DF3525C" w14:textId="77777777" w:rsidR="003B1B19" w:rsidRPr="00AC399E" w:rsidRDefault="003B1B19" w:rsidP="005E2006">
            <w:pPr>
              <w:rPr>
                <w:b/>
                <w:bCs/>
              </w:rPr>
            </w:pPr>
            <w:r w:rsidRPr="00AC399E">
              <w:rPr>
                <w:b/>
                <w:bCs/>
              </w:rPr>
              <w:t xml:space="preserve">1 неделя </w:t>
            </w:r>
          </w:p>
          <w:p w14:paraId="6578308B" w14:textId="3AAB5596" w:rsidR="003B1B19" w:rsidRPr="00EB2F93" w:rsidRDefault="003B1B19" w:rsidP="005E2006">
            <w:pPr>
              <w:widowControl w:val="0"/>
              <w:autoSpaceDE w:val="0"/>
              <w:autoSpaceDN w:val="0"/>
              <w:adjustRightInd w:val="0"/>
              <w:jc w:val="both"/>
              <w:rPr>
                <w:b/>
                <w:bCs/>
              </w:rPr>
            </w:pPr>
            <w:r w:rsidRPr="00AC399E">
              <w:rPr>
                <w:b/>
                <w:bCs/>
              </w:rPr>
              <w:t>Ребенок и другие люди</w:t>
            </w:r>
          </w:p>
        </w:tc>
        <w:tc>
          <w:tcPr>
            <w:tcW w:w="4961" w:type="dxa"/>
            <w:shd w:val="clear" w:color="auto" w:fill="auto"/>
          </w:tcPr>
          <w:p w14:paraId="4EEB3F27" w14:textId="59FF1DE1" w:rsidR="003B1B19" w:rsidRPr="00EB2F93" w:rsidRDefault="003B1B19" w:rsidP="005E2006">
            <w:pPr>
              <w:widowControl w:val="0"/>
              <w:tabs>
                <w:tab w:val="left" w:pos="317"/>
              </w:tabs>
              <w:autoSpaceDE w:val="0"/>
              <w:autoSpaceDN w:val="0"/>
              <w:adjustRightInd w:val="0"/>
              <w:rPr>
                <w:b/>
                <w:bCs/>
              </w:rPr>
            </w:pPr>
            <w:r w:rsidRPr="00AC399E">
              <w:t>Тема: Отношение к больному человеку.</w:t>
            </w:r>
          </w:p>
        </w:tc>
        <w:tc>
          <w:tcPr>
            <w:tcW w:w="3402" w:type="dxa"/>
            <w:shd w:val="clear" w:color="auto" w:fill="auto"/>
          </w:tcPr>
          <w:p w14:paraId="31E2A245" w14:textId="2B2A1808" w:rsidR="003B1B19" w:rsidRPr="00EB2F93" w:rsidRDefault="003B1B19" w:rsidP="005E2006">
            <w:pPr>
              <w:widowControl w:val="0"/>
              <w:autoSpaceDE w:val="0"/>
              <w:autoSpaceDN w:val="0"/>
              <w:adjustRightInd w:val="0"/>
              <w:rPr>
                <w:b/>
                <w:bCs/>
              </w:rPr>
            </w:pPr>
            <w:r w:rsidRPr="00AC399E">
              <w:t>Воспитывать чувство сострадания, соучастия к инвалидам, больным, престарелым людям.</w:t>
            </w:r>
          </w:p>
        </w:tc>
        <w:tc>
          <w:tcPr>
            <w:tcW w:w="2551" w:type="dxa"/>
            <w:shd w:val="clear" w:color="auto" w:fill="auto"/>
          </w:tcPr>
          <w:p w14:paraId="5E780882" w14:textId="08E8B5D7" w:rsidR="003B1B19" w:rsidRPr="00EB2F93" w:rsidRDefault="003B1B19" w:rsidP="005E2006">
            <w:pPr>
              <w:widowControl w:val="0"/>
              <w:autoSpaceDE w:val="0"/>
              <w:autoSpaceDN w:val="0"/>
              <w:adjustRightInd w:val="0"/>
              <w:rPr>
                <w:b/>
                <w:bCs/>
              </w:rPr>
            </w:pPr>
            <w:r w:rsidRPr="00AC399E">
              <w:t>ОБЖ в подготовительной группе</w:t>
            </w:r>
          </w:p>
        </w:tc>
        <w:tc>
          <w:tcPr>
            <w:tcW w:w="2552" w:type="dxa"/>
            <w:shd w:val="clear" w:color="auto" w:fill="auto"/>
          </w:tcPr>
          <w:p w14:paraId="3DEB3C18" w14:textId="62949ECB" w:rsidR="003B1B19" w:rsidRPr="00EB2F93" w:rsidRDefault="003B1B19" w:rsidP="005E2006">
            <w:pPr>
              <w:widowControl w:val="0"/>
              <w:autoSpaceDE w:val="0"/>
              <w:autoSpaceDN w:val="0"/>
              <w:adjustRightInd w:val="0"/>
              <w:rPr>
                <w:b/>
                <w:bCs/>
              </w:rPr>
            </w:pPr>
            <w:r w:rsidRPr="00AC399E">
              <w:t>Фотографии близки пожилых людей.</w:t>
            </w:r>
          </w:p>
        </w:tc>
      </w:tr>
      <w:tr w:rsidR="003B1B19" w:rsidRPr="00EB2F93" w14:paraId="449807F7" w14:textId="77777777" w:rsidTr="005E2006">
        <w:tc>
          <w:tcPr>
            <w:tcW w:w="1668" w:type="dxa"/>
            <w:shd w:val="clear" w:color="auto" w:fill="auto"/>
          </w:tcPr>
          <w:p w14:paraId="7A9CB998" w14:textId="77777777" w:rsidR="003B1B19" w:rsidRPr="00AC399E" w:rsidRDefault="003B1B19" w:rsidP="005E2006">
            <w:pPr>
              <w:rPr>
                <w:b/>
                <w:bCs/>
              </w:rPr>
            </w:pPr>
            <w:r w:rsidRPr="00AC399E">
              <w:rPr>
                <w:b/>
                <w:bCs/>
              </w:rPr>
              <w:t xml:space="preserve">2 неделя </w:t>
            </w:r>
          </w:p>
          <w:p w14:paraId="77C8A6CC" w14:textId="6988F2FA" w:rsidR="003B1B19" w:rsidRPr="00EB2F93" w:rsidRDefault="003B1B19" w:rsidP="005E2006">
            <w:pPr>
              <w:widowControl w:val="0"/>
              <w:autoSpaceDE w:val="0"/>
              <w:autoSpaceDN w:val="0"/>
              <w:adjustRightInd w:val="0"/>
              <w:jc w:val="both"/>
              <w:rPr>
                <w:b/>
                <w:bCs/>
              </w:rPr>
            </w:pPr>
            <w:r w:rsidRPr="00AC399E">
              <w:rPr>
                <w:b/>
                <w:bCs/>
              </w:rPr>
              <w:t xml:space="preserve"> ПБП в быту</w:t>
            </w:r>
          </w:p>
        </w:tc>
        <w:tc>
          <w:tcPr>
            <w:tcW w:w="4961" w:type="dxa"/>
            <w:shd w:val="clear" w:color="auto" w:fill="auto"/>
          </w:tcPr>
          <w:p w14:paraId="67B3D8BE" w14:textId="45DE5D47" w:rsidR="003B1B19" w:rsidRPr="00EB2F93" w:rsidRDefault="003B1B19" w:rsidP="005E2006">
            <w:pPr>
              <w:widowControl w:val="0"/>
              <w:tabs>
                <w:tab w:val="left" w:pos="317"/>
              </w:tabs>
              <w:autoSpaceDE w:val="0"/>
              <w:autoSpaceDN w:val="0"/>
              <w:adjustRightInd w:val="0"/>
              <w:rPr>
                <w:b/>
                <w:bCs/>
              </w:rPr>
            </w:pPr>
            <w:r w:rsidRPr="00AC399E">
              <w:t>Тема: Балкон, открытое окно.</w:t>
            </w:r>
          </w:p>
        </w:tc>
        <w:tc>
          <w:tcPr>
            <w:tcW w:w="3402" w:type="dxa"/>
            <w:shd w:val="clear" w:color="auto" w:fill="auto"/>
          </w:tcPr>
          <w:p w14:paraId="798EDBF1" w14:textId="7EAD3B50" w:rsidR="003B1B19" w:rsidRPr="00EB2F93" w:rsidRDefault="003B1B19" w:rsidP="005E2006">
            <w:pPr>
              <w:widowControl w:val="0"/>
              <w:autoSpaceDE w:val="0"/>
              <w:autoSpaceDN w:val="0"/>
              <w:adjustRightInd w:val="0"/>
              <w:rPr>
                <w:b/>
                <w:bCs/>
              </w:rPr>
            </w:pPr>
            <w:r w:rsidRPr="00AC399E">
              <w:t xml:space="preserve">Закреплять представление о мерах предосторожности в помещении с открытыми окнами. </w:t>
            </w:r>
          </w:p>
        </w:tc>
        <w:tc>
          <w:tcPr>
            <w:tcW w:w="2551" w:type="dxa"/>
            <w:shd w:val="clear" w:color="auto" w:fill="auto"/>
          </w:tcPr>
          <w:p w14:paraId="56C97A0D" w14:textId="77777777" w:rsidR="003B1B19" w:rsidRPr="00AC399E" w:rsidRDefault="003B1B19" w:rsidP="005E2006">
            <w:r w:rsidRPr="00AC399E">
              <w:t xml:space="preserve">Т.Г. Храмцова </w:t>
            </w:r>
          </w:p>
          <w:p w14:paraId="7898B478" w14:textId="0A5C26A8" w:rsidR="003B1B19" w:rsidRPr="00EB2F93" w:rsidRDefault="003B1B19" w:rsidP="005E2006">
            <w:pPr>
              <w:widowControl w:val="0"/>
              <w:autoSpaceDE w:val="0"/>
              <w:autoSpaceDN w:val="0"/>
              <w:adjustRightInd w:val="0"/>
              <w:rPr>
                <w:b/>
                <w:bCs/>
              </w:rPr>
            </w:pPr>
            <w:r w:rsidRPr="00AC399E">
              <w:t>«Освоение детьми ПБП в быту»</w:t>
            </w:r>
          </w:p>
        </w:tc>
        <w:tc>
          <w:tcPr>
            <w:tcW w:w="2552" w:type="dxa"/>
            <w:shd w:val="clear" w:color="auto" w:fill="auto"/>
          </w:tcPr>
          <w:p w14:paraId="15504C9E" w14:textId="0C43BE05" w:rsidR="003B1B19" w:rsidRPr="00EB2F93" w:rsidRDefault="003B1B19" w:rsidP="005E2006">
            <w:pPr>
              <w:widowControl w:val="0"/>
              <w:autoSpaceDE w:val="0"/>
              <w:autoSpaceDN w:val="0"/>
              <w:adjustRightInd w:val="0"/>
              <w:rPr>
                <w:b/>
                <w:bCs/>
              </w:rPr>
            </w:pPr>
            <w:r w:rsidRPr="00AC399E">
              <w:t>Макет комнаты</w:t>
            </w:r>
          </w:p>
        </w:tc>
      </w:tr>
      <w:tr w:rsidR="003B1B19" w:rsidRPr="00EB2F93" w14:paraId="7546C26B" w14:textId="77777777" w:rsidTr="005E2006">
        <w:tc>
          <w:tcPr>
            <w:tcW w:w="1668" w:type="dxa"/>
            <w:shd w:val="clear" w:color="auto" w:fill="auto"/>
          </w:tcPr>
          <w:p w14:paraId="1DDD8821" w14:textId="77777777" w:rsidR="003B1B19" w:rsidRPr="00AC399E" w:rsidRDefault="003B1B19" w:rsidP="005E2006">
            <w:pPr>
              <w:rPr>
                <w:b/>
                <w:bCs/>
              </w:rPr>
            </w:pPr>
            <w:r w:rsidRPr="00AC399E">
              <w:rPr>
                <w:b/>
                <w:bCs/>
              </w:rPr>
              <w:t>3 неделя</w:t>
            </w:r>
          </w:p>
          <w:p w14:paraId="647FD0FA" w14:textId="56BC2A4F" w:rsidR="003B1B19" w:rsidRPr="00EB2F93" w:rsidRDefault="003B1B19" w:rsidP="005E2006">
            <w:pPr>
              <w:widowControl w:val="0"/>
              <w:autoSpaceDE w:val="0"/>
              <w:autoSpaceDN w:val="0"/>
              <w:adjustRightInd w:val="0"/>
              <w:jc w:val="both"/>
              <w:rPr>
                <w:b/>
                <w:bCs/>
              </w:rPr>
            </w:pPr>
            <w:r w:rsidRPr="00AC399E">
              <w:rPr>
                <w:b/>
                <w:bCs/>
              </w:rPr>
              <w:t xml:space="preserve"> ППБ</w:t>
            </w:r>
          </w:p>
        </w:tc>
        <w:tc>
          <w:tcPr>
            <w:tcW w:w="4961" w:type="dxa"/>
            <w:shd w:val="clear" w:color="auto" w:fill="auto"/>
          </w:tcPr>
          <w:p w14:paraId="16810467" w14:textId="0BB00E1E" w:rsidR="003B1B19" w:rsidRPr="00EB2F93" w:rsidRDefault="003B1B19" w:rsidP="005E2006">
            <w:pPr>
              <w:widowControl w:val="0"/>
              <w:tabs>
                <w:tab w:val="left" w:pos="317"/>
              </w:tabs>
              <w:autoSpaceDE w:val="0"/>
              <w:autoSpaceDN w:val="0"/>
              <w:adjustRightInd w:val="0"/>
              <w:rPr>
                <w:b/>
                <w:bCs/>
              </w:rPr>
            </w:pPr>
            <w:r w:rsidRPr="00AC399E">
              <w:t>Тема: Как вести себя при пожаре.</w:t>
            </w:r>
          </w:p>
        </w:tc>
        <w:tc>
          <w:tcPr>
            <w:tcW w:w="3402" w:type="dxa"/>
            <w:shd w:val="clear" w:color="auto" w:fill="auto"/>
          </w:tcPr>
          <w:p w14:paraId="6E92A760" w14:textId="7C1A3A36" w:rsidR="003B1B19" w:rsidRPr="00EB2F93" w:rsidRDefault="003B1B19" w:rsidP="005E2006">
            <w:pPr>
              <w:widowControl w:val="0"/>
              <w:autoSpaceDE w:val="0"/>
              <w:autoSpaceDN w:val="0"/>
              <w:adjustRightInd w:val="0"/>
              <w:rPr>
                <w:b/>
                <w:bCs/>
              </w:rPr>
            </w:pPr>
            <w:r w:rsidRPr="00AC399E">
              <w:t>Знакомить с правилами поведения при пожаре. Провести пожарную тревогу.</w:t>
            </w:r>
          </w:p>
        </w:tc>
        <w:tc>
          <w:tcPr>
            <w:tcW w:w="2551" w:type="dxa"/>
            <w:shd w:val="clear" w:color="auto" w:fill="auto"/>
          </w:tcPr>
          <w:p w14:paraId="0B2C046A" w14:textId="153814FE" w:rsidR="003B1B19" w:rsidRPr="00EB2F93" w:rsidRDefault="003B1B19" w:rsidP="005E2006">
            <w:pPr>
              <w:widowControl w:val="0"/>
              <w:autoSpaceDE w:val="0"/>
              <w:autoSpaceDN w:val="0"/>
              <w:adjustRightInd w:val="0"/>
              <w:rPr>
                <w:b/>
                <w:bCs/>
              </w:rPr>
            </w:pPr>
            <w:r w:rsidRPr="00AC399E">
              <w:t xml:space="preserve">Н.А. </w:t>
            </w:r>
            <w:proofErr w:type="spellStart"/>
            <w:r w:rsidRPr="00AC399E">
              <w:t>Аралина</w:t>
            </w:r>
            <w:proofErr w:type="spellEnd"/>
            <w:r w:rsidRPr="00AC399E">
              <w:t xml:space="preserve">                     «Ознакомление  дошкольников с ППБ»</w:t>
            </w:r>
          </w:p>
        </w:tc>
        <w:tc>
          <w:tcPr>
            <w:tcW w:w="2552" w:type="dxa"/>
            <w:shd w:val="clear" w:color="auto" w:fill="auto"/>
          </w:tcPr>
          <w:p w14:paraId="32B217C6" w14:textId="238A12FE" w:rsidR="003B1B19" w:rsidRPr="00EB2F93" w:rsidRDefault="003B1B19" w:rsidP="005E2006">
            <w:pPr>
              <w:widowControl w:val="0"/>
              <w:autoSpaceDE w:val="0"/>
              <w:autoSpaceDN w:val="0"/>
              <w:adjustRightInd w:val="0"/>
              <w:rPr>
                <w:b/>
                <w:bCs/>
              </w:rPr>
            </w:pPr>
            <w:r w:rsidRPr="00AC399E">
              <w:t>Плакаты на противопожарную тематику; изобразительные материалы</w:t>
            </w:r>
          </w:p>
        </w:tc>
      </w:tr>
      <w:tr w:rsidR="003B1B19" w:rsidRPr="00EB2F93" w14:paraId="47B0458C" w14:textId="77777777" w:rsidTr="005E2006">
        <w:tc>
          <w:tcPr>
            <w:tcW w:w="1668" w:type="dxa"/>
            <w:shd w:val="clear" w:color="auto" w:fill="auto"/>
          </w:tcPr>
          <w:p w14:paraId="03074F07" w14:textId="77777777" w:rsidR="003B1B19" w:rsidRPr="00AC399E" w:rsidRDefault="003B1B19" w:rsidP="005E2006">
            <w:pPr>
              <w:rPr>
                <w:b/>
                <w:bCs/>
              </w:rPr>
            </w:pPr>
            <w:r w:rsidRPr="00AC399E">
              <w:rPr>
                <w:b/>
                <w:bCs/>
              </w:rPr>
              <w:t xml:space="preserve">4 неделя </w:t>
            </w:r>
          </w:p>
          <w:p w14:paraId="4784E44C" w14:textId="4A6F6E39" w:rsidR="003B1B19" w:rsidRPr="00EB2F93" w:rsidRDefault="003B1B19" w:rsidP="005E2006">
            <w:pPr>
              <w:widowControl w:val="0"/>
              <w:autoSpaceDE w:val="0"/>
              <w:autoSpaceDN w:val="0"/>
              <w:adjustRightInd w:val="0"/>
              <w:jc w:val="both"/>
              <w:rPr>
                <w:b/>
                <w:bCs/>
              </w:rPr>
            </w:pPr>
            <w:r w:rsidRPr="00AC399E">
              <w:rPr>
                <w:b/>
                <w:bCs/>
              </w:rPr>
              <w:t>ПДД</w:t>
            </w:r>
          </w:p>
        </w:tc>
        <w:tc>
          <w:tcPr>
            <w:tcW w:w="4961" w:type="dxa"/>
            <w:shd w:val="clear" w:color="auto" w:fill="auto"/>
          </w:tcPr>
          <w:p w14:paraId="5037199D" w14:textId="2FE460C5" w:rsidR="003B1B19" w:rsidRPr="00EB2F93" w:rsidRDefault="003B1B19" w:rsidP="005E2006">
            <w:pPr>
              <w:widowControl w:val="0"/>
              <w:tabs>
                <w:tab w:val="left" w:pos="317"/>
              </w:tabs>
              <w:autoSpaceDE w:val="0"/>
              <w:autoSpaceDN w:val="0"/>
              <w:adjustRightInd w:val="0"/>
              <w:rPr>
                <w:b/>
                <w:bCs/>
              </w:rPr>
            </w:pPr>
            <w:r w:rsidRPr="00AC399E">
              <w:t>Тема: В городском транспорте.</w:t>
            </w:r>
          </w:p>
        </w:tc>
        <w:tc>
          <w:tcPr>
            <w:tcW w:w="3402" w:type="dxa"/>
            <w:shd w:val="clear" w:color="auto" w:fill="auto"/>
          </w:tcPr>
          <w:p w14:paraId="6CDE8C5A" w14:textId="67612ACC" w:rsidR="003B1B19" w:rsidRPr="00EB2F93" w:rsidRDefault="003B1B19" w:rsidP="005E2006">
            <w:pPr>
              <w:widowControl w:val="0"/>
              <w:autoSpaceDE w:val="0"/>
              <w:autoSpaceDN w:val="0"/>
              <w:adjustRightInd w:val="0"/>
              <w:rPr>
                <w:b/>
                <w:bCs/>
              </w:rPr>
            </w:pPr>
            <w:r w:rsidRPr="00AC399E">
              <w:t>Закрепление правил поведения.</w:t>
            </w:r>
          </w:p>
        </w:tc>
        <w:tc>
          <w:tcPr>
            <w:tcW w:w="2551" w:type="dxa"/>
            <w:shd w:val="clear" w:color="auto" w:fill="auto"/>
          </w:tcPr>
          <w:p w14:paraId="30BB3D40" w14:textId="15B3CE05" w:rsidR="003B1B19" w:rsidRPr="00EB2F93" w:rsidRDefault="003B1B19" w:rsidP="005E2006">
            <w:pPr>
              <w:widowControl w:val="0"/>
              <w:autoSpaceDE w:val="0"/>
              <w:autoSpaceDN w:val="0"/>
              <w:adjustRightInd w:val="0"/>
              <w:rPr>
                <w:b/>
                <w:bCs/>
              </w:rPr>
            </w:pPr>
            <w:r w:rsidRPr="00AC399E">
              <w:t>Н.А. Извекова Правила ДД для детей дошкольного возраста.</w:t>
            </w:r>
          </w:p>
        </w:tc>
        <w:tc>
          <w:tcPr>
            <w:tcW w:w="2552" w:type="dxa"/>
            <w:shd w:val="clear" w:color="auto" w:fill="auto"/>
          </w:tcPr>
          <w:p w14:paraId="1A29911A" w14:textId="2DF35D99" w:rsidR="003B1B19" w:rsidRPr="00EB2F93" w:rsidRDefault="003B1B19" w:rsidP="005E2006">
            <w:pPr>
              <w:widowControl w:val="0"/>
              <w:autoSpaceDE w:val="0"/>
              <w:autoSpaceDN w:val="0"/>
              <w:adjustRightInd w:val="0"/>
              <w:rPr>
                <w:b/>
                <w:bCs/>
              </w:rPr>
            </w:pPr>
            <w:r w:rsidRPr="00AC399E">
              <w:t>Иллюстративный материал по теме «Транспорт»</w:t>
            </w:r>
          </w:p>
        </w:tc>
      </w:tr>
      <w:tr w:rsidR="003B1B19" w:rsidRPr="00EB2F93" w14:paraId="1F17AFA8" w14:textId="77777777" w:rsidTr="005E2006">
        <w:tc>
          <w:tcPr>
            <w:tcW w:w="1668" w:type="dxa"/>
            <w:shd w:val="clear" w:color="auto" w:fill="auto"/>
          </w:tcPr>
          <w:p w14:paraId="1D640DE5" w14:textId="77777777" w:rsidR="003B1B19" w:rsidRDefault="003B1B19" w:rsidP="005E2006">
            <w:pPr>
              <w:rPr>
                <w:b/>
                <w:bCs/>
              </w:rPr>
            </w:pPr>
            <w:r>
              <w:rPr>
                <w:b/>
                <w:bCs/>
              </w:rPr>
              <w:t xml:space="preserve">Май </w:t>
            </w:r>
          </w:p>
          <w:p w14:paraId="2275D965" w14:textId="77777777" w:rsidR="003B1B19" w:rsidRDefault="003B1B19" w:rsidP="005E2006">
            <w:pPr>
              <w:rPr>
                <w:b/>
                <w:bCs/>
              </w:rPr>
            </w:pPr>
          </w:p>
          <w:p w14:paraId="1E21AAF2" w14:textId="77777777" w:rsidR="003B1B19" w:rsidRPr="00AC399E" w:rsidRDefault="003B1B19" w:rsidP="005E2006">
            <w:pPr>
              <w:rPr>
                <w:b/>
                <w:bCs/>
              </w:rPr>
            </w:pPr>
            <w:r w:rsidRPr="00AC399E">
              <w:rPr>
                <w:b/>
                <w:bCs/>
              </w:rPr>
              <w:t xml:space="preserve">1 неделя </w:t>
            </w:r>
          </w:p>
          <w:p w14:paraId="610DDB85" w14:textId="0CA7C2AF" w:rsidR="003B1B19" w:rsidRPr="00EB2F93" w:rsidRDefault="003B1B19" w:rsidP="005E2006">
            <w:pPr>
              <w:widowControl w:val="0"/>
              <w:autoSpaceDE w:val="0"/>
              <w:autoSpaceDN w:val="0"/>
              <w:adjustRightInd w:val="0"/>
              <w:jc w:val="both"/>
              <w:rPr>
                <w:b/>
                <w:bCs/>
              </w:rPr>
            </w:pPr>
            <w:r w:rsidRPr="00AC399E">
              <w:rPr>
                <w:b/>
                <w:bCs/>
              </w:rPr>
              <w:t>Ребенок и другие люди</w:t>
            </w:r>
          </w:p>
        </w:tc>
        <w:tc>
          <w:tcPr>
            <w:tcW w:w="4961" w:type="dxa"/>
            <w:shd w:val="clear" w:color="auto" w:fill="auto"/>
          </w:tcPr>
          <w:p w14:paraId="6BAB5D26" w14:textId="1AE472F7" w:rsidR="003B1B19" w:rsidRPr="00EB2F93" w:rsidRDefault="003B1B19" w:rsidP="005E2006">
            <w:pPr>
              <w:widowControl w:val="0"/>
              <w:tabs>
                <w:tab w:val="left" w:pos="317"/>
              </w:tabs>
              <w:autoSpaceDE w:val="0"/>
              <w:autoSpaceDN w:val="0"/>
              <w:adjustRightInd w:val="0"/>
              <w:rPr>
                <w:b/>
                <w:bCs/>
              </w:rPr>
            </w:pPr>
            <w:r w:rsidRPr="00AC399E">
              <w:t>Тема: Если ты потерялся.</w:t>
            </w:r>
          </w:p>
        </w:tc>
        <w:tc>
          <w:tcPr>
            <w:tcW w:w="3402" w:type="dxa"/>
            <w:shd w:val="clear" w:color="auto" w:fill="auto"/>
          </w:tcPr>
          <w:p w14:paraId="282160DC" w14:textId="491B3AD5" w:rsidR="003B1B19" w:rsidRPr="00EB2F93" w:rsidRDefault="003B1B19" w:rsidP="005E2006">
            <w:pPr>
              <w:widowControl w:val="0"/>
              <w:autoSpaceDE w:val="0"/>
              <w:autoSpaceDN w:val="0"/>
              <w:adjustRightInd w:val="0"/>
              <w:rPr>
                <w:b/>
                <w:bCs/>
              </w:rPr>
            </w:pPr>
            <w:r w:rsidRPr="00AC399E">
              <w:t>Рассмотреть и обсудить опасные ситуации, которые могут возникнуть при контакте с незнакомыми людьми; научить правильному поведению в таких ситуациях.</w:t>
            </w:r>
          </w:p>
        </w:tc>
        <w:tc>
          <w:tcPr>
            <w:tcW w:w="2551" w:type="dxa"/>
            <w:shd w:val="clear" w:color="auto" w:fill="auto"/>
          </w:tcPr>
          <w:p w14:paraId="238D9AAF" w14:textId="34ACD3B3" w:rsidR="003B1B19" w:rsidRPr="00EB2F93" w:rsidRDefault="003B1B19" w:rsidP="005E2006">
            <w:pPr>
              <w:widowControl w:val="0"/>
              <w:autoSpaceDE w:val="0"/>
              <w:autoSpaceDN w:val="0"/>
              <w:adjustRightInd w:val="0"/>
              <w:rPr>
                <w:b/>
                <w:bCs/>
              </w:rPr>
            </w:pPr>
            <w:proofErr w:type="spellStart"/>
            <w:r w:rsidRPr="00AC399E">
              <w:t>Н.А.Авдеева</w:t>
            </w:r>
            <w:proofErr w:type="spellEnd"/>
          </w:p>
        </w:tc>
        <w:tc>
          <w:tcPr>
            <w:tcW w:w="2552" w:type="dxa"/>
            <w:shd w:val="clear" w:color="auto" w:fill="auto"/>
          </w:tcPr>
          <w:p w14:paraId="0A73FF59" w14:textId="65423718" w:rsidR="003B1B19" w:rsidRPr="00EB2F93" w:rsidRDefault="003B1B19" w:rsidP="005E2006">
            <w:pPr>
              <w:widowControl w:val="0"/>
              <w:autoSpaceDE w:val="0"/>
              <w:autoSpaceDN w:val="0"/>
              <w:adjustRightInd w:val="0"/>
              <w:rPr>
                <w:b/>
                <w:bCs/>
              </w:rPr>
            </w:pPr>
            <w:r w:rsidRPr="00AC399E">
              <w:t>Сказка «</w:t>
            </w:r>
            <w:proofErr w:type="spellStart"/>
            <w:r w:rsidRPr="00AC399E">
              <w:t>Дюймовочка</w:t>
            </w:r>
            <w:proofErr w:type="spellEnd"/>
            <w:r w:rsidRPr="00AC399E">
              <w:t>»</w:t>
            </w:r>
          </w:p>
        </w:tc>
      </w:tr>
      <w:tr w:rsidR="003B1B19" w:rsidRPr="00EB2F93" w14:paraId="36576CBB" w14:textId="77777777" w:rsidTr="005E2006">
        <w:tc>
          <w:tcPr>
            <w:tcW w:w="1668" w:type="dxa"/>
            <w:shd w:val="clear" w:color="auto" w:fill="auto"/>
          </w:tcPr>
          <w:p w14:paraId="38486EFB" w14:textId="77777777" w:rsidR="003B1B19" w:rsidRPr="00AC399E" w:rsidRDefault="003B1B19" w:rsidP="005E2006">
            <w:pPr>
              <w:rPr>
                <w:b/>
                <w:bCs/>
              </w:rPr>
            </w:pPr>
            <w:r w:rsidRPr="00AC399E">
              <w:rPr>
                <w:b/>
                <w:bCs/>
              </w:rPr>
              <w:t xml:space="preserve">2 неделя </w:t>
            </w:r>
          </w:p>
          <w:p w14:paraId="722A9E54" w14:textId="4DD6762A" w:rsidR="003B1B19" w:rsidRPr="00EB2F93" w:rsidRDefault="003B1B19" w:rsidP="005E2006">
            <w:pPr>
              <w:widowControl w:val="0"/>
              <w:autoSpaceDE w:val="0"/>
              <w:autoSpaceDN w:val="0"/>
              <w:adjustRightInd w:val="0"/>
              <w:jc w:val="both"/>
              <w:rPr>
                <w:b/>
                <w:bCs/>
              </w:rPr>
            </w:pPr>
            <w:r w:rsidRPr="00AC399E">
              <w:rPr>
                <w:b/>
                <w:bCs/>
              </w:rPr>
              <w:t xml:space="preserve"> ПБП в быту</w:t>
            </w:r>
          </w:p>
        </w:tc>
        <w:tc>
          <w:tcPr>
            <w:tcW w:w="4961" w:type="dxa"/>
            <w:shd w:val="clear" w:color="auto" w:fill="auto"/>
          </w:tcPr>
          <w:p w14:paraId="6808E676" w14:textId="37800113" w:rsidR="003B1B19" w:rsidRPr="00EB2F93" w:rsidRDefault="003B1B19" w:rsidP="005E2006">
            <w:pPr>
              <w:widowControl w:val="0"/>
              <w:tabs>
                <w:tab w:val="left" w:pos="317"/>
              </w:tabs>
              <w:autoSpaceDE w:val="0"/>
              <w:autoSpaceDN w:val="0"/>
              <w:adjustRightInd w:val="0"/>
              <w:rPr>
                <w:b/>
                <w:bCs/>
              </w:rPr>
            </w:pPr>
            <w:r w:rsidRPr="00AC399E">
              <w:t xml:space="preserve">Тема: Поплотнее кран закрой – </w:t>
            </w:r>
            <w:proofErr w:type="gramStart"/>
            <w:r w:rsidRPr="00AC399E">
              <w:t>осторожен</w:t>
            </w:r>
            <w:proofErr w:type="gramEnd"/>
            <w:r w:rsidRPr="00AC399E">
              <w:t xml:space="preserve"> будь с водой.</w:t>
            </w:r>
          </w:p>
        </w:tc>
        <w:tc>
          <w:tcPr>
            <w:tcW w:w="3402" w:type="dxa"/>
            <w:shd w:val="clear" w:color="auto" w:fill="auto"/>
          </w:tcPr>
          <w:p w14:paraId="387E3713" w14:textId="44B60B3F" w:rsidR="003B1B19" w:rsidRPr="00EB2F93" w:rsidRDefault="003B1B19" w:rsidP="005E2006">
            <w:pPr>
              <w:widowControl w:val="0"/>
              <w:autoSpaceDE w:val="0"/>
              <w:autoSpaceDN w:val="0"/>
              <w:adjustRightInd w:val="0"/>
              <w:rPr>
                <w:b/>
                <w:bCs/>
              </w:rPr>
            </w:pPr>
            <w:r w:rsidRPr="00AC399E">
              <w:t xml:space="preserve">Уточнить знания о соблюдении осторожности при пользовании водой в </w:t>
            </w:r>
            <w:r w:rsidRPr="00AC399E">
              <w:lastRenderedPageBreak/>
              <w:t>доме.</w:t>
            </w:r>
          </w:p>
        </w:tc>
        <w:tc>
          <w:tcPr>
            <w:tcW w:w="2551" w:type="dxa"/>
            <w:shd w:val="clear" w:color="auto" w:fill="auto"/>
          </w:tcPr>
          <w:p w14:paraId="5D13B78E" w14:textId="16DA4575" w:rsidR="003B1B19" w:rsidRPr="00EB2F93" w:rsidRDefault="003B1B19" w:rsidP="005E2006">
            <w:pPr>
              <w:widowControl w:val="0"/>
              <w:autoSpaceDE w:val="0"/>
              <w:autoSpaceDN w:val="0"/>
              <w:adjustRightInd w:val="0"/>
              <w:rPr>
                <w:b/>
                <w:bCs/>
              </w:rPr>
            </w:pPr>
            <w:r w:rsidRPr="00AC399E">
              <w:lastRenderedPageBreak/>
              <w:t xml:space="preserve">Т.А. Шорыгина «Беседы  по основам безопасности с детьми </w:t>
            </w:r>
            <w:r w:rsidRPr="00AC399E">
              <w:lastRenderedPageBreak/>
              <w:t>5-8 лет»</w:t>
            </w:r>
          </w:p>
        </w:tc>
        <w:tc>
          <w:tcPr>
            <w:tcW w:w="2552" w:type="dxa"/>
            <w:shd w:val="clear" w:color="auto" w:fill="auto"/>
          </w:tcPr>
          <w:p w14:paraId="5875B2C1" w14:textId="4EA75D9D" w:rsidR="003B1B19" w:rsidRPr="00EB2F93" w:rsidRDefault="003B1B19" w:rsidP="005E2006">
            <w:pPr>
              <w:widowControl w:val="0"/>
              <w:autoSpaceDE w:val="0"/>
              <w:autoSpaceDN w:val="0"/>
              <w:adjustRightInd w:val="0"/>
              <w:rPr>
                <w:b/>
                <w:bCs/>
              </w:rPr>
            </w:pPr>
            <w:r w:rsidRPr="00AC399E">
              <w:lastRenderedPageBreak/>
              <w:t>Иллюстративный материал по теме</w:t>
            </w:r>
          </w:p>
        </w:tc>
      </w:tr>
      <w:tr w:rsidR="003B1B19" w:rsidRPr="00EB2F93" w14:paraId="5A2AC52D" w14:textId="77777777" w:rsidTr="005E2006">
        <w:tc>
          <w:tcPr>
            <w:tcW w:w="1668" w:type="dxa"/>
            <w:shd w:val="clear" w:color="auto" w:fill="auto"/>
          </w:tcPr>
          <w:p w14:paraId="05BF2E26" w14:textId="77777777" w:rsidR="003B1B19" w:rsidRPr="00AC399E" w:rsidRDefault="003B1B19" w:rsidP="005E2006">
            <w:pPr>
              <w:rPr>
                <w:b/>
                <w:bCs/>
              </w:rPr>
            </w:pPr>
            <w:r w:rsidRPr="00AC399E">
              <w:rPr>
                <w:b/>
                <w:bCs/>
              </w:rPr>
              <w:lastRenderedPageBreak/>
              <w:t>3 неделя</w:t>
            </w:r>
          </w:p>
          <w:p w14:paraId="729AF06E" w14:textId="125A20AE" w:rsidR="003B1B19" w:rsidRPr="00EB2F93" w:rsidRDefault="003B1B19" w:rsidP="005E2006">
            <w:pPr>
              <w:widowControl w:val="0"/>
              <w:autoSpaceDE w:val="0"/>
              <w:autoSpaceDN w:val="0"/>
              <w:adjustRightInd w:val="0"/>
              <w:jc w:val="both"/>
              <w:rPr>
                <w:b/>
                <w:bCs/>
              </w:rPr>
            </w:pPr>
            <w:r w:rsidRPr="00AC399E">
              <w:rPr>
                <w:b/>
                <w:bCs/>
              </w:rPr>
              <w:t xml:space="preserve"> ППБ</w:t>
            </w:r>
          </w:p>
        </w:tc>
        <w:tc>
          <w:tcPr>
            <w:tcW w:w="4961" w:type="dxa"/>
            <w:shd w:val="clear" w:color="auto" w:fill="auto"/>
          </w:tcPr>
          <w:p w14:paraId="3D069CBB" w14:textId="26A46185" w:rsidR="003B1B19" w:rsidRPr="00EB2F93" w:rsidRDefault="003B1B19" w:rsidP="005E2006">
            <w:pPr>
              <w:widowControl w:val="0"/>
              <w:tabs>
                <w:tab w:val="left" w:pos="317"/>
              </w:tabs>
              <w:autoSpaceDE w:val="0"/>
              <w:autoSpaceDN w:val="0"/>
              <w:adjustRightInd w:val="0"/>
              <w:rPr>
                <w:b/>
                <w:bCs/>
              </w:rPr>
            </w:pPr>
            <w:r w:rsidRPr="00AC399E">
              <w:t>Тема: Службы «01», «02», «03» всегда на страже.</w:t>
            </w:r>
          </w:p>
        </w:tc>
        <w:tc>
          <w:tcPr>
            <w:tcW w:w="3402" w:type="dxa"/>
            <w:shd w:val="clear" w:color="auto" w:fill="auto"/>
          </w:tcPr>
          <w:p w14:paraId="41B773A5" w14:textId="0B3DE889" w:rsidR="003B1B19" w:rsidRPr="00EB2F93" w:rsidRDefault="003B1B19" w:rsidP="005E2006">
            <w:pPr>
              <w:widowControl w:val="0"/>
              <w:autoSpaceDE w:val="0"/>
              <w:autoSpaceDN w:val="0"/>
              <w:adjustRightInd w:val="0"/>
              <w:rPr>
                <w:b/>
                <w:bCs/>
              </w:rPr>
            </w:pPr>
            <w:r w:rsidRPr="00AC399E">
              <w:t>Формировать представления о службах спасения.</w:t>
            </w:r>
          </w:p>
        </w:tc>
        <w:tc>
          <w:tcPr>
            <w:tcW w:w="2551" w:type="dxa"/>
            <w:shd w:val="clear" w:color="auto" w:fill="auto"/>
          </w:tcPr>
          <w:p w14:paraId="35DC663F" w14:textId="610E929B" w:rsidR="003B1B19" w:rsidRPr="00EB2F93" w:rsidRDefault="003B1B19" w:rsidP="005E2006">
            <w:pPr>
              <w:widowControl w:val="0"/>
              <w:autoSpaceDE w:val="0"/>
              <w:autoSpaceDN w:val="0"/>
              <w:adjustRightInd w:val="0"/>
              <w:rPr>
                <w:b/>
                <w:bCs/>
              </w:rPr>
            </w:pPr>
            <w:proofErr w:type="spellStart"/>
            <w:r w:rsidRPr="00AC399E">
              <w:t>Н.А.Авдеева</w:t>
            </w:r>
            <w:proofErr w:type="spellEnd"/>
          </w:p>
        </w:tc>
        <w:tc>
          <w:tcPr>
            <w:tcW w:w="2552" w:type="dxa"/>
            <w:shd w:val="clear" w:color="auto" w:fill="auto"/>
          </w:tcPr>
          <w:p w14:paraId="634B488A" w14:textId="071B1F0D" w:rsidR="003B1B19" w:rsidRPr="00EB2F93" w:rsidRDefault="003B1B19" w:rsidP="005E2006">
            <w:pPr>
              <w:widowControl w:val="0"/>
              <w:autoSpaceDE w:val="0"/>
              <w:autoSpaceDN w:val="0"/>
              <w:adjustRightInd w:val="0"/>
              <w:rPr>
                <w:b/>
                <w:bCs/>
              </w:rPr>
            </w:pPr>
            <w:r w:rsidRPr="00AC399E">
              <w:t>Д/и «Спасатели»</w:t>
            </w:r>
          </w:p>
        </w:tc>
      </w:tr>
      <w:tr w:rsidR="003B1B19" w:rsidRPr="00EB2F93" w14:paraId="2785311E" w14:textId="77777777" w:rsidTr="005E2006">
        <w:tc>
          <w:tcPr>
            <w:tcW w:w="1668" w:type="dxa"/>
            <w:shd w:val="clear" w:color="auto" w:fill="auto"/>
          </w:tcPr>
          <w:p w14:paraId="3682E7ED" w14:textId="77777777" w:rsidR="003B1B19" w:rsidRPr="00AC399E" w:rsidRDefault="003B1B19" w:rsidP="005E2006">
            <w:pPr>
              <w:rPr>
                <w:b/>
                <w:bCs/>
              </w:rPr>
            </w:pPr>
            <w:r w:rsidRPr="00AC399E">
              <w:rPr>
                <w:b/>
                <w:bCs/>
              </w:rPr>
              <w:t xml:space="preserve">4 неделя </w:t>
            </w:r>
          </w:p>
          <w:p w14:paraId="77108A6D" w14:textId="57083D66" w:rsidR="003B1B19" w:rsidRPr="00EB2F93" w:rsidRDefault="003B1B19" w:rsidP="005E2006">
            <w:pPr>
              <w:widowControl w:val="0"/>
              <w:autoSpaceDE w:val="0"/>
              <w:autoSpaceDN w:val="0"/>
              <w:adjustRightInd w:val="0"/>
              <w:jc w:val="both"/>
              <w:rPr>
                <w:b/>
                <w:bCs/>
              </w:rPr>
            </w:pPr>
            <w:r w:rsidRPr="00AC399E">
              <w:rPr>
                <w:b/>
                <w:bCs/>
              </w:rPr>
              <w:t>ПДД</w:t>
            </w:r>
          </w:p>
        </w:tc>
        <w:tc>
          <w:tcPr>
            <w:tcW w:w="4961" w:type="dxa"/>
            <w:shd w:val="clear" w:color="auto" w:fill="auto"/>
          </w:tcPr>
          <w:p w14:paraId="509B63B8" w14:textId="722844C6" w:rsidR="003B1B19" w:rsidRPr="00EB2F93" w:rsidRDefault="003B1B19" w:rsidP="005E2006">
            <w:pPr>
              <w:widowControl w:val="0"/>
              <w:tabs>
                <w:tab w:val="left" w:pos="317"/>
              </w:tabs>
              <w:autoSpaceDE w:val="0"/>
              <w:autoSpaceDN w:val="0"/>
              <w:adjustRightInd w:val="0"/>
              <w:rPr>
                <w:b/>
                <w:bCs/>
              </w:rPr>
            </w:pPr>
            <w:r w:rsidRPr="00AC399E">
              <w:t>Тема: Зачем нужны дорожные знаки.</w:t>
            </w:r>
          </w:p>
        </w:tc>
        <w:tc>
          <w:tcPr>
            <w:tcW w:w="3402" w:type="dxa"/>
            <w:shd w:val="clear" w:color="auto" w:fill="auto"/>
          </w:tcPr>
          <w:p w14:paraId="744D67E0" w14:textId="0DE34E27" w:rsidR="003B1B19" w:rsidRPr="00EB2F93" w:rsidRDefault="003B1B19" w:rsidP="005E2006">
            <w:pPr>
              <w:widowControl w:val="0"/>
              <w:autoSpaceDE w:val="0"/>
              <w:autoSpaceDN w:val="0"/>
              <w:adjustRightInd w:val="0"/>
              <w:rPr>
                <w:b/>
                <w:bCs/>
              </w:rPr>
            </w:pPr>
            <w:r w:rsidRPr="00AC399E">
              <w:t>Закреплять знания правил уличного движения.</w:t>
            </w:r>
          </w:p>
        </w:tc>
        <w:tc>
          <w:tcPr>
            <w:tcW w:w="2551" w:type="dxa"/>
            <w:shd w:val="clear" w:color="auto" w:fill="auto"/>
          </w:tcPr>
          <w:p w14:paraId="5896FB01" w14:textId="6439E922" w:rsidR="003B1B19" w:rsidRPr="00EB2F93" w:rsidRDefault="003B1B19" w:rsidP="005E2006">
            <w:pPr>
              <w:widowControl w:val="0"/>
              <w:autoSpaceDE w:val="0"/>
              <w:autoSpaceDN w:val="0"/>
              <w:adjustRightInd w:val="0"/>
              <w:rPr>
                <w:b/>
                <w:bCs/>
              </w:rPr>
            </w:pPr>
            <w:r w:rsidRPr="00AC399E">
              <w:t xml:space="preserve">ОБЖ Р.Б. </w:t>
            </w:r>
            <w:proofErr w:type="spellStart"/>
            <w:r w:rsidRPr="00AC399E">
              <w:t>Стеркина</w:t>
            </w:r>
            <w:proofErr w:type="spellEnd"/>
          </w:p>
        </w:tc>
        <w:tc>
          <w:tcPr>
            <w:tcW w:w="2552" w:type="dxa"/>
            <w:shd w:val="clear" w:color="auto" w:fill="auto"/>
          </w:tcPr>
          <w:p w14:paraId="33282E4E" w14:textId="1CB1BBAF" w:rsidR="003B1B19" w:rsidRPr="00EB2F93" w:rsidRDefault="003B1B19" w:rsidP="005E2006">
            <w:pPr>
              <w:widowControl w:val="0"/>
              <w:autoSpaceDE w:val="0"/>
              <w:autoSpaceDN w:val="0"/>
              <w:adjustRightInd w:val="0"/>
              <w:rPr>
                <w:b/>
                <w:bCs/>
              </w:rPr>
            </w:pPr>
            <w:r w:rsidRPr="00AC399E">
              <w:t>Кукольный театр «Незнайка на дороге»</w:t>
            </w:r>
          </w:p>
        </w:tc>
      </w:tr>
    </w:tbl>
    <w:p w14:paraId="7C7260B7" w14:textId="77777777" w:rsidR="00533E3D" w:rsidRDefault="00533E3D" w:rsidP="00782BAA">
      <w:pPr>
        <w:ind w:right="-730"/>
        <w:jc w:val="center"/>
        <w:rPr>
          <w:b/>
        </w:rPr>
      </w:pPr>
    </w:p>
    <w:p w14:paraId="5D007BC9" w14:textId="77777777" w:rsidR="00111C32" w:rsidRPr="0021169D" w:rsidRDefault="00111C32" w:rsidP="00782BAA">
      <w:pPr>
        <w:ind w:right="-730"/>
        <w:jc w:val="center"/>
        <w:rPr>
          <w:b/>
        </w:rPr>
      </w:pPr>
      <w:r w:rsidRPr="0021169D">
        <w:rPr>
          <w:b/>
        </w:rPr>
        <w:t>1.3. Планируемые результаты реализации программы</w:t>
      </w:r>
    </w:p>
    <w:p w14:paraId="7699B45E" w14:textId="062E848B" w:rsidR="00111C32" w:rsidRPr="0021169D" w:rsidRDefault="00111C32" w:rsidP="00782BAA">
      <w:pPr>
        <w:tabs>
          <w:tab w:val="left" w:pos="426"/>
          <w:tab w:val="left" w:pos="709"/>
          <w:tab w:val="left" w:pos="993"/>
        </w:tabs>
        <w:ind w:firstLine="567"/>
        <w:jc w:val="both"/>
      </w:pPr>
      <w:r w:rsidRPr="0021169D">
        <w:t>У детей сформировались:</w:t>
      </w:r>
    </w:p>
    <w:p w14:paraId="01A97F00" w14:textId="554A348A" w:rsidR="00111C32" w:rsidRPr="0021169D" w:rsidRDefault="00111C32" w:rsidP="00533E3D">
      <w:pPr>
        <w:numPr>
          <w:ilvl w:val="0"/>
          <w:numId w:val="45"/>
        </w:numPr>
        <w:tabs>
          <w:tab w:val="left" w:pos="426"/>
          <w:tab w:val="left" w:pos="851"/>
          <w:tab w:val="left" w:pos="993"/>
        </w:tabs>
        <w:ind w:left="0" w:firstLine="567"/>
        <w:jc w:val="both"/>
      </w:pPr>
      <w:r w:rsidRPr="0021169D">
        <w:t xml:space="preserve">начальные навыки поведения в отношениях с незнакомыми людьми; </w:t>
      </w:r>
    </w:p>
    <w:p w14:paraId="5E79D86C" w14:textId="7F3B9CA8" w:rsidR="00111C32" w:rsidRPr="0021169D" w:rsidRDefault="00111C32" w:rsidP="00533E3D">
      <w:pPr>
        <w:numPr>
          <w:ilvl w:val="0"/>
          <w:numId w:val="45"/>
        </w:numPr>
        <w:tabs>
          <w:tab w:val="left" w:pos="426"/>
          <w:tab w:val="left" w:pos="851"/>
          <w:tab w:val="left" w:pos="993"/>
        </w:tabs>
        <w:ind w:left="0" w:firstLine="567"/>
        <w:jc w:val="both"/>
      </w:pPr>
      <w:r w:rsidRPr="0021169D">
        <w:t>представления о качествах и свойствах бытовых предметов;</w:t>
      </w:r>
    </w:p>
    <w:p w14:paraId="037094A3" w14:textId="6CDB38B7" w:rsidR="00111C32" w:rsidRPr="0021169D" w:rsidRDefault="00111C32" w:rsidP="00533E3D">
      <w:pPr>
        <w:numPr>
          <w:ilvl w:val="0"/>
          <w:numId w:val="45"/>
        </w:numPr>
        <w:tabs>
          <w:tab w:val="left" w:pos="426"/>
          <w:tab w:val="left" w:pos="851"/>
          <w:tab w:val="left" w:pos="993"/>
        </w:tabs>
        <w:ind w:left="0" w:firstLine="567"/>
        <w:jc w:val="both"/>
      </w:pPr>
      <w:r w:rsidRPr="0021169D">
        <w:t>предпосылки предвидеть опасность, по возможности ее избегать, при необходимости – действовать;</w:t>
      </w:r>
    </w:p>
    <w:p w14:paraId="1102D14A" w14:textId="10EAE42F" w:rsidR="00111C32" w:rsidRPr="0021169D" w:rsidRDefault="00111C32" w:rsidP="00533E3D">
      <w:pPr>
        <w:numPr>
          <w:ilvl w:val="0"/>
          <w:numId w:val="45"/>
        </w:numPr>
        <w:tabs>
          <w:tab w:val="left" w:pos="426"/>
          <w:tab w:val="left" w:pos="851"/>
          <w:tab w:val="left" w:pos="993"/>
        </w:tabs>
        <w:ind w:left="0" w:firstLine="567"/>
        <w:jc w:val="both"/>
      </w:pPr>
      <w:r w:rsidRPr="0021169D">
        <w:t>представления о существовании опасных веществ и продуктов (лекарства и др.);</w:t>
      </w:r>
    </w:p>
    <w:p w14:paraId="3423AD78" w14:textId="3023074C" w:rsidR="00111C32" w:rsidRPr="0021169D" w:rsidRDefault="00111C32" w:rsidP="00533E3D">
      <w:pPr>
        <w:numPr>
          <w:ilvl w:val="0"/>
          <w:numId w:val="45"/>
        </w:numPr>
        <w:tabs>
          <w:tab w:val="left" w:pos="0"/>
          <w:tab w:val="left" w:pos="851"/>
          <w:tab w:val="left" w:pos="993"/>
        </w:tabs>
        <w:ind w:left="0" w:firstLine="567"/>
        <w:jc w:val="both"/>
      </w:pPr>
      <w:r w:rsidRPr="0021169D">
        <w:t>в игровой форме навыки поведения и последовательность действий при пожаре;</w:t>
      </w:r>
    </w:p>
    <w:p w14:paraId="57C2A72A" w14:textId="6CED9237" w:rsidR="00111C32" w:rsidRPr="0021169D" w:rsidRDefault="00111C32" w:rsidP="00533E3D">
      <w:pPr>
        <w:numPr>
          <w:ilvl w:val="0"/>
          <w:numId w:val="45"/>
        </w:numPr>
        <w:tabs>
          <w:tab w:val="left" w:pos="0"/>
          <w:tab w:val="left" w:pos="851"/>
          <w:tab w:val="left" w:pos="993"/>
        </w:tabs>
        <w:ind w:left="0" w:firstLine="567"/>
        <w:jc w:val="both"/>
      </w:pPr>
      <w:r w:rsidRPr="0021169D">
        <w:t>начальные представления об опасности разжигания костров, для окружающей среды и для собственного здоровья;</w:t>
      </w:r>
    </w:p>
    <w:p w14:paraId="6193D68A" w14:textId="6E4ED310" w:rsidR="00111C32" w:rsidRPr="0021169D" w:rsidRDefault="00111C32" w:rsidP="00533E3D">
      <w:pPr>
        <w:numPr>
          <w:ilvl w:val="0"/>
          <w:numId w:val="45"/>
        </w:numPr>
        <w:tabs>
          <w:tab w:val="left" w:pos="0"/>
          <w:tab w:val="left" w:pos="851"/>
          <w:tab w:val="left" w:pos="993"/>
        </w:tabs>
        <w:ind w:left="0" w:firstLine="567"/>
        <w:jc w:val="both"/>
      </w:pPr>
      <w:r w:rsidRPr="0021169D">
        <w:t>навыки сознательного отношения к соблюдению правил дорожного движения;</w:t>
      </w:r>
    </w:p>
    <w:p w14:paraId="7F9A55A1" w14:textId="71BF37DB" w:rsidR="00111C32" w:rsidRPr="0021169D" w:rsidRDefault="00111C32" w:rsidP="00533E3D">
      <w:pPr>
        <w:numPr>
          <w:ilvl w:val="0"/>
          <w:numId w:val="45"/>
        </w:numPr>
        <w:tabs>
          <w:tab w:val="left" w:pos="426"/>
          <w:tab w:val="left" w:pos="851"/>
          <w:tab w:val="left" w:pos="993"/>
        </w:tabs>
        <w:ind w:left="0" w:firstLine="567"/>
        <w:jc w:val="both"/>
      </w:pPr>
      <w:r w:rsidRPr="0021169D">
        <w:t>начальные навыки правильно действовать в сложившейся ситуации на дороге на улице.</w:t>
      </w:r>
    </w:p>
    <w:p w14:paraId="3CF6E917" w14:textId="77777777" w:rsidR="00F92939" w:rsidRPr="0021169D" w:rsidRDefault="00F92939" w:rsidP="0021169D">
      <w:pPr>
        <w:ind w:right="-730"/>
        <w:jc w:val="both"/>
        <w:rPr>
          <w:b/>
        </w:rPr>
      </w:pPr>
    </w:p>
    <w:p w14:paraId="6979E57D" w14:textId="77777777" w:rsidR="003B1B19" w:rsidRDefault="003B1B19" w:rsidP="00782BAA">
      <w:pPr>
        <w:ind w:right="-730"/>
        <w:jc w:val="center"/>
        <w:rPr>
          <w:b/>
        </w:rPr>
      </w:pPr>
    </w:p>
    <w:p w14:paraId="0465E01A" w14:textId="77777777" w:rsidR="003B1B19" w:rsidRDefault="003B1B19" w:rsidP="00782BAA">
      <w:pPr>
        <w:ind w:right="-730"/>
        <w:jc w:val="center"/>
        <w:rPr>
          <w:b/>
        </w:rPr>
      </w:pPr>
    </w:p>
    <w:p w14:paraId="53530A4E" w14:textId="77777777" w:rsidR="003B1B19" w:rsidRDefault="003B1B19" w:rsidP="00782BAA">
      <w:pPr>
        <w:ind w:right="-730"/>
        <w:jc w:val="center"/>
        <w:rPr>
          <w:b/>
        </w:rPr>
      </w:pPr>
    </w:p>
    <w:p w14:paraId="33BF2967" w14:textId="77777777" w:rsidR="003B1B19" w:rsidRDefault="003B1B19" w:rsidP="00782BAA">
      <w:pPr>
        <w:ind w:right="-730"/>
        <w:jc w:val="center"/>
        <w:rPr>
          <w:b/>
        </w:rPr>
      </w:pPr>
    </w:p>
    <w:p w14:paraId="47A430CE" w14:textId="77777777" w:rsidR="003B1B19" w:rsidRDefault="003B1B19" w:rsidP="00782BAA">
      <w:pPr>
        <w:ind w:right="-730"/>
        <w:jc w:val="center"/>
        <w:rPr>
          <w:b/>
        </w:rPr>
      </w:pPr>
    </w:p>
    <w:p w14:paraId="00F12741" w14:textId="77777777" w:rsidR="003B1B19" w:rsidRDefault="003B1B19" w:rsidP="00782BAA">
      <w:pPr>
        <w:ind w:right="-730"/>
        <w:jc w:val="center"/>
        <w:rPr>
          <w:b/>
        </w:rPr>
      </w:pPr>
    </w:p>
    <w:p w14:paraId="3E7BA8FA" w14:textId="77777777" w:rsidR="003B1B19" w:rsidRDefault="003B1B19" w:rsidP="00782BAA">
      <w:pPr>
        <w:ind w:right="-730"/>
        <w:jc w:val="center"/>
        <w:rPr>
          <w:b/>
        </w:rPr>
      </w:pPr>
    </w:p>
    <w:p w14:paraId="290E59C9" w14:textId="77777777" w:rsidR="003B1B19" w:rsidRDefault="003B1B19" w:rsidP="00782BAA">
      <w:pPr>
        <w:ind w:right="-730"/>
        <w:jc w:val="center"/>
        <w:rPr>
          <w:b/>
        </w:rPr>
      </w:pPr>
    </w:p>
    <w:p w14:paraId="26974698" w14:textId="77777777" w:rsidR="003B1B19" w:rsidRDefault="003B1B19" w:rsidP="00782BAA">
      <w:pPr>
        <w:ind w:right="-730"/>
        <w:jc w:val="center"/>
        <w:rPr>
          <w:b/>
        </w:rPr>
      </w:pPr>
    </w:p>
    <w:p w14:paraId="147BEF24" w14:textId="77777777" w:rsidR="003B1B19" w:rsidRDefault="003B1B19" w:rsidP="00782BAA">
      <w:pPr>
        <w:ind w:right="-730"/>
        <w:jc w:val="center"/>
        <w:rPr>
          <w:b/>
        </w:rPr>
      </w:pPr>
    </w:p>
    <w:p w14:paraId="7191FB36" w14:textId="77777777" w:rsidR="003B1B19" w:rsidRDefault="003B1B19" w:rsidP="00782BAA">
      <w:pPr>
        <w:ind w:right="-730"/>
        <w:jc w:val="center"/>
        <w:rPr>
          <w:b/>
        </w:rPr>
      </w:pPr>
    </w:p>
    <w:p w14:paraId="085F3D3B" w14:textId="77777777" w:rsidR="003B1B19" w:rsidRDefault="003B1B19" w:rsidP="00782BAA">
      <w:pPr>
        <w:ind w:right="-730"/>
        <w:jc w:val="center"/>
        <w:rPr>
          <w:b/>
        </w:rPr>
      </w:pPr>
    </w:p>
    <w:p w14:paraId="48BCC897" w14:textId="77777777" w:rsidR="003B1B19" w:rsidRDefault="003B1B19" w:rsidP="00782BAA">
      <w:pPr>
        <w:ind w:right="-730"/>
        <w:jc w:val="center"/>
        <w:rPr>
          <w:b/>
        </w:rPr>
      </w:pPr>
    </w:p>
    <w:p w14:paraId="0D681FA0" w14:textId="77777777" w:rsidR="003B1B19" w:rsidRDefault="003B1B19" w:rsidP="00782BAA">
      <w:pPr>
        <w:ind w:right="-730"/>
        <w:jc w:val="center"/>
        <w:rPr>
          <w:b/>
        </w:rPr>
      </w:pPr>
    </w:p>
    <w:p w14:paraId="6E91FDA3" w14:textId="77777777" w:rsidR="003B1B19" w:rsidRDefault="003B1B19" w:rsidP="00782BAA">
      <w:pPr>
        <w:ind w:right="-730"/>
        <w:jc w:val="center"/>
        <w:rPr>
          <w:b/>
        </w:rPr>
      </w:pPr>
    </w:p>
    <w:p w14:paraId="71BC3F1D" w14:textId="77777777" w:rsidR="003B1B19" w:rsidRDefault="003B1B19" w:rsidP="00782BAA">
      <w:pPr>
        <w:ind w:right="-730"/>
        <w:jc w:val="center"/>
        <w:rPr>
          <w:b/>
        </w:rPr>
      </w:pPr>
    </w:p>
    <w:p w14:paraId="5DCE20C3" w14:textId="77777777" w:rsidR="003B1B19" w:rsidRDefault="003B1B19" w:rsidP="00782BAA">
      <w:pPr>
        <w:ind w:right="-730"/>
        <w:jc w:val="center"/>
        <w:rPr>
          <w:b/>
        </w:rPr>
      </w:pPr>
    </w:p>
    <w:p w14:paraId="47CBC1F7" w14:textId="77777777" w:rsidR="003B1B19" w:rsidRDefault="003B1B19" w:rsidP="00782BAA">
      <w:pPr>
        <w:ind w:right="-730"/>
        <w:jc w:val="center"/>
        <w:rPr>
          <w:b/>
        </w:rPr>
      </w:pPr>
    </w:p>
    <w:p w14:paraId="6EDCF47F" w14:textId="77777777" w:rsidR="003B1B19" w:rsidRDefault="003B1B19" w:rsidP="00782BAA">
      <w:pPr>
        <w:ind w:right="-730"/>
        <w:jc w:val="center"/>
        <w:rPr>
          <w:b/>
        </w:rPr>
      </w:pPr>
    </w:p>
    <w:p w14:paraId="3E2DE996" w14:textId="77777777" w:rsidR="00F92939" w:rsidRDefault="00F92939" w:rsidP="00782BAA">
      <w:pPr>
        <w:ind w:right="-730"/>
        <w:jc w:val="center"/>
        <w:rPr>
          <w:b/>
        </w:rPr>
      </w:pPr>
      <w:r w:rsidRPr="0021169D">
        <w:rPr>
          <w:b/>
        </w:rPr>
        <w:lastRenderedPageBreak/>
        <w:t>2. Организационно – педагогические условия реализации программы</w:t>
      </w:r>
    </w:p>
    <w:p w14:paraId="3574C916" w14:textId="77777777" w:rsidR="00782BAA" w:rsidRPr="0021169D" w:rsidRDefault="00782BAA" w:rsidP="00782BAA">
      <w:pPr>
        <w:ind w:right="-730"/>
        <w:jc w:val="center"/>
        <w:rPr>
          <w:b/>
        </w:rPr>
      </w:pPr>
    </w:p>
    <w:p w14:paraId="0266FF8E" w14:textId="77777777" w:rsidR="00F92939" w:rsidRPr="0021169D" w:rsidRDefault="00F92939" w:rsidP="00782BAA">
      <w:pPr>
        <w:ind w:right="-730"/>
        <w:jc w:val="center"/>
        <w:rPr>
          <w:b/>
        </w:rPr>
      </w:pPr>
      <w:r w:rsidRPr="0021169D">
        <w:rPr>
          <w:b/>
        </w:rPr>
        <w:t>2.</w:t>
      </w:r>
      <w:bookmarkStart w:id="2" w:name="_Hlk84588424"/>
      <w:r w:rsidRPr="0021169D">
        <w:rPr>
          <w:b/>
        </w:rPr>
        <w:t>1.  Календарный учебный график</w:t>
      </w:r>
      <w:bookmarkEnd w:id="2"/>
    </w:p>
    <w:p w14:paraId="1735F5A7" w14:textId="77777777" w:rsidR="00782BAA" w:rsidRDefault="00782BAA" w:rsidP="0021169D">
      <w:pPr>
        <w:ind w:right="-730"/>
        <w:jc w:val="both"/>
        <w:rPr>
          <w:bCs/>
        </w:rPr>
      </w:pPr>
    </w:p>
    <w:p w14:paraId="567BFDC1" w14:textId="77777777" w:rsidR="00EB2F93" w:rsidRPr="00741853" w:rsidRDefault="00EB2F93" w:rsidP="00EB2F93">
      <w:pPr>
        <w:ind w:firstLine="567"/>
        <w:rPr>
          <w:rFonts w:eastAsia="Symbol"/>
        </w:rPr>
      </w:pPr>
      <w:r w:rsidRPr="00741853">
        <w:t>Календарный учебный график включает в себя:</w:t>
      </w:r>
    </w:p>
    <w:p w14:paraId="6DC2C74D" w14:textId="77777777" w:rsidR="00EB2F93" w:rsidRPr="00741853" w:rsidRDefault="00EB2F93" w:rsidP="00533E3D">
      <w:pPr>
        <w:pStyle w:val="a5"/>
        <w:numPr>
          <w:ilvl w:val="0"/>
          <w:numId w:val="46"/>
        </w:numPr>
        <w:tabs>
          <w:tab w:val="left" w:pos="851"/>
          <w:tab w:val="left" w:pos="1680"/>
        </w:tabs>
        <w:ind w:left="0" w:firstLine="567"/>
        <w:contextualSpacing/>
        <w:rPr>
          <w:rFonts w:eastAsia="Symbol"/>
        </w:rPr>
      </w:pPr>
      <w:r w:rsidRPr="00741853">
        <w:t>режим работы ДОУ,</w:t>
      </w:r>
    </w:p>
    <w:p w14:paraId="6464CE48" w14:textId="77777777" w:rsidR="00EB2F93" w:rsidRPr="00741853" w:rsidRDefault="00EB2F93" w:rsidP="00533E3D">
      <w:pPr>
        <w:pStyle w:val="a5"/>
        <w:numPr>
          <w:ilvl w:val="0"/>
          <w:numId w:val="46"/>
        </w:numPr>
        <w:tabs>
          <w:tab w:val="left" w:pos="851"/>
          <w:tab w:val="left" w:pos="1680"/>
        </w:tabs>
        <w:ind w:left="0" w:firstLine="567"/>
        <w:contextualSpacing/>
        <w:rPr>
          <w:rFonts w:eastAsia="Symbol"/>
        </w:rPr>
      </w:pPr>
      <w:r w:rsidRPr="00741853">
        <w:t>продолжительность учебного года,</w:t>
      </w:r>
    </w:p>
    <w:p w14:paraId="0A4A7CFF" w14:textId="77777777" w:rsidR="00EB2F93" w:rsidRPr="00741853" w:rsidRDefault="00EB2F93" w:rsidP="00533E3D">
      <w:pPr>
        <w:pStyle w:val="a5"/>
        <w:numPr>
          <w:ilvl w:val="0"/>
          <w:numId w:val="46"/>
        </w:numPr>
        <w:tabs>
          <w:tab w:val="left" w:pos="851"/>
          <w:tab w:val="left" w:pos="1680"/>
        </w:tabs>
        <w:ind w:left="0" w:firstLine="567"/>
        <w:contextualSpacing/>
        <w:rPr>
          <w:rFonts w:eastAsia="Symbol"/>
        </w:rPr>
      </w:pPr>
      <w:r w:rsidRPr="00741853">
        <w:t>количество недель в учебном году,</w:t>
      </w:r>
    </w:p>
    <w:p w14:paraId="66A9F822" w14:textId="77777777" w:rsidR="00EB2F93" w:rsidRPr="00741853" w:rsidRDefault="00EB2F93" w:rsidP="00533E3D">
      <w:pPr>
        <w:pStyle w:val="a5"/>
        <w:numPr>
          <w:ilvl w:val="0"/>
          <w:numId w:val="46"/>
        </w:numPr>
        <w:tabs>
          <w:tab w:val="left" w:pos="851"/>
          <w:tab w:val="left" w:pos="1680"/>
        </w:tabs>
        <w:ind w:left="0" w:firstLine="567"/>
        <w:contextualSpacing/>
        <w:rPr>
          <w:rFonts w:eastAsia="Symbol"/>
        </w:rPr>
      </w:pPr>
      <w:r w:rsidRPr="00741853">
        <w:t>перечень проводимых праздников для воспитанников,</w:t>
      </w:r>
    </w:p>
    <w:p w14:paraId="21A124B8" w14:textId="77777777" w:rsidR="00EB2F93" w:rsidRPr="00741853" w:rsidRDefault="00EB2F93" w:rsidP="00533E3D">
      <w:pPr>
        <w:pStyle w:val="a5"/>
        <w:numPr>
          <w:ilvl w:val="0"/>
          <w:numId w:val="46"/>
        </w:numPr>
        <w:tabs>
          <w:tab w:val="left" w:pos="851"/>
          <w:tab w:val="left" w:pos="1680"/>
        </w:tabs>
        <w:ind w:left="0" w:firstLine="567"/>
        <w:contextualSpacing/>
        <w:rPr>
          <w:rFonts w:eastAsia="Symbol"/>
        </w:rPr>
      </w:pPr>
      <w:r w:rsidRPr="00741853">
        <w:t xml:space="preserve">сроки проведения мониторинга освоения детьми ООП </w:t>
      </w:r>
      <w:proofErr w:type="gramStart"/>
      <w:r w:rsidRPr="00741853">
        <w:t>ДО</w:t>
      </w:r>
      <w:proofErr w:type="gramEnd"/>
      <w:r w:rsidRPr="00741853">
        <w:t>,</w:t>
      </w:r>
    </w:p>
    <w:p w14:paraId="3E0A5DB1" w14:textId="77777777" w:rsidR="00EB2F93" w:rsidRPr="00741853" w:rsidRDefault="00EB2F93" w:rsidP="00533E3D">
      <w:pPr>
        <w:pStyle w:val="a5"/>
        <w:numPr>
          <w:ilvl w:val="0"/>
          <w:numId w:val="46"/>
        </w:numPr>
        <w:tabs>
          <w:tab w:val="left" w:pos="851"/>
          <w:tab w:val="left" w:pos="1680"/>
        </w:tabs>
        <w:ind w:left="0" w:firstLine="567"/>
        <w:contextualSpacing/>
        <w:rPr>
          <w:rFonts w:eastAsia="Symbol"/>
        </w:rPr>
      </w:pPr>
      <w:r w:rsidRPr="00741853">
        <w:t>выходные и праздничные дни,</w:t>
      </w:r>
    </w:p>
    <w:p w14:paraId="2EB927A5" w14:textId="77777777" w:rsidR="00EB2F93" w:rsidRPr="00741853" w:rsidRDefault="00EB2F93" w:rsidP="00533E3D">
      <w:pPr>
        <w:pStyle w:val="a5"/>
        <w:numPr>
          <w:ilvl w:val="0"/>
          <w:numId w:val="46"/>
        </w:numPr>
        <w:tabs>
          <w:tab w:val="left" w:pos="851"/>
          <w:tab w:val="left" w:pos="1676"/>
        </w:tabs>
        <w:ind w:left="0" w:firstLine="567"/>
        <w:contextualSpacing/>
        <w:jc w:val="both"/>
        <w:rPr>
          <w:rFonts w:eastAsia="Symbol"/>
        </w:rPr>
      </w:pPr>
      <w:r w:rsidRPr="00741853">
        <w:t>продолжительность летнего оздоровительного периода, мероприятия, проводимые в летний оздоровительный период.</w:t>
      </w:r>
    </w:p>
    <w:p w14:paraId="10329E57" w14:textId="77777777" w:rsidR="00EB2F93" w:rsidRPr="00741853" w:rsidRDefault="00EB2F93" w:rsidP="00EB2F93">
      <w:pPr>
        <w:ind w:firstLine="567"/>
        <w:jc w:val="both"/>
        <w:rPr>
          <w:rFonts w:eastAsia="Symbol"/>
        </w:rPr>
      </w:pPr>
      <w:r w:rsidRPr="00741853">
        <w:t>Календарный учебный график разрабатывается ежегодно, принимается на Педагогическом совете, утверждается заведующим ДОУ.</w:t>
      </w:r>
    </w:p>
    <w:p w14:paraId="00F12855" w14:textId="77777777" w:rsidR="00EB2F93" w:rsidRPr="00741853" w:rsidRDefault="00EB2F93" w:rsidP="00EB2F93">
      <w:pPr>
        <w:ind w:firstLine="567"/>
        <w:jc w:val="both"/>
        <w:rPr>
          <w:rFonts w:eastAsia="Symbol"/>
        </w:rPr>
      </w:pPr>
      <w:r w:rsidRPr="00741853">
        <w:t xml:space="preserve">Все изменения, вносимые ДОУ в календарный учебный график, утверждаются </w:t>
      </w:r>
      <w:proofErr w:type="gramStart"/>
      <w:r w:rsidRPr="00741853">
        <w:t>заведующим</w:t>
      </w:r>
      <w:proofErr w:type="gramEnd"/>
      <w:r w:rsidRPr="00741853">
        <w:t xml:space="preserve"> образовательного учреждения и доводятся до всех участников образовательного процесса.</w:t>
      </w:r>
    </w:p>
    <w:p w14:paraId="3EA4E540" w14:textId="77777777" w:rsidR="00EB2F93" w:rsidRPr="00741853" w:rsidRDefault="00EB2F93" w:rsidP="00EB2F93">
      <w:pPr>
        <w:ind w:firstLine="567"/>
        <w:jc w:val="both"/>
      </w:pPr>
      <w:r w:rsidRPr="00741853">
        <w:t>ДОУ в установленном законодательством Российской Федерации порядке несет ответственность за реализацию не в полном объеме образовательных программ в соответствии с годовым календарным учебным графиком.</w:t>
      </w:r>
    </w:p>
    <w:p w14:paraId="56FB8DB5" w14:textId="77777777" w:rsidR="00EB2F93" w:rsidRPr="00741853" w:rsidRDefault="00EB2F93" w:rsidP="00EB2F93">
      <w:pPr>
        <w:ind w:firstLine="567"/>
        <w:jc w:val="both"/>
      </w:pPr>
    </w:p>
    <w:p w14:paraId="0B784CAC" w14:textId="2C4314E2" w:rsidR="00EB2F93" w:rsidRPr="00741853" w:rsidRDefault="00EB2F93" w:rsidP="00EB2F93">
      <w:pPr>
        <w:jc w:val="center"/>
        <w:rPr>
          <w:b/>
          <w:bCs/>
        </w:rPr>
      </w:pPr>
      <w:r w:rsidRPr="00741853">
        <w:rPr>
          <w:b/>
          <w:bCs/>
        </w:rPr>
        <w:t>Календарный учебный график на 202</w:t>
      </w:r>
      <w:r w:rsidR="008F1FAB">
        <w:rPr>
          <w:b/>
          <w:bCs/>
        </w:rPr>
        <w:t>3</w:t>
      </w:r>
      <w:r w:rsidRPr="00741853">
        <w:rPr>
          <w:b/>
          <w:bCs/>
        </w:rPr>
        <w:t>-202</w:t>
      </w:r>
      <w:r w:rsidR="008F1FAB">
        <w:rPr>
          <w:b/>
          <w:bCs/>
        </w:rPr>
        <w:t>4</w:t>
      </w:r>
      <w:r w:rsidRPr="00741853">
        <w:rPr>
          <w:b/>
          <w:bCs/>
        </w:rPr>
        <w:t xml:space="preserve"> гг.</w:t>
      </w:r>
    </w:p>
    <w:p w14:paraId="212215E3" w14:textId="77777777" w:rsidR="00EB2F93" w:rsidRPr="00741853" w:rsidRDefault="00EB2F93" w:rsidP="00EB2F93">
      <w:pPr>
        <w:jc w:val="center"/>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4729"/>
        <w:gridCol w:w="5077"/>
      </w:tblGrid>
      <w:tr w:rsidR="00EB2F93" w:rsidRPr="00741853" w14:paraId="4611FF22" w14:textId="77777777" w:rsidTr="00EB2F93">
        <w:tc>
          <w:tcPr>
            <w:tcW w:w="15026" w:type="dxa"/>
            <w:gridSpan w:val="3"/>
            <w:shd w:val="clear" w:color="auto" w:fill="auto"/>
          </w:tcPr>
          <w:p w14:paraId="33AE702B" w14:textId="77777777" w:rsidR="00EB2F93" w:rsidRPr="00EB2F93" w:rsidRDefault="00EB2F93" w:rsidP="00EB2F93">
            <w:pPr>
              <w:widowControl w:val="0"/>
              <w:tabs>
                <w:tab w:val="left" w:pos="720"/>
              </w:tabs>
              <w:autoSpaceDE w:val="0"/>
              <w:autoSpaceDN w:val="0"/>
              <w:adjustRightInd w:val="0"/>
              <w:ind w:right="-6"/>
              <w:rPr>
                <w:b/>
              </w:rPr>
            </w:pPr>
            <w:r w:rsidRPr="00EB2F93">
              <w:rPr>
                <w:b/>
              </w:rPr>
              <w:t>1. Режим работы ДОУ</w:t>
            </w:r>
          </w:p>
        </w:tc>
      </w:tr>
      <w:tr w:rsidR="00EB2F93" w:rsidRPr="00741853" w14:paraId="2CD8AED8" w14:textId="77777777" w:rsidTr="00EB2F93">
        <w:tc>
          <w:tcPr>
            <w:tcW w:w="5220" w:type="dxa"/>
            <w:shd w:val="clear" w:color="auto" w:fill="auto"/>
          </w:tcPr>
          <w:p w14:paraId="3B758934" w14:textId="77777777" w:rsidR="00EB2F93" w:rsidRPr="00741853" w:rsidRDefault="00EB2F93" w:rsidP="00EB2F93">
            <w:pPr>
              <w:widowControl w:val="0"/>
              <w:tabs>
                <w:tab w:val="left" w:pos="720"/>
              </w:tabs>
              <w:autoSpaceDE w:val="0"/>
              <w:autoSpaceDN w:val="0"/>
              <w:adjustRightInd w:val="0"/>
              <w:ind w:right="-6"/>
            </w:pPr>
            <w:r w:rsidRPr="00741853">
              <w:t>Продолжительность рабочей недели</w:t>
            </w:r>
          </w:p>
        </w:tc>
        <w:tc>
          <w:tcPr>
            <w:tcW w:w="9806" w:type="dxa"/>
            <w:gridSpan w:val="2"/>
            <w:shd w:val="clear" w:color="auto" w:fill="auto"/>
          </w:tcPr>
          <w:p w14:paraId="271D5F2B" w14:textId="77777777" w:rsidR="00EB2F93" w:rsidRPr="00741853" w:rsidRDefault="00EB2F93" w:rsidP="00EB2F93">
            <w:pPr>
              <w:widowControl w:val="0"/>
              <w:tabs>
                <w:tab w:val="left" w:pos="720"/>
              </w:tabs>
              <w:autoSpaceDE w:val="0"/>
              <w:autoSpaceDN w:val="0"/>
              <w:adjustRightInd w:val="0"/>
              <w:ind w:right="-6"/>
            </w:pPr>
            <w:r w:rsidRPr="00741853">
              <w:t>5 дней (с понедельника по пятницу)</w:t>
            </w:r>
          </w:p>
        </w:tc>
      </w:tr>
      <w:tr w:rsidR="00EB2F93" w:rsidRPr="00741853" w14:paraId="5B2B3E56" w14:textId="77777777" w:rsidTr="00EB2F93">
        <w:tc>
          <w:tcPr>
            <w:tcW w:w="5220" w:type="dxa"/>
            <w:shd w:val="clear" w:color="auto" w:fill="auto"/>
          </w:tcPr>
          <w:p w14:paraId="0FB84D1E" w14:textId="77777777" w:rsidR="00EB2F93" w:rsidRPr="00741853" w:rsidRDefault="00EB2F93" w:rsidP="00EB2F93">
            <w:pPr>
              <w:widowControl w:val="0"/>
              <w:tabs>
                <w:tab w:val="left" w:pos="720"/>
              </w:tabs>
              <w:autoSpaceDE w:val="0"/>
              <w:autoSpaceDN w:val="0"/>
              <w:adjustRightInd w:val="0"/>
              <w:ind w:right="-6"/>
            </w:pPr>
            <w:r w:rsidRPr="00741853">
              <w:t>Время работы возрастных групп</w:t>
            </w:r>
          </w:p>
        </w:tc>
        <w:tc>
          <w:tcPr>
            <w:tcW w:w="9806" w:type="dxa"/>
            <w:gridSpan w:val="2"/>
            <w:shd w:val="clear" w:color="auto" w:fill="auto"/>
          </w:tcPr>
          <w:p w14:paraId="2C7337AA" w14:textId="77777777" w:rsidR="00EB2F93" w:rsidRPr="00741853" w:rsidRDefault="00EB2F93" w:rsidP="00EB2F93">
            <w:pPr>
              <w:widowControl w:val="0"/>
              <w:tabs>
                <w:tab w:val="left" w:pos="720"/>
              </w:tabs>
              <w:autoSpaceDE w:val="0"/>
              <w:autoSpaceDN w:val="0"/>
              <w:adjustRightInd w:val="0"/>
              <w:ind w:right="-6"/>
            </w:pPr>
            <w:r w:rsidRPr="00741853">
              <w:t>10,5 часов в день (с 7.30 до 18.00)</w:t>
            </w:r>
          </w:p>
        </w:tc>
      </w:tr>
      <w:tr w:rsidR="00EB2F93" w:rsidRPr="00741853" w14:paraId="1BD85097" w14:textId="77777777" w:rsidTr="00EB2F93">
        <w:tc>
          <w:tcPr>
            <w:tcW w:w="5220" w:type="dxa"/>
            <w:shd w:val="clear" w:color="auto" w:fill="auto"/>
          </w:tcPr>
          <w:p w14:paraId="25035152" w14:textId="77777777" w:rsidR="00EB2F93" w:rsidRPr="00741853" w:rsidRDefault="00EB2F93" w:rsidP="00EB2F93">
            <w:pPr>
              <w:widowControl w:val="0"/>
              <w:tabs>
                <w:tab w:val="left" w:pos="720"/>
              </w:tabs>
              <w:autoSpaceDE w:val="0"/>
              <w:autoSpaceDN w:val="0"/>
              <w:adjustRightInd w:val="0"/>
              <w:ind w:right="-6"/>
            </w:pPr>
            <w:r w:rsidRPr="00741853">
              <w:t>Нерабочие дни</w:t>
            </w:r>
          </w:p>
        </w:tc>
        <w:tc>
          <w:tcPr>
            <w:tcW w:w="9806" w:type="dxa"/>
            <w:gridSpan w:val="2"/>
            <w:shd w:val="clear" w:color="auto" w:fill="auto"/>
          </w:tcPr>
          <w:p w14:paraId="0B5375BB" w14:textId="77777777" w:rsidR="00EB2F93" w:rsidRPr="00741853" w:rsidRDefault="00EB2F93" w:rsidP="00EB2F93">
            <w:pPr>
              <w:widowControl w:val="0"/>
              <w:tabs>
                <w:tab w:val="left" w:pos="720"/>
              </w:tabs>
              <w:autoSpaceDE w:val="0"/>
              <w:autoSpaceDN w:val="0"/>
              <w:adjustRightInd w:val="0"/>
              <w:ind w:right="-6"/>
            </w:pPr>
            <w:r w:rsidRPr="00741853">
              <w:t>Суббота, воскресенье и праздничные дни</w:t>
            </w:r>
          </w:p>
        </w:tc>
      </w:tr>
      <w:tr w:rsidR="00EB2F93" w:rsidRPr="00741853" w14:paraId="787B5DF3" w14:textId="77777777" w:rsidTr="00EB2F93">
        <w:tc>
          <w:tcPr>
            <w:tcW w:w="15026" w:type="dxa"/>
            <w:gridSpan w:val="3"/>
            <w:shd w:val="clear" w:color="auto" w:fill="auto"/>
          </w:tcPr>
          <w:p w14:paraId="54987989" w14:textId="77777777" w:rsidR="00EB2F93" w:rsidRPr="00EB2F93" w:rsidRDefault="00EB2F93" w:rsidP="00EB2F93">
            <w:pPr>
              <w:widowControl w:val="0"/>
              <w:tabs>
                <w:tab w:val="left" w:pos="720"/>
              </w:tabs>
              <w:autoSpaceDE w:val="0"/>
              <w:autoSpaceDN w:val="0"/>
              <w:adjustRightInd w:val="0"/>
              <w:ind w:right="-6"/>
              <w:rPr>
                <w:b/>
              </w:rPr>
            </w:pPr>
            <w:r w:rsidRPr="00EB2F93">
              <w:rPr>
                <w:b/>
              </w:rPr>
              <w:t>2. Продолжительность учебного года</w:t>
            </w:r>
          </w:p>
        </w:tc>
      </w:tr>
      <w:tr w:rsidR="00EB2F93" w:rsidRPr="00741853" w14:paraId="67F13A37" w14:textId="77777777" w:rsidTr="00EB2F93">
        <w:tc>
          <w:tcPr>
            <w:tcW w:w="5220" w:type="dxa"/>
            <w:shd w:val="clear" w:color="auto" w:fill="auto"/>
          </w:tcPr>
          <w:p w14:paraId="2FD023AC" w14:textId="77777777" w:rsidR="00EB2F93" w:rsidRPr="00741853" w:rsidRDefault="00EB2F93" w:rsidP="00EB2F93">
            <w:pPr>
              <w:widowControl w:val="0"/>
              <w:tabs>
                <w:tab w:val="left" w:pos="720"/>
              </w:tabs>
              <w:autoSpaceDE w:val="0"/>
              <w:autoSpaceDN w:val="0"/>
              <w:adjustRightInd w:val="0"/>
              <w:ind w:right="-6"/>
            </w:pPr>
            <w:r w:rsidRPr="00741853">
              <w:t>Учебный год</w:t>
            </w:r>
          </w:p>
        </w:tc>
        <w:tc>
          <w:tcPr>
            <w:tcW w:w="4729" w:type="dxa"/>
            <w:shd w:val="clear" w:color="auto" w:fill="auto"/>
          </w:tcPr>
          <w:p w14:paraId="5EF542A4" w14:textId="6B61A57F" w:rsidR="00EB2F93" w:rsidRPr="00741853" w:rsidRDefault="008F1FAB" w:rsidP="008F1FAB">
            <w:pPr>
              <w:widowControl w:val="0"/>
              <w:tabs>
                <w:tab w:val="left" w:pos="720"/>
              </w:tabs>
              <w:autoSpaceDE w:val="0"/>
              <w:autoSpaceDN w:val="0"/>
              <w:adjustRightInd w:val="0"/>
              <w:ind w:right="-6"/>
              <w:jc w:val="center"/>
            </w:pPr>
            <w:r>
              <w:t>с 01</w:t>
            </w:r>
            <w:r w:rsidR="00EB2F93" w:rsidRPr="00741853">
              <w:t>.09.20</w:t>
            </w:r>
            <w:r>
              <w:t>23</w:t>
            </w:r>
            <w:r w:rsidR="00EB2F93" w:rsidRPr="00741853">
              <w:t xml:space="preserve">г. по </w:t>
            </w:r>
            <w:r>
              <w:t>31</w:t>
            </w:r>
            <w:r w:rsidR="00EB2F93" w:rsidRPr="00741853">
              <w:t>.05. 20</w:t>
            </w:r>
            <w:r>
              <w:t>24</w:t>
            </w:r>
            <w:r w:rsidR="00EB2F93" w:rsidRPr="00741853">
              <w:t>г.</w:t>
            </w:r>
          </w:p>
        </w:tc>
        <w:tc>
          <w:tcPr>
            <w:tcW w:w="5077" w:type="dxa"/>
            <w:shd w:val="clear" w:color="auto" w:fill="auto"/>
          </w:tcPr>
          <w:p w14:paraId="020A8086" w14:textId="77777777" w:rsidR="00EB2F93" w:rsidRPr="00741853" w:rsidRDefault="00EB2F93" w:rsidP="00EB2F93">
            <w:pPr>
              <w:widowControl w:val="0"/>
              <w:tabs>
                <w:tab w:val="left" w:pos="720"/>
              </w:tabs>
              <w:autoSpaceDE w:val="0"/>
              <w:autoSpaceDN w:val="0"/>
              <w:adjustRightInd w:val="0"/>
              <w:ind w:right="-6"/>
              <w:jc w:val="center"/>
            </w:pPr>
            <w:r w:rsidRPr="00741853">
              <w:t>38 недель</w:t>
            </w:r>
          </w:p>
        </w:tc>
      </w:tr>
      <w:tr w:rsidR="00EB2F93" w:rsidRPr="00741853" w14:paraId="56ECD127" w14:textId="77777777" w:rsidTr="00EB2F93">
        <w:tc>
          <w:tcPr>
            <w:tcW w:w="5220" w:type="dxa"/>
            <w:shd w:val="clear" w:color="auto" w:fill="auto"/>
          </w:tcPr>
          <w:p w14:paraId="2C535043" w14:textId="77777777" w:rsidR="00EB2F93" w:rsidRPr="00741853" w:rsidRDefault="00EB2F93" w:rsidP="00EB2F93">
            <w:pPr>
              <w:widowControl w:val="0"/>
              <w:tabs>
                <w:tab w:val="left" w:pos="720"/>
              </w:tabs>
              <w:autoSpaceDE w:val="0"/>
              <w:autoSpaceDN w:val="0"/>
              <w:adjustRightInd w:val="0"/>
              <w:ind w:right="-6"/>
            </w:pPr>
            <w:r w:rsidRPr="00EB2F93">
              <w:rPr>
                <w:lang w:val="en-US"/>
              </w:rPr>
              <w:t>I</w:t>
            </w:r>
            <w:r w:rsidRPr="00741853">
              <w:t xml:space="preserve"> полугодие</w:t>
            </w:r>
          </w:p>
        </w:tc>
        <w:tc>
          <w:tcPr>
            <w:tcW w:w="4729" w:type="dxa"/>
            <w:shd w:val="clear" w:color="auto" w:fill="auto"/>
          </w:tcPr>
          <w:p w14:paraId="133AE39F" w14:textId="059481E8" w:rsidR="00EB2F93" w:rsidRPr="00741853" w:rsidRDefault="008F1FAB" w:rsidP="008F1FAB">
            <w:pPr>
              <w:widowControl w:val="0"/>
              <w:tabs>
                <w:tab w:val="left" w:pos="720"/>
              </w:tabs>
              <w:autoSpaceDE w:val="0"/>
              <w:autoSpaceDN w:val="0"/>
              <w:adjustRightInd w:val="0"/>
              <w:ind w:right="-6"/>
              <w:jc w:val="center"/>
            </w:pPr>
            <w:r>
              <w:t>с 01</w:t>
            </w:r>
            <w:r w:rsidR="00EB2F93" w:rsidRPr="00741853">
              <w:t>.09.20</w:t>
            </w:r>
            <w:r>
              <w:t>23</w:t>
            </w:r>
            <w:r w:rsidR="00EB2F93" w:rsidRPr="00741853">
              <w:t>г. по 31.12.20</w:t>
            </w:r>
            <w:r>
              <w:t>23</w:t>
            </w:r>
            <w:r w:rsidR="00EB2F93" w:rsidRPr="00741853">
              <w:t>г.</w:t>
            </w:r>
          </w:p>
        </w:tc>
        <w:tc>
          <w:tcPr>
            <w:tcW w:w="5077" w:type="dxa"/>
            <w:shd w:val="clear" w:color="auto" w:fill="auto"/>
          </w:tcPr>
          <w:p w14:paraId="553B16F6" w14:textId="77777777" w:rsidR="00EB2F93" w:rsidRPr="00741853" w:rsidRDefault="00EB2F93" w:rsidP="00EB2F93">
            <w:pPr>
              <w:widowControl w:val="0"/>
              <w:tabs>
                <w:tab w:val="left" w:pos="720"/>
              </w:tabs>
              <w:autoSpaceDE w:val="0"/>
              <w:autoSpaceDN w:val="0"/>
              <w:adjustRightInd w:val="0"/>
              <w:ind w:right="-6"/>
              <w:jc w:val="center"/>
            </w:pPr>
            <w:r w:rsidRPr="00741853">
              <w:t>18 недель</w:t>
            </w:r>
          </w:p>
        </w:tc>
      </w:tr>
      <w:tr w:rsidR="00EB2F93" w:rsidRPr="00741853" w14:paraId="35F65E9B" w14:textId="77777777" w:rsidTr="00EB2F93">
        <w:tc>
          <w:tcPr>
            <w:tcW w:w="5220" w:type="dxa"/>
            <w:shd w:val="clear" w:color="auto" w:fill="auto"/>
          </w:tcPr>
          <w:p w14:paraId="5620B3B0" w14:textId="77777777" w:rsidR="00EB2F93" w:rsidRPr="00741853" w:rsidRDefault="00EB2F93" w:rsidP="00EB2F93">
            <w:pPr>
              <w:widowControl w:val="0"/>
              <w:tabs>
                <w:tab w:val="left" w:pos="720"/>
              </w:tabs>
              <w:autoSpaceDE w:val="0"/>
              <w:autoSpaceDN w:val="0"/>
              <w:adjustRightInd w:val="0"/>
              <w:ind w:right="-6"/>
            </w:pPr>
            <w:r w:rsidRPr="00EB2F93">
              <w:rPr>
                <w:lang w:val="en-US"/>
              </w:rPr>
              <w:t xml:space="preserve">II </w:t>
            </w:r>
            <w:r w:rsidRPr="00741853">
              <w:t>полугодие</w:t>
            </w:r>
          </w:p>
        </w:tc>
        <w:tc>
          <w:tcPr>
            <w:tcW w:w="4729" w:type="dxa"/>
            <w:shd w:val="clear" w:color="auto" w:fill="auto"/>
          </w:tcPr>
          <w:p w14:paraId="3F9A3DB4" w14:textId="6E9A2195" w:rsidR="00EB2F93" w:rsidRPr="00741853" w:rsidRDefault="00EB2F93" w:rsidP="008F1FAB">
            <w:pPr>
              <w:widowControl w:val="0"/>
              <w:tabs>
                <w:tab w:val="left" w:pos="720"/>
              </w:tabs>
              <w:autoSpaceDE w:val="0"/>
              <w:autoSpaceDN w:val="0"/>
              <w:adjustRightInd w:val="0"/>
              <w:ind w:right="-6"/>
              <w:jc w:val="center"/>
            </w:pPr>
            <w:r w:rsidRPr="00741853">
              <w:t>с 9.01.20</w:t>
            </w:r>
            <w:r w:rsidR="008F1FAB">
              <w:t>23</w:t>
            </w:r>
            <w:r w:rsidRPr="00741853">
              <w:t xml:space="preserve"> по 29.05.20</w:t>
            </w:r>
            <w:r w:rsidR="008F1FAB">
              <w:t>24</w:t>
            </w:r>
            <w:r w:rsidRPr="00741853">
              <w:t>г.</w:t>
            </w:r>
          </w:p>
        </w:tc>
        <w:tc>
          <w:tcPr>
            <w:tcW w:w="5077" w:type="dxa"/>
            <w:shd w:val="clear" w:color="auto" w:fill="auto"/>
          </w:tcPr>
          <w:p w14:paraId="1B3E0945" w14:textId="77777777" w:rsidR="00EB2F93" w:rsidRPr="00741853" w:rsidRDefault="00EB2F93" w:rsidP="00EB2F93">
            <w:pPr>
              <w:widowControl w:val="0"/>
              <w:tabs>
                <w:tab w:val="left" w:pos="720"/>
              </w:tabs>
              <w:autoSpaceDE w:val="0"/>
              <w:autoSpaceDN w:val="0"/>
              <w:adjustRightInd w:val="0"/>
              <w:ind w:right="-6"/>
              <w:jc w:val="center"/>
            </w:pPr>
            <w:r w:rsidRPr="00741853">
              <w:t>21 неделя</w:t>
            </w:r>
          </w:p>
        </w:tc>
      </w:tr>
      <w:tr w:rsidR="00EB2F93" w:rsidRPr="00741853" w14:paraId="31F0C409" w14:textId="77777777" w:rsidTr="00EB2F93">
        <w:tc>
          <w:tcPr>
            <w:tcW w:w="15026" w:type="dxa"/>
            <w:gridSpan w:val="3"/>
            <w:shd w:val="clear" w:color="auto" w:fill="auto"/>
          </w:tcPr>
          <w:p w14:paraId="47981F2C" w14:textId="77777777" w:rsidR="00EB2F93" w:rsidRPr="00741853" w:rsidRDefault="00EB2F93" w:rsidP="00EB2F93">
            <w:pPr>
              <w:widowControl w:val="0"/>
              <w:autoSpaceDE w:val="0"/>
              <w:autoSpaceDN w:val="0"/>
              <w:adjustRightInd w:val="0"/>
            </w:pPr>
            <w:r w:rsidRPr="00EB2F93">
              <w:rPr>
                <w:b/>
                <w:bCs/>
              </w:rPr>
              <w:t>3. Мониторинг достижения детьми планируемых результатов освоения образовательной программы (без прекращения образовательного процесса)</w:t>
            </w:r>
          </w:p>
        </w:tc>
      </w:tr>
      <w:tr w:rsidR="00EB2F93" w:rsidRPr="00741853" w14:paraId="4C039BDE" w14:textId="77777777" w:rsidTr="00EB2F93">
        <w:tc>
          <w:tcPr>
            <w:tcW w:w="5220" w:type="dxa"/>
            <w:shd w:val="clear" w:color="auto" w:fill="auto"/>
          </w:tcPr>
          <w:p w14:paraId="7C9D5A11" w14:textId="77777777" w:rsidR="00EB2F93" w:rsidRPr="00741853" w:rsidRDefault="00EB2F93" w:rsidP="00EB2F93">
            <w:pPr>
              <w:widowControl w:val="0"/>
              <w:tabs>
                <w:tab w:val="left" w:pos="720"/>
              </w:tabs>
              <w:autoSpaceDE w:val="0"/>
              <w:autoSpaceDN w:val="0"/>
              <w:adjustRightInd w:val="0"/>
              <w:ind w:right="-6"/>
            </w:pPr>
            <w:r w:rsidRPr="00741853">
              <w:t>Первичный мониторинг</w:t>
            </w:r>
          </w:p>
        </w:tc>
        <w:tc>
          <w:tcPr>
            <w:tcW w:w="4729" w:type="dxa"/>
            <w:shd w:val="clear" w:color="auto" w:fill="auto"/>
          </w:tcPr>
          <w:p w14:paraId="3B954559" w14:textId="2CD6A215" w:rsidR="00EB2F93" w:rsidRPr="00741853" w:rsidRDefault="008F1FAB" w:rsidP="008F1FAB">
            <w:pPr>
              <w:widowControl w:val="0"/>
              <w:tabs>
                <w:tab w:val="left" w:pos="720"/>
              </w:tabs>
              <w:autoSpaceDE w:val="0"/>
              <w:autoSpaceDN w:val="0"/>
              <w:adjustRightInd w:val="0"/>
              <w:ind w:right="-6"/>
              <w:jc w:val="center"/>
            </w:pPr>
            <w:r>
              <w:t>с 01.09.2023 по 15.09.2023</w:t>
            </w:r>
            <w:r w:rsidR="00EB2F93" w:rsidRPr="00741853">
              <w:t>г.</w:t>
            </w:r>
          </w:p>
        </w:tc>
        <w:tc>
          <w:tcPr>
            <w:tcW w:w="5077" w:type="dxa"/>
            <w:shd w:val="clear" w:color="auto" w:fill="auto"/>
          </w:tcPr>
          <w:p w14:paraId="689234E1" w14:textId="77777777" w:rsidR="00EB2F93" w:rsidRPr="00741853" w:rsidRDefault="00EB2F93" w:rsidP="00EB2F93">
            <w:pPr>
              <w:widowControl w:val="0"/>
              <w:tabs>
                <w:tab w:val="left" w:pos="720"/>
              </w:tabs>
              <w:autoSpaceDE w:val="0"/>
              <w:autoSpaceDN w:val="0"/>
              <w:adjustRightInd w:val="0"/>
              <w:ind w:right="-6"/>
              <w:jc w:val="center"/>
            </w:pPr>
            <w:r w:rsidRPr="00741853">
              <w:t>10 дней</w:t>
            </w:r>
          </w:p>
        </w:tc>
      </w:tr>
      <w:tr w:rsidR="00EB2F93" w:rsidRPr="00741853" w14:paraId="2B03BE16" w14:textId="77777777" w:rsidTr="00EB2F93">
        <w:tc>
          <w:tcPr>
            <w:tcW w:w="5220" w:type="dxa"/>
            <w:shd w:val="clear" w:color="auto" w:fill="auto"/>
          </w:tcPr>
          <w:p w14:paraId="417F5E5A" w14:textId="77777777" w:rsidR="00EB2F93" w:rsidRPr="00741853" w:rsidRDefault="00EB2F93" w:rsidP="00EB2F93">
            <w:pPr>
              <w:widowControl w:val="0"/>
              <w:tabs>
                <w:tab w:val="left" w:pos="720"/>
              </w:tabs>
              <w:autoSpaceDE w:val="0"/>
              <w:autoSpaceDN w:val="0"/>
              <w:adjustRightInd w:val="0"/>
              <w:ind w:right="-6"/>
            </w:pPr>
            <w:r w:rsidRPr="00741853">
              <w:t>Итоговый мониторинг</w:t>
            </w:r>
          </w:p>
        </w:tc>
        <w:tc>
          <w:tcPr>
            <w:tcW w:w="4729" w:type="dxa"/>
            <w:shd w:val="clear" w:color="auto" w:fill="auto"/>
          </w:tcPr>
          <w:p w14:paraId="4E538035" w14:textId="1DE26AB5" w:rsidR="00EB2F93" w:rsidRPr="00741853" w:rsidRDefault="008F1FAB" w:rsidP="008F1FAB">
            <w:pPr>
              <w:widowControl w:val="0"/>
              <w:tabs>
                <w:tab w:val="left" w:pos="720"/>
              </w:tabs>
              <w:autoSpaceDE w:val="0"/>
              <w:autoSpaceDN w:val="0"/>
              <w:adjustRightInd w:val="0"/>
              <w:ind w:right="-6"/>
              <w:jc w:val="center"/>
            </w:pPr>
            <w:r>
              <w:t>с 16.05.2024</w:t>
            </w:r>
            <w:r w:rsidR="00EB2F93" w:rsidRPr="00741853">
              <w:t xml:space="preserve"> по 30.05.202</w:t>
            </w:r>
            <w:r>
              <w:t>4</w:t>
            </w:r>
            <w:r w:rsidR="00EB2F93" w:rsidRPr="00741853">
              <w:t>г.</w:t>
            </w:r>
          </w:p>
        </w:tc>
        <w:tc>
          <w:tcPr>
            <w:tcW w:w="5077" w:type="dxa"/>
            <w:shd w:val="clear" w:color="auto" w:fill="auto"/>
          </w:tcPr>
          <w:p w14:paraId="746A3F1A" w14:textId="77777777" w:rsidR="00EB2F93" w:rsidRPr="00741853" w:rsidRDefault="00EB2F93" w:rsidP="00EB2F93">
            <w:pPr>
              <w:widowControl w:val="0"/>
              <w:tabs>
                <w:tab w:val="left" w:pos="720"/>
              </w:tabs>
              <w:autoSpaceDE w:val="0"/>
              <w:autoSpaceDN w:val="0"/>
              <w:adjustRightInd w:val="0"/>
              <w:ind w:right="-6"/>
              <w:jc w:val="center"/>
            </w:pPr>
            <w:r w:rsidRPr="00741853">
              <w:t>10 дней</w:t>
            </w:r>
          </w:p>
        </w:tc>
      </w:tr>
      <w:tr w:rsidR="00EB2F93" w:rsidRPr="00741853" w14:paraId="1C07125F" w14:textId="77777777" w:rsidTr="00EB2F93">
        <w:tc>
          <w:tcPr>
            <w:tcW w:w="15026" w:type="dxa"/>
            <w:gridSpan w:val="3"/>
            <w:shd w:val="clear" w:color="auto" w:fill="auto"/>
          </w:tcPr>
          <w:p w14:paraId="49A00C5C" w14:textId="77777777" w:rsidR="00EB2F93" w:rsidRPr="00EB2F93" w:rsidRDefault="00EB2F93" w:rsidP="00EB2F93">
            <w:pPr>
              <w:widowControl w:val="0"/>
              <w:tabs>
                <w:tab w:val="left" w:pos="720"/>
              </w:tabs>
              <w:autoSpaceDE w:val="0"/>
              <w:autoSpaceDN w:val="0"/>
              <w:adjustRightInd w:val="0"/>
              <w:ind w:right="-6"/>
              <w:rPr>
                <w:b/>
              </w:rPr>
            </w:pPr>
            <w:r w:rsidRPr="00EB2F93">
              <w:rPr>
                <w:b/>
              </w:rPr>
              <w:t>4. Летний оздоровительный период</w:t>
            </w:r>
          </w:p>
        </w:tc>
      </w:tr>
      <w:tr w:rsidR="00EB2F93" w:rsidRPr="00741853" w14:paraId="2AF9739E" w14:textId="77777777" w:rsidTr="00EB2F93">
        <w:tc>
          <w:tcPr>
            <w:tcW w:w="9949" w:type="dxa"/>
            <w:gridSpan w:val="2"/>
            <w:shd w:val="clear" w:color="auto" w:fill="auto"/>
          </w:tcPr>
          <w:p w14:paraId="56587E08" w14:textId="77777777" w:rsidR="00EB2F93" w:rsidRPr="00741853" w:rsidRDefault="00EB2F93" w:rsidP="00EB2F93">
            <w:pPr>
              <w:widowControl w:val="0"/>
              <w:tabs>
                <w:tab w:val="left" w:pos="720"/>
              </w:tabs>
              <w:autoSpaceDE w:val="0"/>
              <w:autoSpaceDN w:val="0"/>
              <w:adjustRightInd w:val="0"/>
              <w:ind w:right="-6"/>
              <w:jc w:val="center"/>
            </w:pPr>
            <w:r w:rsidRPr="00741853">
              <w:t>с 01.06.2022г. по 28.08.2023г.</w:t>
            </w:r>
          </w:p>
        </w:tc>
        <w:tc>
          <w:tcPr>
            <w:tcW w:w="5077" w:type="dxa"/>
            <w:shd w:val="clear" w:color="auto" w:fill="auto"/>
          </w:tcPr>
          <w:p w14:paraId="1BE7E99A" w14:textId="77777777" w:rsidR="00EB2F93" w:rsidRPr="00741853" w:rsidRDefault="00EB2F93" w:rsidP="00EB2F93">
            <w:pPr>
              <w:widowControl w:val="0"/>
              <w:tabs>
                <w:tab w:val="left" w:pos="720"/>
              </w:tabs>
              <w:autoSpaceDE w:val="0"/>
              <w:autoSpaceDN w:val="0"/>
              <w:adjustRightInd w:val="0"/>
              <w:ind w:right="-6"/>
              <w:jc w:val="center"/>
            </w:pPr>
            <w:r w:rsidRPr="00741853">
              <w:t>13 недель</w:t>
            </w:r>
          </w:p>
        </w:tc>
      </w:tr>
      <w:tr w:rsidR="00EB2F93" w:rsidRPr="00741853" w14:paraId="13B21F2D" w14:textId="77777777" w:rsidTr="00EB2F93">
        <w:tc>
          <w:tcPr>
            <w:tcW w:w="15026" w:type="dxa"/>
            <w:gridSpan w:val="3"/>
            <w:shd w:val="clear" w:color="auto" w:fill="auto"/>
          </w:tcPr>
          <w:p w14:paraId="3ED5307E" w14:textId="77777777" w:rsidR="00EB2F93" w:rsidRPr="00EB2F93" w:rsidRDefault="00EB2F93" w:rsidP="00EB2F93">
            <w:pPr>
              <w:widowControl w:val="0"/>
              <w:tabs>
                <w:tab w:val="left" w:pos="720"/>
              </w:tabs>
              <w:autoSpaceDE w:val="0"/>
              <w:autoSpaceDN w:val="0"/>
              <w:adjustRightInd w:val="0"/>
              <w:ind w:right="-6"/>
              <w:rPr>
                <w:b/>
              </w:rPr>
            </w:pPr>
            <w:r w:rsidRPr="00EB2F93">
              <w:rPr>
                <w:b/>
              </w:rPr>
              <w:t>5. Праздничные дни</w:t>
            </w:r>
          </w:p>
        </w:tc>
      </w:tr>
      <w:tr w:rsidR="00EB2F93" w:rsidRPr="00741853" w14:paraId="122A6DC6" w14:textId="77777777" w:rsidTr="00EB2F93">
        <w:tc>
          <w:tcPr>
            <w:tcW w:w="5220" w:type="dxa"/>
            <w:shd w:val="clear" w:color="auto" w:fill="auto"/>
            <w:vAlign w:val="bottom"/>
          </w:tcPr>
          <w:p w14:paraId="3362CD2D" w14:textId="77777777" w:rsidR="00EB2F93" w:rsidRPr="00741853" w:rsidRDefault="00EB2F93" w:rsidP="00EB2F93">
            <w:pPr>
              <w:widowControl w:val="0"/>
              <w:autoSpaceDE w:val="0"/>
              <w:autoSpaceDN w:val="0"/>
              <w:adjustRightInd w:val="0"/>
              <w:ind w:left="120"/>
            </w:pPr>
            <w:r w:rsidRPr="00741853">
              <w:lastRenderedPageBreak/>
              <w:t>День народного единства</w:t>
            </w:r>
          </w:p>
        </w:tc>
        <w:tc>
          <w:tcPr>
            <w:tcW w:w="4729" w:type="dxa"/>
            <w:shd w:val="clear" w:color="auto" w:fill="auto"/>
            <w:vAlign w:val="bottom"/>
          </w:tcPr>
          <w:p w14:paraId="70660A4A" w14:textId="291ACF54" w:rsidR="00EB2F93" w:rsidRPr="00741853" w:rsidRDefault="008F1FAB" w:rsidP="00EB2F93">
            <w:pPr>
              <w:widowControl w:val="0"/>
              <w:autoSpaceDE w:val="0"/>
              <w:autoSpaceDN w:val="0"/>
              <w:adjustRightInd w:val="0"/>
              <w:ind w:left="800"/>
              <w:jc w:val="center"/>
            </w:pPr>
            <w:r>
              <w:t>04.11.2023</w:t>
            </w:r>
            <w:r w:rsidR="00EB2F93" w:rsidRPr="00741853">
              <w:t>г.</w:t>
            </w:r>
          </w:p>
        </w:tc>
        <w:tc>
          <w:tcPr>
            <w:tcW w:w="5077" w:type="dxa"/>
            <w:shd w:val="clear" w:color="auto" w:fill="auto"/>
          </w:tcPr>
          <w:p w14:paraId="15A5BC03" w14:textId="77777777" w:rsidR="00EB2F93" w:rsidRPr="00741853" w:rsidRDefault="00EB2F93" w:rsidP="00EB2F93">
            <w:pPr>
              <w:widowControl w:val="0"/>
              <w:tabs>
                <w:tab w:val="left" w:pos="720"/>
              </w:tabs>
              <w:autoSpaceDE w:val="0"/>
              <w:autoSpaceDN w:val="0"/>
              <w:adjustRightInd w:val="0"/>
              <w:ind w:right="-6"/>
              <w:jc w:val="center"/>
            </w:pPr>
            <w:r w:rsidRPr="00741853">
              <w:t>1 день</w:t>
            </w:r>
          </w:p>
        </w:tc>
      </w:tr>
      <w:tr w:rsidR="00EB2F93" w:rsidRPr="00741853" w14:paraId="137E61F7" w14:textId="77777777" w:rsidTr="00EB2F93">
        <w:tc>
          <w:tcPr>
            <w:tcW w:w="5220" w:type="dxa"/>
            <w:shd w:val="clear" w:color="auto" w:fill="auto"/>
            <w:vAlign w:val="bottom"/>
          </w:tcPr>
          <w:p w14:paraId="00C1FEA1" w14:textId="77777777" w:rsidR="00EB2F93" w:rsidRPr="00741853" w:rsidRDefault="00EB2F93" w:rsidP="00EB2F93">
            <w:pPr>
              <w:widowControl w:val="0"/>
              <w:autoSpaceDE w:val="0"/>
              <w:autoSpaceDN w:val="0"/>
              <w:adjustRightInd w:val="0"/>
              <w:ind w:left="120"/>
            </w:pPr>
            <w:r w:rsidRPr="00741853">
              <w:t>Новогодние каникулы</w:t>
            </w:r>
          </w:p>
        </w:tc>
        <w:tc>
          <w:tcPr>
            <w:tcW w:w="4729" w:type="dxa"/>
            <w:shd w:val="clear" w:color="auto" w:fill="auto"/>
            <w:vAlign w:val="bottom"/>
          </w:tcPr>
          <w:p w14:paraId="2D5214B8" w14:textId="1D7301E4" w:rsidR="00EB2F93" w:rsidRPr="00741853" w:rsidRDefault="008F1FAB" w:rsidP="00EB2F93">
            <w:pPr>
              <w:widowControl w:val="0"/>
              <w:autoSpaceDE w:val="0"/>
              <w:autoSpaceDN w:val="0"/>
              <w:adjustRightInd w:val="0"/>
              <w:ind w:left="440"/>
              <w:jc w:val="center"/>
            </w:pPr>
            <w:r>
              <w:t>01- 8.01.2024</w:t>
            </w:r>
            <w:r w:rsidR="00EB2F93" w:rsidRPr="00741853">
              <w:t>г.</w:t>
            </w:r>
          </w:p>
        </w:tc>
        <w:tc>
          <w:tcPr>
            <w:tcW w:w="5077" w:type="dxa"/>
            <w:shd w:val="clear" w:color="auto" w:fill="auto"/>
          </w:tcPr>
          <w:p w14:paraId="40F1B375" w14:textId="77777777" w:rsidR="00EB2F93" w:rsidRPr="00741853" w:rsidRDefault="00EB2F93" w:rsidP="00EB2F93">
            <w:pPr>
              <w:widowControl w:val="0"/>
              <w:tabs>
                <w:tab w:val="left" w:pos="720"/>
              </w:tabs>
              <w:autoSpaceDE w:val="0"/>
              <w:autoSpaceDN w:val="0"/>
              <w:adjustRightInd w:val="0"/>
              <w:ind w:right="-6"/>
              <w:jc w:val="center"/>
            </w:pPr>
            <w:r w:rsidRPr="00741853">
              <w:t>8 дней</w:t>
            </w:r>
          </w:p>
        </w:tc>
      </w:tr>
      <w:tr w:rsidR="00EB2F93" w:rsidRPr="00741853" w14:paraId="32B0E1AB" w14:textId="77777777" w:rsidTr="00EB2F93">
        <w:tc>
          <w:tcPr>
            <w:tcW w:w="5220" w:type="dxa"/>
            <w:shd w:val="clear" w:color="auto" w:fill="auto"/>
            <w:vAlign w:val="bottom"/>
          </w:tcPr>
          <w:p w14:paraId="7281036A" w14:textId="77777777" w:rsidR="00EB2F93" w:rsidRPr="00741853" w:rsidRDefault="00EB2F93" w:rsidP="00EB2F93">
            <w:pPr>
              <w:widowControl w:val="0"/>
              <w:autoSpaceDE w:val="0"/>
              <w:autoSpaceDN w:val="0"/>
              <w:adjustRightInd w:val="0"/>
              <w:ind w:left="120"/>
            </w:pPr>
            <w:r w:rsidRPr="00741853">
              <w:t>Рождество Христово</w:t>
            </w:r>
          </w:p>
        </w:tc>
        <w:tc>
          <w:tcPr>
            <w:tcW w:w="4729" w:type="dxa"/>
            <w:shd w:val="clear" w:color="auto" w:fill="auto"/>
            <w:vAlign w:val="bottom"/>
          </w:tcPr>
          <w:p w14:paraId="5A6CECAC" w14:textId="1F71C7FA" w:rsidR="00EB2F93" w:rsidRPr="00741853" w:rsidRDefault="008F1FAB" w:rsidP="00EB2F93">
            <w:pPr>
              <w:widowControl w:val="0"/>
              <w:autoSpaceDE w:val="0"/>
              <w:autoSpaceDN w:val="0"/>
              <w:adjustRightInd w:val="0"/>
              <w:ind w:left="800"/>
              <w:jc w:val="center"/>
            </w:pPr>
            <w:r>
              <w:t>07.01.2024</w:t>
            </w:r>
            <w:r w:rsidR="00EB2F93" w:rsidRPr="00741853">
              <w:t>г.</w:t>
            </w:r>
          </w:p>
        </w:tc>
        <w:tc>
          <w:tcPr>
            <w:tcW w:w="5077" w:type="dxa"/>
            <w:shd w:val="clear" w:color="auto" w:fill="auto"/>
          </w:tcPr>
          <w:p w14:paraId="1FC0635E" w14:textId="77777777" w:rsidR="00EB2F93" w:rsidRPr="00741853" w:rsidRDefault="00EB2F93" w:rsidP="00EB2F93">
            <w:pPr>
              <w:widowControl w:val="0"/>
              <w:tabs>
                <w:tab w:val="left" w:pos="720"/>
              </w:tabs>
              <w:autoSpaceDE w:val="0"/>
              <w:autoSpaceDN w:val="0"/>
              <w:adjustRightInd w:val="0"/>
              <w:ind w:right="-6"/>
              <w:jc w:val="center"/>
            </w:pPr>
            <w:r w:rsidRPr="00741853">
              <w:t>1 день</w:t>
            </w:r>
          </w:p>
        </w:tc>
      </w:tr>
      <w:tr w:rsidR="00EB2F93" w:rsidRPr="00741853" w14:paraId="6F34F31F" w14:textId="77777777" w:rsidTr="00EB2F93">
        <w:tc>
          <w:tcPr>
            <w:tcW w:w="5220" w:type="dxa"/>
            <w:shd w:val="clear" w:color="auto" w:fill="auto"/>
            <w:vAlign w:val="bottom"/>
          </w:tcPr>
          <w:p w14:paraId="46CE32C4" w14:textId="77777777" w:rsidR="00EB2F93" w:rsidRPr="00741853" w:rsidRDefault="00EB2F93" w:rsidP="00EB2F93">
            <w:pPr>
              <w:widowControl w:val="0"/>
              <w:autoSpaceDE w:val="0"/>
              <w:autoSpaceDN w:val="0"/>
              <w:adjustRightInd w:val="0"/>
              <w:ind w:left="120"/>
            </w:pPr>
            <w:r w:rsidRPr="00741853">
              <w:t>День защитника Отечества</w:t>
            </w:r>
          </w:p>
        </w:tc>
        <w:tc>
          <w:tcPr>
            <w:tcW w:w="4729" w:type="dxa"/>
            <w:shd w:val="clear" w:color="auto" w:fill="auto"/>
            <w:vAlign w:val="bottom"/>
          </w:tcPr>
          <w:p w14:paraId="6F7E5447" w14:textId="6F11B4CB" w:rsidR="00EB2F93" w:rsidRPr="00741853" w:rsidRDefault="008F1FAB" w:rsidP="00EB2F93">
            <w:pPr>
              <w:widowControl w:val="0"/>
              <w:autoSpaceDE w:val="0"/>
              <w:autoSpaceDN w:val="0"/>
              <w:adjustRightInd w:val="0"/>
              <w:ind w:left="800"/>
              <w:jc w:val="center"/>
            </w:pPr>
            <w:r>
              <w:t>23.02.2024</w:t>
            </w:r>
            <w:r w:rsidR="00EB2F93" w:rsidRPr="00741853">
              <w:t>г.</w:t>
            </w:r>
          </w:p>
        </w:tc>
        <w:tc>
          <w:tcPr>
            <w:tcW w:w="5077" w:type="dxa"/>
            <w:shd w:val="clear" w:color="auto" w:fill="auto"/>
          </w:tcPr>
          <w:p w14:paraId="5C742825" w14:textId="77777777" w:rsidR="00EB2F93" w:rsidRPr="00741853" w:rsidRDefault="00EB2F93" w:rsidP="00EB2F93">
            <w:pPr>
              <w:widowControl w:val="0"/>
              <w:tabs>
                <w:tab w:val="left" w:pos="720"/>
              </w:tabs>
              <w:autoSpaceDE w:val="0"/>
              <w:autoSpaceDN w:val="0"/>
              <w:adjustRightInd w:val="0"/>
              <w:ind w:right="-6"/>
              <w:jc w:val="center"/>
            </w:pPr>
            <w:r w:rsidRPr="00741853">
              <w:t>3 дня</w:t>
            </w:r>
          </w:p>
        </w:tc>
      </w:tr>
      <w:tr w:rsidR="00EB2F93" w:rsidRPr="00741853" w14:paraId="48039D43" w14:textId="77777777" w:rsidTr="00EB2F93">
        <w:tc>
          <w:tcPr>
            <w:tcW w:w="5220" w:type="dxa"/>
            <w:shd w:val="clear" w:color="auto" w:fill="auto"/>
            <w:vAlign w:val="bottom"/>
          </w:tcPr>
          <w:p w14:paraId="5D5FEABD" w14:textId="77777777" w:rsidR="00EB2F93" w:rsidRPr="00741853" w:rsidRDefault="00EB2F93" w:rsidP="00EB2F93">
            <w:pPr>
              <w:widowControl w:val="0"/>
              <w:autoSpaceDE w:val="0"/>
              <w:autoSpaceDN w:val="0"/>
              <w:adjustRightInd w:val="0"/>
              <w:ind w:left="120"/>
            </w:pPr>
            <w:r w:rsidRPr="00741853">
              <w:t>Международный женский день</w:t>
            </w:r>
          </w:p>
        </w:tc>
        <w:tc>
          <w:tcPr>
            <w:tcW w:w="4729" w:type="dxa"/>
            <w:shd w:val="clear" w:color="auto" w:fill="auto"/>
            <w:vAlign w:val="bottom"/>
          </w:tcPr>
          <w:p w14:paraId="43BD45E0" w14:textId="57298C4E" w:rsidR="00EB2F93" w:rsidRPr="00741853" w:rsidRDefault="008F1FAB" w:rsidP="00EB2F93">
            <w:pPr>
              <w:widowControl w:val="0"/>
              <w:autoSpaceDE w:val="0"/>
              <w:autoSpaceDN w:val="0"/>
              <w:adjustRightInd w:val="0"/>
              <w:ind w:left="800"/>
              <w:jc w:val="center"/>
            </w:pPr>
            <w:r>
              <w:t>08.03.2024</w:t>
            </w:r>
            <w:r w:rsidR="00EB2F93" w:rsidRPr="00741853">
              <w:t>г.</w:t>
            </w:r>
          </w:p>
        </w:tc>
        <w:tc>
          <w:tcPr>
            <w:tcW w:w="5077" w:type="dxa"/>
            <w:shd w:val="clear" w:color="auto" w:fill="auto"/>
          </w:tcPr>
          <w:p w14:paraId="4F2E8DD2" w14:textId="77777777" w:rsidR="00EB2F93" w:rsidRPr="00741853" w:rsidRDefault="00EB2F93" w:rsidP="00EB2F93">
            <w:pPr>
              <w:widowControl w:val="0"/>
              <w:tabs>
                <w:tab w:val="left" w:pos="720"/>
              </w:tabs>
              <w:autoSpaceDE w:val="0"/>
              <w:autoSpaceDN w:val="0"/>
              <w:adjustRightInd w:val="0"/>
              <w:ind w:right="-6"/>
              <w:jc w:val="center"/>
            </w:pPr>
            <w:r w:rsidRPr="00741853">
              <w:t>1 день</w:t>
            </w:r>
          </w:p>
        </w:tc>
      </w:tr>
      <w:tr w:rsidR="00EB2F93" w:rsidRPr="00741853" w14:paraId="28DEC2F0" w14:textId="77777777" w:rsidTr="00EB2F93">
        <w:tc>
          <w:tcPr>
            <w:tcW w:w="5220" w:type="dxa"/>
            <w:shd w:val="clear" w:color="auto" w:fill="auto"/>
            <w:vAlign w:val="bottom"/>
          </w:tcPr>
          <w:p w14:paraId="4DB4E35D" w14:textId="77777777" w:rsidR="00EB2F93" w:rsidRPr="00741853" w:rsidRDefault="00EB2F93" w:rsidP="00EB2F93">
            <w:pPr>
              <w:widowControl w:val="0"/>
              <w:autoSpaceDE w:val="0"/>
              <w:autoSpaceDN w:val="0"/>
              <w:adjustRightInd w:val="0"/>
              <w:ind w:left="120"/>
            </w:pPr>
            <w:r w:rsidRPr="00741853">
              <w:t>Праздник Весны и Труда</w:t>
            </w:r>
          </w:p>
        </w:tc>
        <w:tc>
          <w:tcPr>
            <w:tcW w:w="4729" w:type="dxa"/>
            <w:shd w:val="clear" w:color="auto" w:fill="auto"/>
            <w:vAlign w:val="bottom"/>
          </w:tcPr>
          <w:p w14:paraId="2F834053" w14:textId="3DF81B4B" w:rsidR="00EB2F93" w:rsidRPr="00741853" w:rsidRDefault="008F1FAB" w:rsidP="00EB2F93">
            <w:pPr>
              <w:widowControl w:val="0"/>
              <w:autoSpaceDE w:val="0"/>
              <w:autoSpaceDN w:val="0"/>
              <w:adjustRightInd w:val="0"/>
              <w:ind w:left="800"/>
              <w:jc w:val="center"/>
            </w:pPr>
            <w:r>
              <w:t>01-03.05.2024</w:t>
            </w:r>
            <w:r w:rsidR="00EB2F93" w:rsidRPr="00741853">
              <w:t>г.</w:t>
            </w:r>
          </w:p>
        </w:tc>
        <w:tc>
          <w:tcPr>
            <w:tcW w:w="5077" w:type="dxa"/>
            <w:shd w:val="clear" w:color="auto" w:fill="auto"/>
          </w:tcPr>
          <w:p w14:paraId="59478C50" w14:textId="77777777" w:rsidR="00EB2F93" w:rsidRPr="00741853" w:rsidRDefault="00EB2F93" w:rsidP="00EB2F93">
            <w:pPr>
              <w:widowControl w:val="0"/>
              <w:tabs>
                <w:tab w:val="left" w:pos="720"/>
              </w:tabs>
              <w:autoSpaceDE w:val="0"/>
              <w:autoSpaceDN w:val="0"/>
              <w:adjustRightInd w:val="0"/>
              <w:ind w:right="-6"/>
              <w:jc w:val="center"/>
            </w:pPr>
            <w:r w:rsidRPr="00741853">
              <w:t>3 дня</w:t>
            </w:r>
          </w:p>
        </w:tc>
      </w:tr>
      <w:tr w:rsidR="00EB2F93" w:rsidRPr="00741853" w14:paraId="1AF35742" w14:textId="77777777" w:rsidTr="00EB2F93">
        <w:tc>
          <w:tcPr>
            <w:tcW w:w="5220" w:type="dxa"/>
            <w:shd w:val="clear" w:color="auto" w:fill="auto"/>
            <w:vAlign w:val="bottom"/>
          </w:tcPr>
          <w:p w14:paraId="04E93DEB" w14:textId="77777777" w:rsidR="00EB2F93" w:rsidRPr="00741853" w:rsidRDefault="00EB2F93" w:rsidP="00EB2F93">
            <w:pPr>
              <w:widowControl w:val="0"/>
              <w:autoSpaceDE w:val="0"/>
              <w:autoSpaceDN w:val="0"/>
              <w:adjustRightInd w:val="0"/>
              <w:ind w:left="120"/>
            </w:pPr>
            <w:r w:rsidRPr="00741853">
              <w:t>День Победы</w:t>
            </w:r>
          </w:p>
        </w:tc>
        <w:tc>
          <w:tcPr>
            <w:tcW w:w="4729" w:type="dxa"/>
            <w:shd w:val="clear" w:color="auto" w:fill="auto"/>
            <w:vAlign w:val="bottom"/>
          </w:tcPr>
          <w:p w14:paraId="02F913DA" w14:textId="2928D084" w:rsidR="00EB2F93" w:rsidRPr="00741853" w:rsidRDefault="008F1FAB" w:rsidP="00EB2F93">
            <w:pPr>
              <w:widowControl w:val="0"/>
              <w:autoSpaceDE w:val="0"/>
              <w:autoSpaceDN w:val="0"/>
              <w:adjustRightInd w:val="0"/>
              <w:ind w:left="800"/>
              <w:jc w:val="center"/>
            </w:pPr>
            <w:r>
              <w:t>09.05.2024</w:t>
            </w:r>
            <w:r w:rsidR="00EB2F93" w:rsidRPr="00741853">
              <w:t>г.</w:t>
            </w:r>
          </w:p>
        </w:tc>
        <w:tc>
          <w:tcPr>
            <w:tcW w:w="5077" w:type="dxa"/>
            <w:shd w:val="clear" w:color="auto" w:fill="auto"/>
          </w:tcPr>
          <w:p w14:paraId="287B3D81" w14:textId="77777777" w:rsidR="00EB2F93" w:rsidRPr="00741853" w:rsidRDefault="00EB2F93" w:rsidP="00EB2F93">
            <w:pPr>
              <w:widowControl w:val="0"/>
              <w:tabs>
                <w:tab w:val="left" w:pos="720"/>
              </w:tabs>
              <w:autoSpaceDE w:val="0"/>
              <w:autoSpaceDN w:val="0"/>
              <w:adjustRightInd w:val="0"/>
              <w:ind w:right="-6"/>
              <w:jc w:val="center"/>
            </w:pPr>
            <w:r w:rsidRPr="00741853">
              <w:t>1 день</w:t>
            </w:r>
          </w:p>
        </w:tc>
      </w:tr>
      <w:tr w:rsidR="00EB2F93" w:rsidRPr="00741853" w14:paraId="068776B1" w14:textId="77777777" w:rsidTr="00EB2F93">
        <w:tc>
          <w:tcPr>
            <w:tcW w:w="5220" w:type="dxa"/>
            <w:shd w:val="clear" w:color="auto" w:fill="auto"/>
            <w:vAlign w:val="bottom"/>
          </w:tcPr>
          <w:p w14:paraId="04673DD8" w14:textId="77777777" w:rsidR="00EB2F93" w:rsidRPr="00741853" w:rsidRDefault="00EB2F93" w:rsidP="00EB2F93">
            <w:pPr>
              <w:widowControl w:val="0"/>
              <w:autoSpaceDE w:val="0"/>
              <w:autoSpaceDN w:val="0"/>
              <w:adjustRightInd w:val="0"/>
              <w:ind w:left="120"/>
            </w:pPr>
            <w:r w:rsidRPr="00741853">
              <w:t>День России</w:t>
            </w:r>
          </w:p>
        </w:tc>
        <w:tc>
          <w:tcPr>
            <w:tcW w:w="4729" w:type="dxa"/>
            <w:shd w:val="clear" w:color="auto" w:fill="auto"/>
            <w:vAlign w:val="bottom"/>
          </w:tcPr>
          <w:p w14:paraId="07BC4A29" w14:textId="62C9E867" w:rsidR="00EB2F93" w:rsidRPr="00741853" w:rsidRDefault="008F1FAB" w:rsidP="00EB2F93">
            <w:pPr>
              <w:widowControl w:val="0"/>
              <w:autoSpaceDE w:val="0"/>
              <w:autoSpaceDN w:val="0"/>
              <w:adjustRightInd w:val="0"/>
              <w:ind w:left="800"/>
              <w:jc w:val="center"/>
            </w:pPr>
            <w:r>
              <w:t>12.06.2024</w:t>
            </w:r>
            <w:r w:rsidR="00EB2F93" w:rsidRPr="00741853">
              <w:t>г.</w:t>
            </w:r>
          </w:p>
        </w:tc>
        <w:tc>
          <w:tcPr>
            <w:tcW w:w="5077" w:type="dxa"/>
            <w:shd w:val="clear" w:color="auto" w:fill="auto"/>
          </w:tcPr>
          <w:p w14:paraId="5D75AD55" w14:textId="77777777" w:rsidR="00EB2F93" w:rsidRPr="00741853" w:rsidRDefault="00EB2F93" w:rsidP="00EB2F93">
            <w:pPr>
              <w:widowControl w:val="0"/>
              <w:autoSpaceDE w:val="0"/>
              <w:autoSpaceDN w:val="0"/>
              <w:adjustRightInd w:val="0"/>
              <w:ind w:right="-6"/>
            </w:pPr>
            <w:r w:rsidRPr="00741853">
              <w:t xml:space="preserve">                        1 день</w:t>
            </w:r>
          </w:p>
        </w:tc>
      </w:tr>
    </w:tbl>
    <w:p w14:paraId="15E10B7E" w14:textId="77777777" w:rsidR="00EB2F93" w:rsidRPr="00741853" w:rsidRDefault="00EB2F93" w:rsidP="00EB2F93"/>
    <w:p w14:paraId="7582942C" w14:textId="77777777" w:rsidR="00EB2F93" w:rsidRPr="00741853" w:rsidRDefault="00EB2F93" w:rsidP="00533E3D">
      <w:pPr>
        <w:pStyle w:val="a5"/>
        <w:numPr>
          <w:ilvl w:val="1"/>
          <w:numId w:val="47"/>
        </w:numPr>
        <w:contextualSpacing/>
        <w:jc w:val="center"/>
        <w:rPr>
          <w:b/>
        </w:rPr>
      </w:pPr>
      <w:r w:rsidRPr="00741853">
        <w:rPr>
          <w:b/>
        </w:rPr>
        <w:t>Учебный план</w:t>
      </w:r>
    </w:p>
    <w:p w14:paraId="2D7B4D0D" w14:textId="77777777" w:rsidR="00EB2F93" w:rsidRPr="00741853" w:rsidRDefault="00EB2F93" w:rsidP="00EB2F93">
      <w:pPr>
        <w:shd w:val="clear" w:color="auto" w:fill="FFFFFF"/>
        <w:rPr>
          <w:b/>
          <w:bCs/>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05"/>
        <w:gridCol w:w="2025"/>
        <w:gridCol w:w="2025"/>
        <w:gridCol w:w="2025"/>
      </w:tblGrid>
      <w:tr w:rsidR="00EB2F93" w:rsidRPr="00B37E37" w14:paraId="4ED399B6" w14:textId="77777777" w:rsidTr="00EB2F93">
        <w:trPr>
          <w:tblCellSpacing w:w="0" w:type="dxa"/>
          <w:jc w:val="center"/>
        </w:trPr>
        <w:tc>
          <w:tcPr>
            <w:tcW w:w="2805" w:type="dxa"/>
            <w:tcBorders>
              <w:top w:val="outset" w:sz="6" w:space="0" w:color="auto"/>
              <w:left w:val="outset" w:sz="6" w:space="0" w:color="auto"/>
              <w:bottom w:val="outset" w:sz="6" w:space="0" w:color="auto"/>
              <w:right w:val="outset" w:sz="6" w:space="0" w:color="auto"/>
            </w:tcBorders>
            <w:hideMark/>
          </w:tcPr>
          <w:p w14:paraId="6E47C94E" w14:textId="77777777" w:rsidR="00EB2F93" w:rsidRPr="00B37E37" w:rsidRDefault="00EB2F93" w:rsidP="00EB2F93">
            <w:pPr>
              <w:jc w:val="center"/>
            </w:pPr>
            <w:r w:rsidRPr="00B37E37">
              <w:t>Наименование услуги</w:t>
            </w:r>
          </w:p>
        </w:tc>
        <w:tc>
          <w:tcPr>
            <w:tcW w:w="2025" w:type="dxa"/>
            <w:tcBorders>
              <w:top w:val="outset" w:sz="6" w:space="0" w:color="auto"/>
              <w:left w:val="outset" w:sz="6" w:space="0" w:color="auto"/>
              <w:bottom w:val="outset" w:sz="6" w:space="0" w:color="auto"/>
              <w:right w:val="outset" w:sz="6" w:space="0" w:color="auto"/>
            </w:tcBorders>
            <w:hideMark/>
          </w:tcPr>
          <w:p w14:paraId="5302B084" w14:textId="77777777" w:rsidR="00EB2F93" w:rsidRPr="00B37E37" w:rsidRDefault="00EB2F93" w:rsidP="00EB2F93">
            <w:pPr>
              <w:jc w:val="center"/>
            </w:pPr>
            <w:r w:rsidRPr="00B37E37">
              <w:t>Количество занятий в неделю</w:t>
            </w:r>
          </w:p>
        </w:tc>
        <w:tc>
          <w:tcPr>
            <w:tcW w:w="2025" w:type="dxa"/>
            <w:tcBorders>
              <w:top w:val="outset" w:sz="6" w:space="0" w:color="auto"/>
              <w:left w:val="outset" w:sz="6" w:space="0" w:color="auto"/>
              <w:bottom w:val="outset" w:sz="6" w:space="0" w:color="auto"/>
              <w:right w:val="outset" w:sz="6" w:space="0" w:color="auto"/>
            </w:tcBorders>
            <w:hideMark/>
          </w:tcPr>
          <w:p w14:paraId="293AA979" w14:textId="77777777" w:rsidR="00EB2F93" w:rsidRPr="00B37E37" w:rsidRDefault="00EB2F93" w:rsidP="00EB2F93">
            <w:pPr>
              <w:jc w:val="center"/>
            </w:pPr>
            <w:r w:rsidRPr="00B37E37">
              <w:t>Количество занятий в месяц</w:t>
            </w:r>
          </w:p>
        </w:tc>
        <w:tc>
          <w:tcPr>
            <w:tcW w:w="2025" w:type="dxa"/>
            <w:tcBorders>
              <w:top w:val="outset" w:sz="6" w:space="0" w:color="auto"/>
              <w:left w:val="outset" w:sz="6" w:space="0" w:color="auto"/>
              <w:bottom w:val="outset" w:sz="6" w:space="0" w:color="auto"/>
              <w:right w:val="outset" w:sz="6" w:space="0" w:color="auto"/>
            </w:tcBorders>
            <w:hideMark/>
          </w:tcPr>
          <w:p w14:paraId="4A84418D" w14:textId="77777777" w:rsidR="00EB2F93" w:rsidRPr="00B37E37" w:rsidRDefault="00EB2F93" w:rsidP="00EB2F93">
            <w:pPr>
              <w:jc w:val="center"/>
            </w:pPr>
            <w:r w:rsidRPr="00B37E37">
              <w:t>Всего занятий</w:t>
            </w:r>
          </w:p>
        </w:tc>
      </w:tr>
      <w:tr w:rsidR="00EB2F93" w:rsidRPr="00B37E37" w14:paraId="5E953BC2" w14:textId="77777777" w:rsidTr="00EB2F93">
        <w:trPr>
          <w:tblCellSpacing w:w="0" w:type="dxa"/>
          <w:jc w:val="center"/>
        </w:trPr>
        <w:tc>
          <w:tcPr>
            <w:tcW w:w="2805" w:type="dxa"/>
            <w:tcBorders>
              <w:top w:val="outset" w:sz="6" w:space="0" w:color="auto"/>
              <w:left w:val="outset" w:sz="6" w:space="0" w:color="auto"/>
              <w:bottom w:val="outset" w:sz="6" w:space="0" w:color="auto"/>
              <w:right w:val="outset" w:sz="6" w:space="0" w:color="auto"/>
            </w:tcBorders>
            <w:hideMark/>
          </w:tcPr>
          <w:p w14:paraId="26BCACA4" w14:textId="3DF76A8F" w:rsidR="00EB2F93" w:rsidRPr="00B37E37" w:rsidRDefault="00EB2F93" w:rsidP="00EB2F93">
            <w:pPr>
              <w:jc w:val="center"/>
            </w:pPr>
            <w:r>
              <w:t>Жизнь без опасностей</w:t>
            </w:r>
          </w:p>
        </w:tc>
        <w:tc>
          <w:tcPr>
            <w:tcW w:w="2025" w:type="dxa"/>
            <w:tcBorders>
              <w:top w:val="outset" w:sz="6" w:space="0" w:color="auto"/>
              <w:left w:val="outset" w:sz="6" w:space="0" w:color="auto"/>
              <w:bottom w:val="outset" w:sz="6" w:space="0" w:color="auto"/>
              <w:right w:val="outset" w:sz="6" w:space="0" w:color="auto"/>
            </w:tcBorders>
            <w:hideMark/>
          </w:tcPr>
          <w:p w14:paraId="2F37DB08" w14:textId="77777777" w:rsidR="00EB2F93" w:rsidRPr="00B37E37" w:rsidRDefault="00EB2F93" w:rsidP="00EB2F93">
            <w:pPr>
              <w:jc w:val="center"/>
            </w:pPr>
            <w:r w:rsidRPr="00B37E37">
              <w:t>1</w:t>
            </w:r>
          </w:p>
        </w:tc>
        <w:tc>
          <w:tcPr>
            <w:tcW w:w="2025" w:type="dxa"/>
            <w:tcBorders>
              <w:top w:val="outset" w:sz="6" w:space="0" w:color="auto"/>
              <w:left w:val="outset" w:sz="6" w:space="0" w:color="auto"/>
              <w:bottom w:val="outset" w:sz="6" w:space="0" w:color="auto"/>
              <w:right w:val="outset" w:sz="6" w:space="0" w:color="auto"/>
            </w:tcBorders>
            <w:hideMark/>
          </w:tcPr>
          <w:p w14:paraId="0CDA9860" w14:textId="77777777" w:rsidR="00EB2F93" w:rsidRPr="00B37E37" w:rsidRDefault="00EB2F93" w:rsidP="00EB2F93">
            <w:pPr>
              <w:jc w:val="center"/>
            </w:pPr>
            <w:r w:rsidRPr="00B37E37">
              <w:t>4</w:t>
            </w:r>
          </w:p>
        </w:tc>
        <w:tc>
          <w:tcPr>
            <w:tcW w:w="2025" w:type="dxa"/>
            <w:tcBorders>
              <w:top w:val="outset" w:sz="6" w:space="0" w:color="auto"/>
              <w:left w:val="outset" w:sz="6" w:space="0" w:color="auto"/>
              <w:bottom w:val="outset" w:sz="6" w:space="0" w:color="auto"/>
              <w:right w:val="outset" w:sz="6" w:space="0" w:color="auto"/>
            </w:tcBorders>
            <w:hideMark/>
          </w:tcPr>
          <w:p w14:paraId="391465E1" w14:textId="7CC4E79F" w:rsidR="00EB2F93" w:rsidRPr="00B37E37" w:rsidRDefault="00EB2F93" w:rsidP="00EB2F93">
            <w:pPr>
              <w:jc w:val="center"/>
            </w:pPr>
            <w:r>
              <w:t>35</w:t>
            </w:r>
          </w:p>
        </w:tc>
      </w:tr>
    </w:tbl>
    <w:p w14:paraId="41B09850" w14:textId="77777777" w:rsidR="00F92939" w:rsidRPr="0021169D" w:rsidRDefault="00F92939" w:rsidP="0021169D">
      <w:pPr>
        <w:ind w:right="-730"/>
        <w:jc w:val="both"/>
        <w:rPr>
          <w:b/>
        </w:rPr>
      </w:pPr>
    </w:p>
    <w:p w14:paraId="75027AA4" w14:textId="77777777" w:rsidR="00EB2F93" w:rsidRPr="00741853" w:rsidRDefault="00EB2F93" w:rsidP="00EB2F93">
      <w:pPr>
        <w:shd w:val="clear" w:color="auto" w:fill="FFFFFF"/>
        <w:jc w:val="center"/>
        <w:rPr>
          <w:b/>
          <w:bCs/>
        </w:rPr>
      </w:pPr>
      <w:r w:rsidRPr="00741853">
        <w:rPr>
          <w:b/>
          <w:bCs/>
        </w:rPr>
        <w:t>Учебно-тематическое планирование</w:t>
      </w:r>
    </w:p>
    <w:p w14:paraId="47E238A6" w14:textId="77777777" w:rsidR="00F92939" w:rsidRPr="0021169D" w:rsidRDefault="00F92939" w:rsidP="0021169D">
      <w:pPr>
        <w:jc w:val="both"/>
      </w:pPr>
    </w:p>
    <w:tbl>
      <w:tblPr>
        <w:tblW w:w="150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1794"/>
        <w:gridCol w:w="1746"/>
        <w:gridCol w:w="1136"/>
        <w:gridCol w:w="1278"/>
        <w:gridCol w:w="1671"/>
        <w:gridCol w:w="1411"/>
        <w:gridCol w:w="1276"/>
        <w:gridCol w:w="1753"/>
        <w:gridCol w:w="1224"/>
        <w:gridCol w:w="900"/>
      </w:tblGrid>
      <w:tr w:rsidR="00F92939" w:rsidRPr="0021169D" w14:paraId="4696EFB9" w14:textId="77777777" w:rsidTr="00EB2F93">
        <w:trPr>
          <w:trHeight w:val="504"/>
        </w:trPr>
        <w:tc>
          <w:tcPr>
            <w:tcW w:w="851" w:type="dxa"/>
            <w:vMerge w:val="restart"/>
            <w:vAlign w:val="center"/>
          </w:tcPr>
          <w:p w14:paraId="4CA40CC0" w14:textId="77777777" w:rsidR="00F92939" w:rsidRPr="0021169D" w:rsidRDefault="00F92939" w:rsidP="0021169D">
            <w:pPr>
              <w:jc w:val="both"/>
              <w:rPr>
                <w:b/>
                <w:bCs/>
              </w:rPr>
            </w:pPr>
            <w:r w:rsidRPr="0021169D">
              <w:rPr>
                <w:b/>
                <w:bCs/>
              </w:rPr>
              <w:t xml:space="preserve">№ </w:t>
            </w:r>
            <w:proofErr w:type="gramStart"/>
            <w:r w:rsidRPr="0021169D">
              <w:rPr>
                <w:b/>
                <w:bCs/>
              </w:rPr>
              <w:t>п</w:t>
            </w:r>
            <w:proofErr w:type="gramEnd"/>
            <w:r w:rsidRPr="0021169D">
              <w:rPr>
                <w:b/>
                <w:bCs/>
              </w:rPr>
              <w:t>/п</w:t>
            </w:r>
          </w:p>
        </w:tc>
        <w:tc>
          <w:tcPr>
            <w:tcW w:w="1794" w:type="dxa"/>
            <w:vMerge w:val="restart"/>
            <w:vAlign w:val="center"/>
          </w:tcPr>
          <w:p w14:paraId="4C89F06D" w14:textId="77777777" w:rsidR="00F92939" w:rsidRPr="0021169D" w:rsidRDefault="00F92939" w:rsidP="0021169D">
            <w:pPr>
              <w:jc w:val="both"/>
              <w:rPr>
                <w:b/>
                <w:bCs/>
              </w:rPr>
            </w:pPr>
            <w:r w:rsidRPr="0021169D">
              <w:rPr>
                <w:b/>
                <w:bCs/>
              </w:rPr>
              <w:t>Модули программы</w:t>
            </w:r>
          </w:p>
        </w:tc>
        <w:tc>
          <w:tcPr>
            <w:tcW w:w="12395" w:type="dxa"/>
            <w:gridSpan w:val="9"/>
            <w:vAlign w:val="center"/>
          </w:tcPr>
          <w:p w14:paraId="62D954CC" w14:textId="77777777" w:rsidR="00F92939" w:rsidRPr="0021169D" w:rsidRDefault="00F92939" w:rsidP="0021169D">
            <w:pPr>
              <w:jc w:val="both"/>
              <w:rPr>
                <w:b/>
                <w:bCs/>
              </w:rPr>
            </w:pPr>
            <w:r w:rsidRPr="0021169D">
              <w:rPr>
                <w:b/>
                <w:bCs/>
              </w:rPr>
              <w:t>Количество занятий</w:t>
            </w:r>
          </w:p>
        </w:tc>
      </w:tr>
      <w:tr w:rsidR="00F92939" w:rsidRPr="0021169D" w14:paraId="3B8E901F" w14:textId="77777777" w:rsidTr="00735B94">
        <w:trPr>
          <w:trHeight w:val="411"/>
        </w:trPr>
        <w:tc>
          <w:tcPr>
            <w:tcW w:w="851" w:type="dxa"/>
            <w:vMerge/>
            <w:vAlign w:val="center"/>
          </w:tcPr>
          <w:p w14:paraId="27776F57" w14:textId="77777777" w:rsidR="00F92939" w:rsidRPr="0021169D" w:rsidRDefault="00F92939" w:rsidP="0021169D">
            <w:pPr>
              <w:jc w:val="both"/>
              <w:rPr>
                <w:b/>
                <w:bCs/>
              </w:rPr>
            </w:pPr>
          </w:p>
        </w:tc>
        <w:tc>
          <w:tcPr>
            <w:tcW w:w="1794" w:type="dxa"/>
            <w:vMerge/>
            <w:vAlign w:val="center"/>
          </w:tcPr>
          <w:p w14:paraId="2BF71BFF" w14:textId="77777777" w:rsidR="00F92939" w:rsidRPr="0021169D" w:rsidRDefault="00F92939" w:rsidP="0021169D">
            <w:pPr>
              <w:jc w:val="both"/>
              <w:rPr>
                <w:b/>
                <w:bCs/>
              </w:rPr>
            </w:pPr>
          </w:p>
        </w:tc>
        <w:tc>
          <w:tcPr>
            <w:tcW w:w="1746" w:type="dxa"/>
            <w:vMerge w:val="restart"/>
            <w:vAlign w:val="center"/>
          </w:tcPr>
          <w:p w14:paraId="41F9D2BD" w14:textId="77777777" w:rsidR="00F92939" w:rsidRPr="0021169D" w:rsidRDefault="00F92939" w:rsidP="0021169D">
            <w:pPr>
              <w:jc w:val="both"/>
              <w:rPr>
                <w:b/>
                <w:bCs/>
              </w:rPr>
            </w:pPr>
            <w:r w:rsidRPr="0021169D">
              <w:rPr>
                <w:b/>
                <w:bCs/>
              </w:rPr>
              <w:t>Общее количество часов</w:t>
            </w:r>
          </w:p>
        </w:tc>
        <w:tc>
          <w:tcPr>
            <w:tcW w:w="2414" w:type="dxa"/>
            <w:gridSpan w:val="2"/>
            <w:vAlign w:val="center"/>
          </w:tcPr>
          <w:p w14:paraId="281672FB" w14:textId="77777777" w:rsidR="00F92939" w:rsidRPr="0021169D" w:rsidRDefault="00F92939" w:rsidP="0021169D">
            <w:pPr>
              <w:jc w:val="both"/>
              <w:rPr>
                <w:b/>
                <w:bCs/>
              </w:rPr>
            </w:pPr>
            <w:r w:rsidRPr="0021169D">
              <w:rPr>
                <w:b/>
                <w:bCs/>
              </w:rPr>
              <w:t>1 год обучения</w:t>
            </w:r>
          </w:p>
        </w:tc>
        <w:tc>
          <w:tcPr>
            <w:tcW w:w="1671" w:type="dxa"/>
            <w:vMerge w:val="restart"/>
            <w:vAlign w:val="center"/>
          </w:tcPr>
          <w:p w14:paraId="0045C441" w14:textId="77777777" w:rsidR="00F92939" w:rsidRPr="0021169D" w:rsidRDefault="00F92939" w:rsidP="0021169D">
            <w:pPr>
              <w:jc w:val="both"/>
              <w:rPr>
                <w:b/>
                <w:bCs/>
              </w:rPr>
            </w:pPr>
            <w:r w:rsidRPr="0021169D">
              <w:rPr>
                <w:b/>
                <w:bCs/>
              </w:rPr>
              <w:t>Общее количество часов</w:t>
            </w:r>
          </w:p>
        </w:tc>
        <w:tc>
          <w:tcPr>
            <w:tcW w:w="2687" w:type="dxa"/>
            <w:gridSpan w:val="2"/>
            <w:vAlign w:val="center"/>
          </w:tcPr>
          <w:p w14:paraId="0F86A684" w14:textId="77777777" w:rsidR="00F92939" w:rsidRPr="0021169D" w:rsidRDefault="00F92939" w:rsidP="0021169D">
            <w:pPr>
              <w:jc w:val="both"/>
              <w:rPr>
                <w:b/>
                <w:bCs/>
              </w:rPr>
            </w:pPr>
            <w:r w:rsidRPr="0021169D">
              <w:rPr>
                <w:b/>
                <w:bCs/>
              </w:rPr>
              <w:t>2 год обучения</w:t>
            </w:r>
          </w:p>
        </w:tc>
        <w:tc>
          <w:tcPr>
            <w:tcW w:w="1753" w:type="dxa"/>
            <w:vMerge w:val="restart"/>
          </w:tcPr>
          <w:p w14:paraId="3BAED292" w14:textId="77777777" w:rsidR="00F92939" w:rsidRPr="0021169D" w:rsidRDefault="00F92939" w:rsidP="0021169D">
            <w:pPr>
              <w:jc w:val="both"/>
              <w:rPr>
                <w:b/>
                <w:bCs/>
              </w:rPr>
            </w:pPr>
            <w:r w:rsidRPr="0021169D">
              <w:rPr>
                <w:b/>
                <w:bCs/>
              </w:rPr>
              <w:t>Общее количество часов</w:t>
            </w:r>
          </w:p>
        </w:tc>
        <w:tc>
          <w:tcPr>
            <w:tcW w:w="2124" w:type="dxa"/>
            <w:gridSpan w:val="2"/>
          </w:tcPr>
          <w:p w14:paraId="3CD11139" w14:textId="77777777" w:rsidR="00F92939" w:rsidRPr="0021169D" w:rsidRDefault="00F92939" w:rsidP="0021169D">
            <w:pPr>
              <w:jc w:val="both"/>
              <w:rPr>
                <w:b/>
                <w:bCs/>
              </w:rPr>
            </w:pPr>
            <w:r w:rsidRPr="0021169D">
              <w:rPr>
                <w:b/>
                <w:bCs/>
              </w:rPr>
              <w:t>3 год обучения</w:t>
            </w:r>
          </w:p>
        </w:tc>
      </w:tr>
      <w:tr w:rsidR="00F92939" w:rsidRPr="0021169D" w14:paraId="77DB9879" w14:textId="77777777" w:rsidTr="00735B94">
        <w:trPr>
          <w:trHeight w:val="540"/>
        </w:trPr>
        <w:tc>
          <w:tcPr>
            <w:tcW w:w="851" w:type="dxa"/>
            <w:vMerge/>
            <w:vAlign w:val="center"/>
          </w:tcPr>
          <w:p w14:paraId="673BDBFD" w14:textId="77777777" w:rsidR="00F92939" w:rsidRPr="0021169D" w:rsidRDefault="00F92939" w:rsidP="0021169D">
            <w:pPr>
              <w:jc w:val="both"/>
              <w:rPr>
                <w:b/>
                <w:bCs/>
              </w:rPr>
            </w:pPr>
          </w:p>
        </w:tc>
        <w:tc>
          <w:tcPr>
            <w:tcW w:w="1794" w:type="dxa"/>
            <w:vMerge/>
            <w:vAlign w:val="center"/>
          </w:tcPr>
          <w:p w14:paraId="7E7353DF" w14:textId="77777777" w:rsidR="00F92939" w:rsidRPr="0021169D" w:rsidRDefault="00F92939" w:rsidP="0021169D">
            <w:pPr>
              <w:jc w:val="both"/>
              <w:rPr>
                <w:b/>
                <w:bCs/>
              </w:rPr>
            </w:pPr>
          </w:p>
        </w:tc>
        <w:tc>
          <w:tcPr>
            <w:tcW w:w="1746" w:type="dxa"/>
            <w:vMerge/>
            <w:vAlign w:val="center"/>
          </w:tcPr>
          <w:p w14:paraId="29657F7C" w14:textId="77777777" w:rsidR="00F92939" w:rsidRPr="0021169D" w:rsidRDefault="00F92939" w:rsidP="0021169D">
            <w:pPr>
              <w:jc w:val="both"/>
              <w:rPr>
                <w:b/>
                <w:bCs/>
              </w:rPr>
            </w:pPr>
          </w:p>
        </w:tc>
        <w:tc>
          <w:tcPr>
            <w:tcW w:w="1136" w:type="dxa"/>
            <w:vAlign w:val="center"/>
          </w:tcPr>
          <w:p w14:paraId="35D87A0F" w14:textId="77777777" w:rsidR="00F92939" w:rsidRPr="0021169D" w:rsidRDefault="00F92939" w:rsidP="0021169D">
            <w:pPr>
              <w:jc w:val="both"/>
              <w:rPr>
                <w:b/>
                <w:bCs/>
              </w:rPr>
            </w:pPr>
            <w:r w:rsidRPr="0021169D">
              <w:rPr>
                <w:b/>
                <w:bCs/>
              </w:rPr>
              <w:t xml:space="preserve">Теория </w:t>
            </w:r>
          </w:p>
        </w:tc>
        <w:tc>
          <w:tcPr>
            <w:tcW w:w="1278" w:type="dxa"/>
            <w:vAlign w:val="center"/>
          </w:tcPr>
          <w:p w14:paraId="4CCF6C43" w14:textId="77777777" w:rsidR="00F92939" w:rsidRPr="0021169D" w:rsidRDefault="00F92939" w:rsidP="0021169D">
            <w:pPr>
              <w:jc w:val="both"/>
              <w:rPr>
                <w:b/>
                <w:bCs/>
              </w:rPr>
            </w:pPr>
            <w:r w:rsidRPr="0021169D">
              <w:rPr>
                <w:b/>
                <w:bCs/>
              </w:rPr>
              <w:t xml:space="preserve">Практика </w:t>
            </w:r>
          </w:p>
        </w:tc>
        <w:tc>
          <w:tcPr>
            <w:tcW w:w="1671" w:type="dxa"/>
            <w:vMerge/>
            <w:vAlign w:val="center"/>
          </w:tcPr>
          <w:p w14:paraId="4C7925DF" w14:textId="77777777" w:rsidR="00F92939" w:rsidRPr="0021169D" w:rsidRDefault="00F92939" w:rsidP="0021169D">
            <w:pPr>
              <w:jc w:val="both"/>
              <w:rPr>
                <w:b/>
                <w:bCs/>
              </w:rPr>
            </w:pPr>
          </w:p>
        </w:tc>
        <w:tc>
          <w:tcPr>
            <w:tcW w:w="1411" w:type="dxa"/>
            <w:vAlign w:val="center"/>
          </w:tcPr>
          <w:p w14:paraId="5EAECC8D" w14:textId="77777777" w:rsidR="00F92939" w:rsidRPr="0021169D" w:rsidRDefault="00F92939" w:rsidP="0021169D">
            <w:pPr>
              <w:jc w:val="both"/>
              <w:rPr>
                <w:b/>
                <w:bCs/>
              </w:rPr>
            </w:pPr>
            <w:r w:rsidRPr="0021169D">
              <w:rPr>
                <w:b/>
                <w:bCs/>
              </w:rPr>
              <w:t xml:space="preserve">Теория </w:t>
            </w:r>
          </w:p>
        </w:tc>
        <w:tc>
          <w:tcPr>
            <w:tcW w:w="1276" w:type="dxa"/>
            <w:vAlign w:val="center"/>
          </w:tcPr>
          <w:p w14:paraId="72EA36AE" w14:textId="77777777" w:rsidR="00F92939" w:rsidRPr="0021169D" w:rsidRDefault="00F92939" w:rsidP="0021169D">
            <w:pPr>
              <w:jc w:val="both"/>
              <w:rPr>
                <w:b/>
                <w:bCs/>
              </w:rPr>
            </w:pPr>
            <w:r w:rsidRPr="0021169D">
              <w:rPr>
                <w:b/>
                <w:bCs/>
              </w:rPr>
              <w:t xml:space="preserve">Практика </w:t>
            </w:r>
          </w:p>
        </w:tc>
        <w:tc>
          <w:tcPr>
            <w:tcW w:w="1753" w:type="dxa"/>
            <w:vMerge/>
          </w:tcPr>
          <w:p w14:paraId="1E409BE9" w14:textId="77777777" w:rsidR="00F92939" w:rsidRPr="0021169D" w:rsidRDefault="00F92939" w:rsidP="0021169D">
            <w:pPr>
              <w:jc w:val="both"/>
              <w:rPr>
                <w:b/>
                <w:bCs/>
              </w:rPr>
            </w:pPr>
          </w:p>
        </w:tc>
        <w:tc>
          <w:tcPr>
            <w:tcW w:w="1224" w:type="dxa"/>
            <w:vAlign w:val="center"/>
          </w:tcPr>
          <w:p w14:paraId="2FAA064C" w14:textId="77777777" w:rsidR="00F92939" w:rsidRPr="0021169D" w:rsidRDefault="00F92939" w:rsidP="0021169D">
            <w:pPr>
              <w:jc w:val="both"/>
              <w:rPr>
                <w:b/>
                <w:bCs/>
              </w:rPr>
            </w:pPr>
            <w:r w:rsidRPr="0021169D">
              <w:rPr>
                <w:b/>
                <w:bCs/>
              </w:rPr>
              <w:t xml:space="preserve">Теория </w:t>
            </w:r>
          </w:p>
        </w:tc>
        <w:tc>
          <w:tcPr>
            <w:tcW w:w="900" w:type="dxa"/>
            <w:vAlign w:val="center"/>
          </w:tcPr>
          <w:p w14:paraId="28C0647B" w14:textId="77777777" w:rsidR="00F92939" w:rsidRPr="0021169D" w:rsidRDefault="00F92939" w:rsidP="0021169D">
            <w:pPr>
              <w:jc w:val="both"/>
              <w:rPr>
                <w:b/>
                <w:bCs/>
              </w:rPr>
            </w:pPr>
            <w:r w:rsidRPr="0021169D">
              <w:rPr>
                <w:b/>
                <w:bCs/>
              </w:rPr>
              <w:t xml:space="preserve">Практика </w:t>
            </w:r>
          </w:p>
        </w:tc>
      </w:tr>
      <w:tr w:rsidR="00F92939" w:rsidRPr="0021169D" w14:paraId="7CC0A664" w14:textId="77777777" w:rsidTr="00735B94">
        <w:tc>
          <w:tcPr>
            <w:tcW w:w="851" w:type="dxa"/>
          </w:tcPr>
          <w:p w14:paraId="3E755956" w14:textId="77777777" w:rsidR="00F92939" w:rsidRPr="0021169D" w:rsidRDefault="00F92939" w:rsidP="00533E3D">
            <w:pPr>
              <w:numPr>
                <w:ilvl w:val="0"/>
                <w:numId w:val="4"/>
              </w:numPr>
              <w:ind w:left="0" w:firstLine="0"/>
              <w:jc w:val="both"/>
            </w:pPr>
          </w:p>
        </w:tc>
        <w:tc>
          <w:tcPr>
            <w:tcW w:w="1794" w:type="dxa"/>
          </w:tcPr>
          <w:p w14:paraId="36F109FD" w14:textId="77777777" w:rsidR="00F92939" w:rsidRPr="0021169D" w:rsidRDefault="00F92939" w:rsidP="0021169D">
            <w:pPr>
              <w:jc w:val="both"/>
              <w:rPr>
                <w:color w:val="000000"/>
              </w:rPr>
            </w:pPr>
            <w:r w:rsidRPr="0021169D">
              <w:rPr>
                <w:color w:val="000000"/>
              </w:rPr>
              <w:t>Ребенок и другие люди</w:t>
            </w:r>
          </w:p>
        </w:tc>
        <w:tc>
          <w:tcPr>
            <w:tcW w:w="1746" w:type="dxa"/>
          </w:tcPr>
          <w:p w14:paraId="58190F44" w14:textId="77777777" w:rsidR="00F92939" w:rsidRPr="0021169D" w:rsidRDefault="00F92939" w:rsidP="0021169D">
            <w:pPr>
              <w:jc w:val="both"/>
            </w:pPr>
            <w:r w:rsidRPr="0021169D">
              <w:t>8</w:t>
            </w:r>
          </w:p>
        </w:tc>
        <w:tc>
          <w:tcPr>
            <w:tcW w:w="1136" w:type="dxa"/>
          </w:tcPr>
          <w:p w14:paraId="546B942B" w14:textId="77777777" w:rsidR="00F92939" w:rsidRPr="0021169D" w:rsidRDefault="00F92939" w:rsidP="0021169D">
            <w:pPr>
              <w:jc w:val="both"/>
            </w:pPr>
            <w:r w:rsidRPr="0021169D">
              <w:t>1</w:t>
            </w:r>
          </w:p>
        </w:tc>
        <w:tc>
          <w:tcPr>
            <w:tcW w:w="1278" w:type="dxa"/>
          </w:tcPr>
          <w:p w14:paraId="3E20281D" w14:textId="77777777" w:rsidR="00F92939" w:rsidRPr="0021169D" w:rsidRDefault="00F92939" w:rsidP="0021169D">
            <w:pPr>
              <w:jc w:val="both"/>
            </w:pPr>
            <w:r w:rsidRPr="0021169D">
              <w:t>7</w:t>
            </w:r>
          </w:p>
        </w:tc>
        <w:tc>
          <w:tcPr>
            <w:tcW w:w="1671" w:type="dxa"/>
          </w:tcPr>
          <w:p w14:paraId="72AFA8FD" w14:textId="77777777" w:rsidR="00F92939" w:rsidRPr="0021169D" w:rsidRDefault="00F92939" w:rsidP="0021169D">
            <w:pPr>
              <w:jc w:val="both"/>
            </w:pPr>
            <w:r w:rsidRPr="0021169D">
              <w:t>8</w:t>
            </w:r>
          </w:p>
        </w:tc>
        <w:tc>
          <w:tcPr>
            <w:tcW w:w="1411" w:type="dxa"/>
          </w:tcPr>
          <w:p w14:paraId="57F2E48D" w14:textId="77777777" w:rsidR="00F92939" w:rsidRPr="0021169D" w:rsidRDefault="00F92939" w:rsidP="0021169D">
            <w:pPr>
              <w:jc w:val="both"/>
            </w:pPr>
            <w:r w:rsidRPr="0021169D">
              <w:t>1</w:t>
            </w:r>
          </w:p>
        </w:tc>
        <w:tc>
          <w:tcPr>
            <w:tcW w:w="1276" w:type="dxa"/>
          </w:tcPr>
          <w:p w14:paraId="1C36CBC4" w14:textId="77777777" w:rsidR="00F92939" w:rsidRPr="0021169D" w:rsidRDefault="00F92939" w:rsidP="0021169D">
            <w:pPr>
              <w:jc w:val="both"/>
            </w:pPr>
            <w:r w:rsidRPr="0021169D">
              <w:t>7</w:t>
            </w:r>
          </w:p>
        </w:tc>
        <w:tc>
          <w:tcPr>
            <w:tcW w:w="1753" w:type="dxa"/>
          </w:tcPr>
          <w:p w14:paraId="7D33F02C" w14:textId="77777777" w:rsidR="00F92939" w:rsidRPr="0021169D" w:rsidRDefault="00F92939" w:rsidP="0021169D">
            <w:pPr>
              <w:jc w:val="both"/>
            </w:pPr>
            <w:r w:rsidRPr="0021169D">
              <w:t>8</w:t>
            </w:r>
          </w:p>
        </w:tc>
        <w:tc>
          <w:tcPr>
            <w:tcW w:w="1224" w:type="dxa"/>
          </w:tcPr>
          <w:p w14:paraId="4C91BD3F" w14:textId="77777777" w:rsidR="00F92939" w:rsidRPr="0021169D" w:rsidRDefault="00F92939" w:rsidP="0021169D">
            <w:pPr>
              <w:jc w:val="both"/>
            </w:pPr>
            <w:r w:rsidRPr="0021169D">
              <w:t>1</w:t>
            </w:r>
          </w:p>
        </w:tc>
        <w:tc>
          <w:tcPr>
            <w:tcW w:w="900" w:type="dxa"/>
          </w:tcPr>
          <w:p w14:paraId="0E15FE12" w14:textId="77777777" w:rsidR="00F92939" w:rsidRPr="0021169D" w:rsidRDefault="00F92939" w:rsidP="0021169D">
            <w:pPr>
              <w:jc w:val="both"/>
            </w:pPr>
            <w:r w:rsidRPr="0021169D">
              <w:t>7</w:t>
            </w:r>
          </w:p>
        </w:tc>
      </w:tr>
      <w:tr w:rsidR="00F92939" w:rsidRPr="0021169D" w14:paraId="3B96379B" w14:textId="77777777" w:rsidTr="00735B94">
        <w:tc>
          <w:tcPr>
            <w:tcW w:w="851" w:type="dxa"/>
          </w:tcPr>
          <w:p w14:paraId="05BC50D4" w14:textId="77777777" w:rsidR="00F92939" w:rsidRPr="0021169D" w:rsidRDefault="00F92939" w:rsidP="00533E3D">
            <w:pPr>
              <w:numPr>
                <w:ilvl w:val="0"/>
                <w:numId w:val="4"/>
              </w:numPr>
              <w:ind w:left="0" w:firstLine="0"/>
              <w:jc w:val="both"/>
            </w:pPr>
          </w:p>
        </w:tc>
        <w:tc>
          <w:tcPr>
            <w:tcW w:w="1794" w:type="dxa"/>
          </w:tcPr>
          <w:p w14:paraId="24758A4B" w14:textId="77777777" w:rsidR="00F92939" w:rsidRPr="0021169D" w:rsidRDefault="00F92939" w:rsidP="0021169D">
            <w:pPr>
              <w:jc w:val="both"/>
              <w:rPr>
                <w:color w:val="000000"/>
              </w:rPr>
            </w:pPr>
            <w:r w:rsidRPr="0021169D">
              <w:rPr>
                <w:color w:val="000000"/>
              </w:rPr>
              <w:t>Ребенок в быту</w:t>
            </w:r>
          </w:p>
        </w:tc>
        <w:tc>
          <w:tcPr>
            <w:tcW w:w="1746" w:type="dxa"/>
          </w:tcPr>
          <w:p w14:paraId="4C471857" w14:textId="77777777" w:rsidR="00F92939" w:rsidRPr="0021169D" w:rsidRDefault="00F92939" w:rsidP="0021169D">
            <w:pPr>
              <w:jc w:val="both"/>
            </w:pPr>
            <w:r w:rsidRPr="0021169D">
              <w:t>9</w:t>
            </w:r>
          </w:p>
        </w:tc>
        <w:tc>
          <w:tcPr>
            <w:tcW w:w="1136" w:type="dxa"/>
          </w:tcPr>
          <w:p w14:paraId="5E7DAB2E" w14:textId="77777777" w:rsidR="00F92939" w:rsidRPr="0021169D" w:rsidRDefault="00F92939" w:rsidP="0021169D">
            <w:pPr>
              <w:jc w:val="both"/>
            </w:pPr>
            <w:r w:rsidRPr="0021169D">
              <w:t>1</w:t>
            </w:r>
          </w:p>
        </w:tc>
        <w:tc>
          <w:tcPr>
            <w:tcW w:w="1278" w:type="dxa"/>
          </w:tcPr>
          <w:p w14:paraId="161CDAEE" w14:textId="77777777" w:rsidR="00F92939" w:rsidRPr="0021169D" w:rsidRDefault="00F92939" w:rsidP="0021169D">
            <w:pPr>
              <w:jc w:val="both"/>
            </w:pPr>
            <w:r w:rsidRPr="0021169D">
              <w:t>8</w:t>
            </w:r>
          </w:p>
        </w:tc>
        <w:tc>
          <w:tcPr>
            <w:tcW w:w="1671" w:type="dxa"/>
          </w:tcPr>
          <w:p w14:paraId="6C07A06B" w14:textId="77777777" w:rsidR="00F92939" w:rsidRPr="0021169D" w:rsidRDefault="00F92939" w:rsidP="0021169D">
            <w:pPr>
              <w:jc w:val="both"/>
            </w:pPr>
            <w:r w:rsidRPr="0021169D">
              <w:t>9</w:t>
            </w:r>
          </w:p>
        </w:tc>
        <w:tc>
          <w:tcPr>
            <w:tcW w:w="1411" w:type="dxa"/>
          </w:tcPr>
          <w:p w14:paraId="7BA21F68" w14:textId="77777777" w:rsidR="00F92939" w:rsidRPr="0021169D" w:rsidRDefault="00F92939" w:rsidP="0021169D">
            <w:pPr>
              <w:jc w:val="both"/>
            </w:pPr>
            <w:r w:rsidRPr="0021169D">
              <w:t>1</w:t>
            </w:r>
          </w:p>
        </w:tc>
        <w:tc>
          <w:tcPr>
            <w:tcW w:w="1276" w:type="dxa"/>
          </w:tcPr>
          <w:p w14:paraId="159BC069" w14:textId="77777777" w:rsidR="00F92939" w:rsidRPr="0021169D" w:rsidRDefault="00F92939" w:rsidP="0021169D">
            <w:pPr>
              <w:jc w:val="both"/>
            </w:pPr>
            <w:r w:rsidRPr="0021169D">
              <w:t>8</w:t>
            </w:r>
          </w:p>
        </w:tc>
        <w:tc>
          <w:tcPr>
            <w:tcW w:w="1753" w:type="dxa"/>
          </w:tcPr>
          <w:p w14:paraId="133137B7" w14:textId="77777777" w:rsidR="00F92939" w:rsidRPr="0021169D" w:rsidRDefault="00F92939" w:rsidP="0021169D">
            <w:pPr>
              <w:jc w:val="both"/>
            </w:pPr>
            <w:r w:rsidRPr="0021169D">
              <w:t>9</w:t>
            </w:r>
          </w:p>
        </w:tc>
        <w:tc>
          <w:tcPr>
            <w:tcW w:w="1224" w:type="dxa"/>
          </w:tcPr>
          <w:p w14:paraId="62332A77" w14:textId="77777777" w:rsidR="00F92939" w:rsidRPr="0021169D" w:rsidRDefault="00F92939" w:rsidP="0021169D">
            <w:pPr>
              <w:jc w:val="both"/>
            </w:pPr>
            <w:r w:rsidRPr="0021169D">
              <w:t>1</w:t>
            </w:r>
          </w:p>
        </w:tc>
        <w:tc>
          <w:tcPr>
            <w:tcW w:w="900" w:type="dxa"/>
          </w:tcPr>
          <w:p w14:paraId="5FF0FFE7" w14:textId="77777777" w:rsidR="00F92939" w:rsidRPr="0021169D" w:rsidRDefault="00F92939" w:rsidP="0021169D">
            <w:pPr>
              <w:jc w:val="both"/>
            </w:pPr>
            <w:r w:rsidRPr="0021169D">
              <w:t>8</w:t>
            </w:r>
          </w:p>
        </w:tc>
      </w:tr>
      <w:tr w:rsidR="00F92939" w:rsidRPr="0021169D" w14:paraId="5A1B220C" w14:textId="77777777" w:rsidTr="00735B94">
        <w:tc>
          <w:tcPr>
            <w:tcW w:w="851" w:type="dxa"/>
          </w:tcPr>
          <w:p w14:paraId="0CE0045D" w14:textId="77777777" w:rsidR="00F92939" w:rsidRPr="0021169D" w:rsidRDefault="00F92939" w:rsidP="00533E3D">
            <w:pPr>
              <w:numPr>
                <w:ilvl w:val="0"/>
                <w:numId w:val="4"/>
              </w:numPr>
              <w:ind w:left="0" w:firstLine="0"/>
              <w:jc w:val="both"/>
            </w:pPr>
          </w:p>
        </w:tc>
        <w:tc>
          <w:tcPr>
            <w:tcW w:w="1794" w:type="dxa"/>
          </w:tcPr>
          <w:p w14:paraId="0914091A" w14:textId="77777777" w:rsidR="00F92939" w:rsidRPr="0021169D" w:rsidRDefault="00F92939" w:rsidP="0021169D">
            <w:pPr>
              <w:jc w:val="both"/>
              <w:rPr>
                <w:color w:val="000000"/>
              </w:rPr>
            </w:pPr>
            <w:r w:rsidRPr="0021169D">
              <w:rPr>
                <w:color w:val="000000"/>
              </w:rPr>
              <w:t>Ребенок и правила пожарной безопасности</w:t>
            </w:r>
          </w:p>
        </w:tc>
        <w:tc>
          <w:tcPr>
            <w:tcW w:w="1746" w:type="dxa"/>
          </w:tcPr>
          <w:p w14:paraId="60ADEF74" w14:textId="77777777" w:rsidR="00F92939" w:rsidRPr="0021169D" w:rsidRDefault="00F92939" w:rsidP="0021169D">
            <w:pPr>
              <w:jc w:val="both"/>
            </w:pPr>
            <w:r w:rsidRPr="0021169D">
              <w:t>9</w:t>
            </w:r>
          </w:p>
        </w:tc>
        <w:tc>
          <w:tcPr>
            <w:tcW w:w="1136" w:type="dxa"/>
          </w:tcPr>
          <w:p w14:paraId="0BC81A26" w14:textId="77777777" w:rsidR="00F92939" w:rsidRPr="0021169D" w:rsidRDefault="00F92939" w:rsidP="0021169D">
            <w:pPr>
              <w:jc w:val="both"/>
            </w:pPr>
            <w:r w:rsidRPr="0021169D">
              <w:t>1</w:t>
            </w:r>
          </w:p>
        </w:tc>
        <w:tc>
          <w:tcPr>
            <w:tcW w:w="1278" w:type="dxa"/>
          </w:tcPr>
          <w:p w14:paraId="169FD197" w14:textId="77777777" w:rsidR="00F92939" w:rsidRPr="0021169D" w:rsidRDefault="00F92939" w:rsidP="0021169D">
            <w:pPr>
              <w:jc w:val="both"/>
            </w:pPr>
            <w:r w:rsidRPr="0021169D">
              <w:t>8</w:t>
            </w:r>
          </w:p>
        </w:tc>
        <w:tc>
          <w:tcPr>
            <w:tcW w:w="1671" w:type="dxa"/>
          </w:tcPr>
          <w:p w14:paraId="0C3840A9" w14:textId="77777777" w:rsidR="00F92939" w:rsidRPr="0021169D" w:rsidRDefault="00F92939" w:rsidP="0021169D">
            <w:pPr>
              <w:jc w:val="both"/>
            </w:pPr>
            <w:r w:rsidRPr="0021169D">
              <w:t>9</w:t>
            </w:r>
          </w:p>
        </w:tc>
        <w:tc>
          <w:tcPr>
            <w:tcW w:w="1411" w:type="dxa"/>
          </w:tcPr>
          <w:p w14:paraId="65154CB6" w14:textId="77777777" w:rsidR="00F92939" w:rsidRPr="0021169D" w:rsidRDefault="00F92939" w:rsidP="0021169D">
            <w:pPr>
              <w:jc w:val="both"/>
            </w:pPr>
            <w:r w:rsidRPr="0021169D">
              <w:t>1</w:t>
            </w:r>
          </w:p>
        </w:tc>
        <w:tc>
          <w:tcPr>
            <w:tcW w:w="1276" w:type="dxa"/>
          </w:tcPr>
          <w:p w14:paraId="7D2CE098" w14:textId="77777777" w:rsidR="00F92939" w:rsidRPr="0021169D" w:rsidRDefault="00F92939" w:rsidP="0021169D">
            <w:pPr>
              <w:jc w:val="both"/>
            </w:pPr>
            <w:r w:rsidRPr="0021169D">
              <w:t>8</w:t>
            </w:r>
          </w:p>
        </w:tc>
        <w:tc>
          <w:tcPr>
            <w:tcW w:w="1753" w:type="dxa"/>
          </w:tcPr>
          <w:p w14:paraId="3DB11870" w14:textId="77777777" w:rsidR="00F92939" w:rsidRPr="0021169D" w:rsidRDefault="00F92939" w:rsidP="0021169D">
            <w:pPr>
              <w:jc w:val="both"/>
            </w:pPr>
            <w:r w:rsidRPr="0021169D">
              <w:t>9</w:t>
            </w:r>
          </w:p>
        </w:tc>
        <w:tc>
          <w:tcPr>
            <w:tcW w:w="1224" w:type="dxa"/>
          </w:tcPr>
          <w:p w14:paraId="4E0345D9" w14:textId="77777777" w:rsidR="00F92939" w:rsidRPr="0021169D" w:rsidRDefault="00F92939" w:rsidP="0021169D">
            <w:pPr>
              <w:jc w:val="both"/>
            </w:pPr>
            <w:r w:rsidRPr="0021169D">
              <w:t>1</w:t>
            </w:r>
          </w:p>
        </w:tc>
        <w:tc>
          <w:tcPr>
            <w:tcW w:w="900" w:type="dxa"/>
          </w:tcPr>
          <w:p w14:paraId="6E9B6268" w14:textId="77777777" w:rsidR="00F92939" w:rsidRPr="0021169D" w:rsidRDefault="00F92939" w:rsidP="0021169D">
            <w:pPr>
              <w:jc w:val="both"/>
            </w:pPr>
            <w:r w:rsidRPr="0021169D">
              <w:t>8</w:t>
            </w:r>
          </w:p>
        </w:tc>
      </w:tr>
      <w:tr w:rsidR="00F92939" w:rsidRPr="0021169D" w14:paraId="239BA6CA" w14:textId="77777777" w:rsidTr="00735B94">
        <w:tc>
          <w:tcPr>
            <w:tcW w:w="851" w:type="dxa"/>
          </w:tcPr>
          <w:p w14:paraId="5DF60059" w14:textId="77777777" w:rsidR="00F92939" w:rsidRPr="0021169D" w:rsidRDefault="00F92939" w:rsidP="00533E3D">
            <w:pPr>
              <w:numPr>
                <w:ilvl w:val="0"/>
                <w:numId w:val="4"/>
              </w:numPr>
              <w:ind w:left="0" w:firstLine="0"/>
              <w:jc w:val="both"/>
            </w:pPr>
          </w:p>
        </w:tc>
        <w:tc>
          <w:tcPr>
            <w:tcW w:w="1794" w:type="dxa"/>
          </w:tcPr>
          <w:p w14:paraId="417835F1" w14:textId="77777777" w:rsidR="00F92939" w:rsidRPr="0021169D" w:rsidRDefault="00F92939" w:rsidP="0021169D">
            <w:pPr>
              <w:jc w:val="both"/>
              <w:rPr>
                <w:color w:val="000000"/>
              </w:rPr>
            </w:pPr>
            <w:r w:rsidRPr="0021169D">
              <w:rPr>
                <w:color w:val="000000"/>
              </w:rPr>
              <w:t>Ребенок и правила дорожной безопасности</w:t>
            </w:r>
          </w:p>
        </w:tc>
        <w:tc>
          <w:tcPr>
            <w:tcW w:w="1746" w:type="dxa"/>
          </w:tcPr>
          <w:p w14:paraId="3BBA2FB3" w14:textId="77777777" w:rsidR="00F92939" w:rsidRPr="0021169D" w:rsidRDefault="00F92939" w:rsidP="0021169D">
            <w:pPr>
              <w:jc w:val="both"/>
            </w:pPr>
            <w:r w:rsidRPr="0021169D">
              <w:t>9</w:t>
            </w:r>
          </w:p>
        </w:tc>
        <w:tc>
          <w:tcPr>
            <w:tcW w:w="1136" w:type="dxa"/>
          </w:tcPr>
          <w:p w14:paraId="70C4B500" w14:textId="77777777" w:rsidR="00F92939" w:rsidRPr="0021169D" w:rsidRDefault="00F92939" w:rsidP="0021169D">
            <w:pPr>
              <w:jc w:val="both"/>
            </w:pPr>
            <w:r w:rsidRPr="0021169D">
              <w:t>1</w:t>
            </w:r>
          </w:p>
        </w:tc>
        <w:tc>
          <w:tcPr>
            <w:tcW w:w="1278" w:type="dxa"/>
          </w:tcPr>
          <w:p w14:paraId="4560AC13" w14:textId="77777777" w:rsidR="00F92939" w:rsidRPr="0021169D" w:rsidRDefault="00F92939" w:rsidP="0021169D">
            <w:pPr>
              <w:jc w:val="both"/>
            </w:pPr>
            <w:r w:rsidRPr="0021169D">
              <w:t>8</w:t>
            </w:r>
          </w:p>
        </w:tc>
        <w:tc>
          <w:tcPr>
            <w:tcW w:w="1671" w:type="dxa"/>
          </w:tcPr>
          <w:p w14:paraId="28B61E1C" w14:textId="77777777" w:rsidR="00F92939" w:rsidRPr="0021169D" w:rsidRDefault="00F92939" w:rsidP="0021169D">
            <w:pPr>
              <w:jc w:val="both"/>
            </w:pPr>
            <w:r w:rsidRPr="0021169D">
              <w:t>9</w:t>
            </w:r>
          </w:p>
        </w:tc>
        <w:tc>
          <w:tcPr>
            <w:tcW w:w="1411" w:type="dxa"/>
          </w:tcPr>
          <w:p w14:paraId="6DADDD67" w14:textId="77777777" w:rsidR="00F92939" w:rsidRPr="0021169D" w:rsidRDefault="00F92939" w:rsidP="0021169D">
            <w:pPr>
              <w:jc w:val="both"/>
            </w:pPr>
            <w:r w:rsidRPr="0021169D">
              <w:t>1</w:t>
            </w:r>
          </w:p>
        </w:tc>
        <w:tc>
          <w:tcPr>
            <w:tcW w:w="1276" w:type="dxa"/>
          </w:tcPr>
          <w:p w14:paraId="4213B254" w14:textId="77777777" w:rsidR="00F92939" w:rsidRPr="0021169D" w:rsidRDefault="00F92939" w:rsidP="0021169D">
            <w:pPr>
              <w:jc w:val="both"/>
            </w:pPr>
            <w:r w:rsidRPr="0021169D">
              <w:t>8</w:t>
            </w:r>
          </w:p>
        </w:tc>
        <w:tc>
          <w:tcPr>
            <w:tcW w:w="1753" w:type="dxa"/>
          </w:tcPr>
          <w:p w14:paraId="08AD0860" w14:textId="77777777" w:rsidR="00F92939" w:rsidRPr="0021169D" w:rsidRDefault="00F92939" w:rsidP="0021169D">
            <w:pPr>
              <w:jc w:val="both"/>
            </w:pPr>
            <w:r w:rsidRPr="0021169D">
              <w:t>9</w:t>
            </w:r>
          </w:p>
        </w:tc>
        <w:tc>
          <w:tcPr>
            <w:tcW w:w="1224" w:type="dxa"/>
          </w:tcPr>
          <w:p w14:paraId="712705C4" w14:textId="77777777" w:rsidR="00F92939" w:rsidRPr="0021169D" w:rsidRDefault="00F92939" w:rsidP="0021169D">
            <w:pPr>
              <w:jc w:val="both"/>
            </w:pPr>
            <w:r w:rsidRPr="0021169D">
              <w:t>1</w:t>
            </w:r>
          </w:p>
        </w:tc>
        <w:tc>
          <w:tcPr>
            <w:tcW w:w="900" w:type="dxa"/>
          </w:tcPr>
          <w:p w14:paraId="01152791" w14:textId="77777777" w:rsidR="00F92939" w:rsidRPr="0021169D" w:rsidRDefault="00F92939" w:rsidP="0021169D">
            <w:pPr>
              <w:jc w:val="both"/>
            </w:pPr>
            <w:r w:rsidRPr="0021169D">
              <w:t>8</w:t>
            </w:r>
          </w:p>
        </w:tc>
      </w:tr>
      <w:tr w:rsidR="00F92939" w:rsidRPr="0021169D" w14:paraId="3B20AD90" w14:textId="77777777" w:rsidTr="00735B94">
        <w:tc>
          <w:tcPr>
            <w:tcW w:w="2645" w:type="dxa"/>
            <w:gridSpan w:val="2"/>
          </w:tcPr>
          <w:p w14:paraId="255A674E" w14:textId="77777777" w:rsidR="00F92939" w:rsidRPr="0021169D" w:rsidRDefault="00F92939" w:rsidP="0021169D">
            <w:pPr>
              <w:jc w:val="both"/>
              <w:rPr>
                <w:b/>
                <w:bCs/>
              </w:rPr>
            </w:pPr>
            <w:r w:rsidRPr="0021169D">
              <w:rPr>
                <w:b/>
                <w:bCs/>
              </w:rPr>
              <w:t>Итого:</w:t>
            </w:r>
          </w:p>
        </w:tc>
        <w:tc>
          <w:tcPr>
            <w:tcW w:w="1746" w:type="dxa"/>
          </w:tcPr>
          <w:p w14:paraId="1839EB1A" w14:textId="77777777" w:rsidR="00F92939" w:rsidRPr="0021169D" w:rsidRDefault="00F92939" w:rsidP="0021169D">
            <w:pPr>
              <w:jc w:val="both"/>
              <w:rPr>
                <w:b/>
                <w:bCs/>
              </w:rPr>
            </w:pPr>
            <w:r w:rsidRPr="0021169D">
              <w:rPr>
                <w:b/>
                <w:bCs/>
              </w:rPr>
              <w:t>35</w:t>
            </w:r>
          </w:p>
        </w:tc>
        <w:tc>
          <w:tcPr>
            <w:tcW w:w="1136" w:type="dxa"/>
          </w:tcPr>
          <w:p w14:paraId="00FCF26B" w14:textId="77777777" w:rsidR="00F92939" w:rsidRPr="0021169D" w:rsidRDefault="00F92939" w:rsidP="0021169D">
            <w:pPr>
              <w:jc w:val="both"/>
              <w:rPr>
                <w:b/>
                <w:bCs/>
              </w:rPr>
            </w:pPr>
            <w:r w:rsidRPr="0021169D">
              <w:rPr>
                <w:b/>
                <w:bCs/>
              </w:rPr>
              <w:t>5</w:t>
            </w:r>
          </w:p>
        </w:tc>
        <w:tc>
          <w:tcPr>
            <w:tcW w:w="1278" w:type="dxa"/>
          </w:tcPr>
          <w:p w14:paraId="02ECA3EA" w14:textId="77777777" w:rsidR="00F92939" w:rsidRPr="0021169D" w:rsidRDefault="00F92939" w:rsidP="0021169D">
            <w:pPr>
              <w:jc w:val="both"/>
              <w:rPr>
                <w:b/>
                <w:bCs/>
              </w:rPr>
            </w:pPr>
            <w:r w:rsidRPr="0021169D">
              <w:rPr>
                <w:b/>
                <w:bCs/>
              </w:rPr>
              <w:t>30</w:t>
            </w:r>
          </w:p>
        </w:tc>
        <w:tc>
          <w:tcPr>
            <w:tcW w:w="1671" w:type="dxa"/>
          </w:tcPr>
          <w:p w14:paraId="4B590A35" w14:textId="77777777" w:rsidR="00F92939" w:rsidRPr="0021169D" w:rsidRDefault="00F92939" w:rsidP="0021169D">
            <w:pPr>
              <w:jc w:val="both"/>
              <w:rPr>
                <w:b/>
                <w:bCs/>
              </w:rPr>
            </w:pPr>
            <w:r w:rsidRPr="0021169D">
              <w:rPr>
                <w:b/>
                <w:bCs/>
              </w:rPr>
              <w:t>35</w:t>
            </w:r>
          </w:p>
        </w:tc>
        <w:tc>
          <w:tcPr>
            <w:tcW w:w="1411" w:type="dxa"/>
          </w:tcPr>
          <w:p w14:paraId="31E977CE" w14:textId="77777777" w:rsidR="00F92939" w:rsidRPr="0021169D" w:rsidRDefault="00F92939" w:rsidP="0021169D">
            <w:pPr>
              <w:jc w:val="both"/>
              <w:rPr>
                <w:b/>
                <w:bCs/>
              </w:rPr>
            </w:pPr>
            <w:r w:rsidRPr="0021169D">
              <w:rPr>
                <w:b/>
                <w:bCs/>
              </w:rPr>
              <w:t>5</w:t>
            </w:r>
          </w:p>
        </w:tc>
        <w:tc>
          <w:tcPr>
            <w:tcW w:w="1276" w:type="dxa"/>
          </w:tcPr>
          <w:p w14:paraId="64A5F9E4" w14:textId="77777777" w:rsidR="00F92939" w:rsidRPr="0021169D" w:rsidRDefault="00F92939" w:rsidP="0021169D">
            <w:pPr>
              <w:jc w:val="both"/>
              <w:rPr>
                <w:b/>
                <w:bCs/>
              </w:rPr>
            </w:pPr>
            <w:r w:rsidRPr="0021169D">
              <w:rPr>
                <w:b/>
                <w:bCs/>
              </w:rPr>
              <w:t>30</w:t>
            </w:r>
          </w:p>
        </w:tc>
        <w:tc>
          <w:tcPr>
            <w:tcW w:w="1753" w:type="dxa"/>
          </w:tcPr>
          <w:p w14:paraId="4E709AC9" w14:textId="77777777" w:rsidR="00F92939" w:rsidRPr="0021169D" w:rsidRDefault="00F92939" w:rsidP="0021169D">
            <w:pPr>
              <w:jc w:val="both"/>
              <w:rPr>
                <w:b/>
                <w:bCs/>
              </w:rPr>
            </w:pPr>
            <w:r w:rsidRPr="0021169D">
              <w:rPr>
                <w:b/>
                <w:bCs/>
              </w:rPr>
              <w:t>35</w:t>
            </w:r>
          </w:p>
        </w:tc>
        <w:tc>
          <w:tcPr>
            <w:tcW w:w="1224" w:type="dxa"/>
          </w:tcPr>
          <w:p w14:paraId="50EEEDA1" w14:textId="77777777" w:rsidR="00F92939" w:rsidRPr="0021169D" w:rsidRDefault="00F92939" w:rsidP="0021169D">
            <w:pPr>
              <w:jc w:val="both"/>
              <w:rPr>
                <w:b/>
                <w:bCs/>
              </w:rPr>
            </w:pPr>
            <w:r w:rsidRPr="0021169D">
              <w:rPr>
                <w:b/>
                <w:bCs/>
              </w:rPr>
              <w:t>5</w:t>
            </w:r>
          </w:p>
        </w:tc>
        <w:tc>
          <w:tcPr>
            <w:tcW w:w="900" w:type="dxa"/>
          </w:tcPr>
          <w:p w14:paraId="791F26CE" w14:textId="77777777" w:rsidR="00F92939" w:rsidRPr="0021169D" w:rsidRDefault="00F92939" w:rsidP="0021169D">
            <w:pPr>
              <w:jc w:val="both"/>
              <w:rPr>
                <w:b/>
                <w:bCs/>
              </w:rPr>
            </w:pPr>
            <w:r w:rsidRPr="0021169D">
              <w:rPr>
                <w:b/>
                <w:bCs/>
              </w:rPr>
              <w:t>30</w:t>
            </w:r>
          </w:p>
        </w:tc>
      </w:tr>
    </w:tbl>
    <w:p w14:paraId="6FAF498C" w14:textId="77777777" w:rsidR="00F92939" w:rsidRPr="0021169D" w:rsidRDefault="00F92939" w:rsidP="0021169D">
      <w:pPr>
        <w:ind w:right="-730"/>
        <w:jc w:val="both"/>
        <w:rPr>
          <w:b/>
        </w:rPr>
      </w:pPr>
    </w:p>
    <w:p w14:paraId="32A570B4" w14:textId="77777777" w:rsidR="00F92939" w:rsidRPr="0021169D" w:rsidRDefault="00F92939" w:rsidP="0021169D">
      <w:pPr>
        <w:ind w:right="-730"/>
        <w:jc w:val="both"/>
        <w:rPr>
          <w:b/>
        </w:rPr>
      </w:pPr>
    </w:p>
    <w:p w14:paraId="1D4CF304" w14:textId="77777777" w:rsidR="00EB2F93" w:rsidRPr="00741853" w:rsidRDefault="00EB2F93" w:rsidP="00533E3D">
      <w:pPr>
        <w:pStyle w:val="a5"/>
        <w:numPr>
          <w:ilvl w:val="1"/>
          <w:numId w:val="47"/>
        </w:numPr>
        <w:contextualSpacing/>
        <w:jc w:val="center"/>
        <w:rPr>
          <w:b/>
        </w:rPr>
      </w:pPr>
      <w:r w:rsidRPr="00741853">
        <w:rPr>
          <w:b/>
        </w:rPr>
        <w:t>Расписание занятий</w:t>
      </w:r>
    </w:p>
    <w:p w14:paraId="2C139248" w14:textId="77777777" w:rsidR="00EB2F93" w:rsidRPr="00741853" w:rsidRDefault="00EB2F93" w:rsidP="00EB2F93">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16"/>
        <w:gridCol w:w="2794"/>
      </w:tblGrid>
      <w:tr w:rsidR="00EB2F93" w:rsidRPr="00741853" w14:paraId="2FC25409" w14:textId="77777777" w:rsidTr="00EB2F93">
        <w:trPr>
          <w:jc w:val="center"/>
        </w:trPr>
        <w:tc>
          <w:tcPr>
            <w:tcW w:w="3106" w:type="dxa"/>
            <w:shd w:val="clear" w:color="auto" w:fill="auto"/>
          </w:tcPr>
          <w:p w14:paraId="05DFA5FB" w14:textId="77777777" w:rsidR="00EB2F93" w:rsidRPr="00EB2F93" w:rsidRDefault="00EB2F93" w:rsidP="00EB2F93">
            <w:pPr>
              <w:pStyle w:val="a5"/>
              <w:widowControl w:val="0"/>
              <w:autoSpaceDE w:val="0"/>
              <w:autoSpaceDN w:val="0"/>
              <w:adjustRightInd w:val="0"/>
              <w:ind w:left="0"/>
              <w:jc w:val="center"/>
              <w:rPr>
                <w:b/>
              </w:rPr>
            </w:pPr>
            <w:r w:rsidRPr="00EB2F93">
              <w:rPr>
                <w:b/>
              </w:rPr>
              <w:t>День недели</w:t>
            </w:r>
          </w:p>
        </w:tc>
        <w:tc>
          <w:tcPr>
            <w:tcW w:w="3116" w:type="dxa"/>
            <w:shd w:val="clear" w:color="auto" w:fill="auto"/>
          </w:tcPr>
          <w:p w14:paraId="6FEF4F25" w14:textId="77777777" w:rsidR="00EB2F93" w:rsidRPr="00EB2F93" w:rsidRDefault="00EB2F93" w:rsidP="00EB2F93">
            <w:pPr>
              <w:pStyle w:val="a5"/>
              <w:widowControl w:val="0"/>
              <w:autoSpaceDE w:val="0"/>
              <w:autoSpaceDN w:val="0"/>
              <w:adjustRightInd w:val="0"/>
              <w:ind w:left="0"/>
              <w:jc w:val="center"/>
              <w:rPr>
                <w:b/>
              </w:rPr>
            </w:pPr>
            <w:r w:rsidRPr="00EB2F93">
              <w:rPr>
                <w:b/>
              </w:rPr>
              <w:t>Продолжительность занятия</w:t>
            </w:r>
          </w:p>
        </w:tc>
        <w:tc>
          <w:tcPr>
            <w:tcW w:w="2794" w:type="dxa"/>
            <w:shd w:val="clear" w:color="auto" w:fill="auto"/>
          </w:tcPr>
          <w:p w14:paraId="4ABC2ACA" w14:textId="77777777" w:rsidR="00EB2F93" w:rsidRPr="00EB2F93" w:rsidRDefault="00EB2F93" w:rsidP="00EB2F93">
            <w:pPr>
              <w:pStyle w:val="a5"/>
              <w:widowControl w:val="0"/>
              <w:autoSpaceDE w:val="0"/>
              <w:autoSpaceDN w:val="0"/>
              <w:adjustRightInd w:val="0"/>
              <w:ind w:left="0"/>
              <w:jc w:val="center"/>
              <w:rPr>
                <w:b/>
              </w:rPr>
            </w:pPr>
            <w:r w:rsidRPr="00EB2F93">
              <w:rPr>
                <w:b/>
              </w:rPr>
              <w:t>Группа детей</w:t>
            </w:r>
          </w:p>
        </w:tc>
      </w:tr>
      <w:tr w:rsidR="00EB2F93" w:rsidRPr="00741853" w14:paraId="602F8C4A" w14:textId="77777777" w:rsidTr="00EB2F93">
        <w:trPr>
          <w:jc w:val="center"/>
        </w:trPr>
        <w:tc>
          <w:tcPr>
            <w:tcW w:w="3106" w:type="dxa"/>
            <w:shd w:val="clear" w:color="auto" w:fill="auto"/>
          </w:tcPr>
          <w:p w14:paraId="4D1EB024" w14:textId="639BDB9D" w:rsidR="00EB2F93" w:rsidRPr="00741853" w:rsidRDefault="00EB2F93" w:rsidP="00EB2F93">
            <w:pPr>
              <w:pStyle w:val="a5"/>
              <w:widowControl w:val="0"/>
              <w:autoSpaceDE w:val="0"/>
              <w:autoSpaceDN w:val="0"/>
              <w:adjustRightInd w:val="0"/>
              <w:ind w:left="0"/>
              <w:jc w:val="center"/>
            </w:pPr>
            <w:r>
              <w:t>Среда</w:t>
            </w:r>
          </w:p>
        </w:tc>
        <w:tc>
          <w:tcPr>
            <w:tcW w:w="3116" w:type="dxa"/>
            <w:shd w:val="clear" w:color="auto" w:fill="auto"/>
          </w:tcPr>
          <w:p w14:paraId="2D582ADF" w14:textId="5F62FBF7" w:rsidR="00EB2F93" w:rsidRPr="00741853" w:rsidRDefault="008F1FAB" w:rsidP="00EB2F93">
            <w:pPr>
              <w:pStyle w:val="a5"/>
              <w:widowControl w:val="0"/>
              <w:autoSpaceDE w:val="0"/>
              <w:autoSpaceDN w:val="0"/>
              <w:adjustRightInd w:val="0"/>
              <w:ind w:left="0"/>
              <w:jc w:val="center"/>
            </w:pPr>
            <w:r>
              <w:t>15</w:t>
            </w:r>
            <w:r w:rsidR="00EB2F93" w:rsidRPr="00741853">
              <w:t xml:space="preserve"> мин.</w:t>
            </w:r>
          </w:p>
        </w:tc>
        <w:tc>
          <w:tcPr>
            <w:tcW w:w="2794" w:type="dxa"/>
            <w:shd w:val="clear" w:color="auto" w:fill="auto"/>
          </w:tcPr>
          <w:p w14:paraId="2A718607" w14:textId="64C52BD0" w:rsidR="00EB2F93" w:rsidRPr="00741853" w:rsidRDefault="008F1FAB" w:rsidP="00EB2F93">
            <w:pPr>
              <w:pStyle w:val="a5"/>
              <w:widowControl w:val="0"/>
              <w:autoSpaceDE w:val="0"/>
              <w:autoSpaceDN w:val="0"/>
              <w:adjustRightInd w:val="0"/>
              <w:ind w:left="0"/>
              <w:jc w:val="center"/>
            </w:pPr>
            <w:r>
              <w:t>младшая</w:t>
            </w:r>
          </w:p>
        </w:tc>
      </w:tr>
    </w:tbl>
    <w:p w14:paraId="1B25D33E" w14:textId="77777777" w:rsidR="00EB2F93" w:rsidRDefault="00EB2F93" w:rsidP="00EB2F93">
      <w:pPr>
        <w:jc w:val="center"/>
        <w:rPr>
          <w:b/>
        </w:rPr>
      </w:pPr>
    </w:p>
    <w:p w14:paraId="51C47585" w14:textId="77777777" w:rsidR="00F92939" w:rsidRPr="0021169D" w:rsidRDefault="00F92939" w:rsidP="0021169D">
      <w:pPr>
        <w:pStyle w:val="a3"/>
        <w:jc w:val="both"/>
        <w:rPr>
          <w:rFonts w:ascii="Times New Roman" w:hAnsi="Times New Roman"/>
          <w:b/>
          <w:color w:val="000000"/>
        </w:rPr>
      </w:pPr>
    </w:p>
    <w:p w14:paraId="78DD5EBB" w14:textId="77777777" w:rsidR="00F92939" w:rsidRPr="0021169D" w:rsidRDefault="00F92939" w:rsidP="00EB2F93">
      <w:pPr>
        <w:pStyle w:val="a3"/>
        <w:jc w:val="center"/>
        <w:rPr>
          <w:rFonts w:ascii="Times New Roman" w:hAnsi="Times New Roman"/>
          <w:b/>
          <w:color w:val="000000"/>
        </w:rPr>
      </w:pPr>
      <w:r w:rsidRPr="0021169D">
        <w:rPr>
          <w:rFonts w:ascii="Times New Roman" w:hAnsi="Times New Roman"/>
          <w:b/>
          <w:color w:val="000000"/>
        </w:rPr>
        <w:t xml:space="preserve">2.4. Список </w:t>
      </w:r>
      <w:proofErr w:type="gramStart"/>
      <w:r w:rsidRPr="0021169D">
        <w:rPr>
          <w:rFonts w:ascii="Times New Roman" w:hAnsi="Times New Roman"/>
          <w:b/>
          <w:color w:val="000000"/>
        </w:rPr>
        <w:t>обучающихся</w:t>
      </w:r>
      <w:proofErr w:type="gramEnd"/>
    </w:p>
    <w:p w14:paraId="5F882FF5" w14:textId="77777777" w:rsidR="00F92939" w:rsidRPr="0021169D" w:rsidRDefault="00F92939" w:rsidP="0021169D">
      <w:pPr>
        <w:pStyle w:val="a3"/>
        <w:jc w:val="both"/>
        <w:rPr>
          <w:rFonts w:ascii="Times New Roman" w:hAnsi="Times New Roman"/>
          <w:b/>
          <w:color w:val="000000"/>
        </w:rPr>
      </w:pPr>
    </w:p>
    <w:tbl>
      <w:tblPr>
        <w:tblW w:w="7588" w:type="dxa"/>
        <w:tblInd w:w="3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6487"/>
      </w:tblGrid>
      <w:tr w:rsidR="00F92939" w:rsidRPr="0021169D" w14:paraId="1FEB3E69" w14:textId="77777777" w:rsidTr="00EB2F93">
        <w:trPr>
          <w:trHeight w:hRule="exact" w:val="340"/>
        </w:trPr>
        <w:tc>
          <w:tcPr>
            <w:tcW w:w="1101" w:type="dxa"/>
          </w:tcPr>
          <w:p w14:paraId="06A4A5F2" w14:textId="77777777" w:rsidR="00F92939" w:rsidRPr="0021169D" w:rsidRDefault="00F92939" w:rsidP="00533E3D">
            <w:pPr>
              <w:pStyle w:val="a5"/>
              <w:numPr>
                <w:ilvl w:val="0"/>
                <w:numId w:val="42"/>
              </w:numPr>
              <w:jc w:val="both"/>
            </w:pPr>
          </w:p>
        </w:tc>
        <w:tc>
          <w:tcPr>
            <w:tcW w:w="6487" w:type="dxa"/>
          </w:tcPr>
          <w:p w14:paraId="757EE384" w14:textId="1A97A7D3" w:rsidR="00F92939" w:rsidRPr="0021169D" w:rsidRDefault="00F92939" w:rsidP="0021169D">
            <w:pPr>
              <w:jc w:val="both"/>
            </w:pPr>
          </w:p>
        </w:tc>
      </w:tr>
      <w:tr w:rsidR="00F92939" w:rsidRPr="0021169D" w14:paraId="7A5FFF3E" w14:textId="77777777" w:rsidTr="00EB2F93">
        <w:trPr>
          <w:trHeight w:hRule="exact" w:val="340"/>
        </w:trPr>
        <w:tc>
          <w:tcPr>
            <w:tcW w:w="1101" w:type="dxa"/>
          </w:tcPr>
          <w:p w14:paraId="1EC5F493" w14:textId="77777777" w:rsidR="00F92939" w:rsidRPr="0021169D" w:rsidRDefault="00F92939" w:rsidP="00533E3D">
            <w:pPr>
              <w:pStyle w:val="a5"/>
              <w:numPr>
                <w:ilvl w:val="0"/>
                <w:numId w:val="42"/>
              </w:numPr>
              <w:jc w:val="both"/>
            </w:pPr>
          </w:p>
        </w:tc>
        <w:tc>
          <w:tcPr>
            <w:tcW w:w="6487" w:type="dxa"/>
          </w:tcPr>
          <w:p w14:paraId="2B44683F" w14:textId="470E1554" w:rsidR="00F92939" w:rsidRPr="0021169D" w:rsidRDefault="00F92939" w:rsidP="0021169D">
            <w:pPr>
              <w:jc w:val="both"/>
            </w:pPr>
          </w:p>
        </w:tc>
      </w:tr>
      <w:tr w:rsidR="00F92939" w:rsidRPr="0021169D" w14:paraId="16813442" w14:textId="77777777" w:rsidTr="00EB2F93">
        <w:trPr>
          <w:trHeight w:hRule="exact" w:val="340"/>
        </w:trPr>
        <w:tc>
          <w:tcPr>
            <w:tcW w:w="1101" w:type="dxa"/>
          </w:tcPr>
          <w:p w14:paraId="4FCFDCDE" w14:textId="77777777" w:rsidR="00F92939" w:rsidRPr="0021169D" w:rsidRDefault="00F92939" w:rsidP="00533E3D">
            <w:pPr>
              <w:pStyle w:val="a5"/>
              <w:numPr>
                <w:ilvl w:val="0"/>
                <w:numId w:val="42"/>
              </w:numPr>
              <w:jc w:val="both"/>
            </w:pPr>
          </w:p>
        </w:tc>
        <w:tc>
          <w:tcPr>
            <w:tcW w:w="6487" w:type="dxa"/>
          </w:tcPr>
          <w:p w14:paraId="7459077D" w14:textId="025522E4" w:rsidR="00F92939" w:rsidRPr="0021169D" w:rsidRDefault="00F92939" w:rsidP="0021169D">
            <w:pPr>
              <w:jc w:val="both"/>
            </w:pPr>
          </w:p>
        </w:tc>
      </w:tr>
      <w:tr w:rsidR="00F92939" w:rsidRPr="0021169D" w14:paraId="09C956EC" w14:textId="77777777" w:rsidTr="00EB2F93">
        <w:trPr>
          <w:trHeight w:hRule="exact" w:val="340"/>
        </w:trPr>
        <w:tc>
          <w:tcPr>
            <w:tcW w:w="1101" w:type="dxa"/>
          </w:tcPr>
          <w:p w14:paraId="75BE868A" w14:textId="77777777" w:rsidR="00F92939" w:rsidRPr="0021169D" w:rsidRDefault="00F92939" w:rsidP="00533E3D">
            <w:pPr>
              <w:pStyle w:val="a5"/>
              <w:numPr>
                <w:ilvl w:val="0"/>
                <w:numId w:val="42"/>
              </w:numPr>
              <w:jc w:val="both"/>
            </w:pPr>
          </w:p>
        </w:tc>
        <w:tc>
          <w:tcPr>
            <w:tcW w:w="6487" w:type="dxa"/>
          </w:tcPr>
          <w:p w14:paraId="293C4FAD" w14:textId="17284379" w:rsidR="00D27E88" w:rsidRPr="0021169D" w:rsidRDefault="00D27E88" w:rsidP="0021169D">
            <w:pPr>
              <w:jc w:val="both"/>
            </w:pPr>
          </w:p>
        </w:tc>
      </w:tr>
      <w:tr w:rsidR="00F92939" w:rsidRPr="0021169D" w14:paraId="7FECBDF3" w14:textId="77777777" w:rsidTr="00EB2F93">
        <w:trPr>
          <w:trHeight w:hRule="exact" w:val="340"/>
        </w:trPr>
        <w:tc>
          <w:tcPr>
            <w:tcW w:w="1101" w:type="dxa"/>
          </w:tcPr>
          <w:p w14:paraId="0C18629F" w14:textId="77777777" w:rsidR="00F92939" w:rsidRPr="0021169D" w:rsidRDefault="00F92939" w:rsidP="00533E3D">
            <w:pPr>
              <w:pStyle w:val="a5"/>
              <w:numPr>
                <w:ilvl w:val="0"/>
                <w:numId w:val="42"/>
              </w:numPr>
              <w:jc w:val="both"/>
            </w:pPr>
          </w:p>
        </w:tc>
        <w:tc>
          <w:tcPr>
            <w:tcW w:w="6487" w:type="dxa"/>
          </w:tcPr>
          <w:p w14:paraId="1E8C1ACC" w14:textId="7EB126BD" w:rsidR="00F92939" w:rsidRPr="0021169D" w:rsidRDefault="00F92939" w:rsidP="0021169D">
            <w:pPr>
              <w:jc w:val="both"/>
            </w:pPr>
          </w:p>
        </w:tc>
      </w:tr>
      <w:tr w:rsidR="00F92939" w:rsidRPr="0021169D" w14:paraId="363582A3" w14:textId="77777777" w:rsidTr="00EB2F93">
        <w:trPr>
          <w:trHeight w:hRule="exact" w:val="340"/>
        </w:trPr>
        <w:tc>
          <w:tcPr>
            <w:tcW w:w="1101" w:type="dxa"/>
          </w:tcPr>
          <w:p w14:paraId="38401C2C" w14:textId="77777777" w:rsidR="00F92939" w:rsidRPr="0021169D" w:rsidRDefault="00F92939" w:rsidP="00533E3D">
            <w:pPr>
              <w:pStyle w:val="a5"/>
              <w:numPr>
                <w:ilvl w:val="0"/>
                <w:numId w:val="42"/>
              </w:numPr>
              <w:jc w:val="both"/>
            </w:pPr>
          </w:p>
        </w:tc>
        <w:tc>
          <w:tcPr>
            <w:tcW w:w="6487" w:type="dxa"/>
          </w:tcPr>
          <w:p w14:paraId="0E85986F" w14:textId="6D2810D3" w:rsidR="00F92939" w:rsidRPr="0021169D" w:rsidRDefault="00F92939" w:rsidP="0021169D">
            <w:pPr>
              <w:jc w:val="both"/>
            </w:pPr>
          </w:p>
        </w:tc>
      </w:tr>
      <w:tr w:rsidR="00F92939" w:rsidRPr="0021169D" w14:paraId="4C8D7A64" w14:textId="77777777" w:rsidTr="00EB2F93">
        <w:trPr>
          <w:trHeight w:hRule="exact" w:val="340"/>
        </w:trPr>
        <w:tc>
          <w:tcPr>
            <w:tcW w:w="1101" w:type="dxa"/>
          </w:tcPr>
          <w:p w14:paraId="3DE1766A" w14:textId="77777777" w:rsidR="00F92939" w:rsidRPr="0021169D" w:rsidRDefault="00F92939" w:rsidP="00533E3D">
            <w:pPr>
              <w:pStyle w:val="a5"/>
              <w:numPr>
                <w:ilvl w:val="0"/>
                <w:numId w:val="42"/>
              </w:numPr>
              <w:jc w:val="both"/>
            </w:pPr>
          </w:p>
        </w:tc>
        <w:tc>
          <w:tcPr>
            <w:tcW w:w="6487" w:type="dxa"/>
          </w:tcPr>
          <w:p w14:paraId="0D889A20" w14:textId="351A6BB5" w:rsidR="00F92939" w:rsidRPr="0021169D" w:rsidRDefault="00F92939" w:rsidP="0021169D">
            <w:pPr>
              <w:jc w:val="both"/>
            </w:pPr>
          </w:p>
        </w:tc>
      </w:tr>
      <w:tr w:rsidR="00F92939" w:rsidRPr="0021169D" w14:paraId="5EB19A40" w14:textId="77777777" w:rsidTr="00EB2F93">
        <w:trPr>
          <w:trHeight w:hRule="exact" w:val="340"/>
        </w:trPr>
        <w:tc>
          <w:tcPr>
            <w:tcW w:w="1101" w:type="dxa"/>
          </w:tcPr>
          <w:p w14:paraId="6A9D3414" w14:textId="77777777" w:rsidR="00F92939" w:rsidRPr="0021169D" w:rsidRDefault="00F92939" w:rsidP="00533E3D">
            <w:pPr>
              <w:pStyle w:val="a5"/>
              <w:numPr>
                <w:ilvl w:val="0"/>
                <w:numId w:val="42"/>
              </w:numPr>
              <w:jc w:val="both"/>
            </w:pPr>
          </w:p>
        </w:tc>
        <w:tc>
          <w:tcPr>
            <w:tcW w:w="6487" w:type="dxa"/>
          </w:tcPr>
          <w:p w14:paraId="2BE3D6BB" w14:textId="51A2DEBC" w:rsidR="00F92939" w:rsidRPr="0021169D" w:rsidRDefault="00F92939" w:rsidP="0021169D">
            <w:pPr>
              <w:jc w:val="both"/>
            </w:pPr>
          </w:p>
        </w:tc>
      </w:tr>
      <w:tr w:rsidR="00F92939" w:rsidRPr="0021169D" w14:paraId="2A1746F0" w14:textId="77777777" w:rsidTr="00EB2F93">
        <w:trPr>
          <w:trHeight w:hRule="exact" w:val="340"/>
        </w:trPr>
        <w:tc>
          <w:tcPr>
            <w:tcW w:w="1101" w:type="dxa"/>
          </w:tcPr>
          <w:p w14:paraId="5E776CAE" w14:textId="77777777" w:rsidR="00F92939" w:rsidRPr="0021169D" w:rsidRDefault="00F92939" w:rsidP="00533E3D">
            <w:pPr>
              <w:pStyle w:val="a5"/>
              <w:numPr>
                <w:ilvl w:val="0"/>
                <w:numId w:val="42"/>
              </w:numPr>
              <w:jc w:val="both"/>
            </w:pPr>
          </w:p>
        </w:tc>
        <w:tc>
          <w:tcPr>
            <w:tcW w:w="6487" w:type="dxa"/>
          </w:tcPr>
          <w:p w14:paraId="26912A7A" w14:textId="7047C649" w:rsidR="00F92939" w:rsidRPr="0021169D" w:rsidRDefault="00F92939" w:rsidP="0021169D">
            <w:pPr>
              <w:jc w:val="both"/>
            </w:pPr>
          </w:p>
        </w:tc>
      </w:tr>
      <w:tr w:rsidR="00F92939" w:rsidRPr="0021169D" w14:paraId="626B0952" w14:textId="77777777" w:rsidTr="00EB2F93">
        <w:trPr>
          <w:trHeight w:hRule="exact" w:val="340"/>
        </w:trPr>
        <w:tc>
          <w:tcPr>
            <w:tcW w:w="1101" w:type="dxa"/>
          </w:tcPr>
          <w:p w14:paraId="5A093D01" w14:textId="77777777" w:rsidR="00F92939" w:rsidRPr="0021169D" w:rsidRDefault="00F92939" w:rsidP="00533E3D">
            <w:pPr>
              <w:pStyle w:val="a5"/>
              <w:numPr>
                <w:ilvl w:val="0"/>
                <w:numId w:val="42"/>
              </w:numPr>
              <w:jc w:val="both"/>
            </w:pPr>
          </w:p>
        </w:tc>
        <w:tc>
          <w:tcPr>
            <w:tcW w:w="6487" w:type="dxa"/>
          </w:tcPr>
          <w:p w14:paraId="2F7624B5" w14:textId="0C8EBF41" w:rsidR="00F92939" w:rsidRPr="0021169D" w:rsidRDefault="00F92939" w:rsidP="0021169D">
            <w:pPr>
              <w:jc w:val="both"/>
            </w:pPr>
          </w:p>
        </w:tc>
      </w:tr>
    </w:tbl>
    <w:p w14:paraId="7AE96D54" w14:textId="77777777" w:rsidR="00F92939" w:rsidRPr="0021169D" w:rsidRDefault="00F92939" w:rsidP="0021169D">
      <w:pPr>
        <w:pStyle w:val="a3"/>
        <w:jc w:val="both"/>
        <w:rPr>
          <w:rFonts w:ascii="Times New Roman" w:hAnsi="Times New Roman"/>
          <w:color w:val="FF0000"/>
        </w:rPr>
      </w:pPr>
    </w:p>
    <w:p w14:paraId="68143004" w14:textId="3E1BB7E0" w:rsidR="00F92939" w:rsidRDefault="00F92939" w:rsidP="00533E3D">
      <w:pPr>
        <w:pStyle w:val="a3"/>
        <w:numPr>
          <w:ilvl w:val="1"/>
          <w:numId w:val="49"/>
        </w:numPr>
        <w:jc w:val="center"/>
        <w:rPr>
          <w:rFonts w:ascii="Times New Roman" w:hAnsi="Times New Roman"/>
          <w:b/>
          <w:bCs/>
        </w:rPr>
      </w:pPr>
      <w:r w:rsidRPr="0021169D">
        <w:rPr>
          <w:rFonts w:ascii="Times New Roman" w:hAnsi="Times New Roman"/>
          <w:b/>
          <w:bCs/>
        </w:rPr>
        <w:t>Оценочные материалы (карта мониторинга)</w:t>
      </w:r>
    </w:p>
    <w:p w14:paraId="5B4BE745" w14:textId="77777777" w:rsidR="00EB2F93" w:rsidRPr="0021169D" w:rsidRDefault="00EB2F93" w:rsidP="00EB2F93">
      <w:pPr>
        <w:pStyle w:val="a3"/>
        <w:ind w:left="720"/>
        <w:rPr>
          <w:rFonts w:ascii="Times New Roman" w:hAnsi="Times New Roman"/>
          <w:b/>
          <w:bCs/>
        </w:rPr>
      </w:pPr>
    </w:p>
    <w:p w14:paraId="6982F712" w14:textId="77777777" w:rsidR="00F92939" w:rsidRDefault="00F92939" w:rsidP="0021169D">
      <w:pPr>
        <w:pStyle w:val="a3"/>
        <w:ind w:firstLine="993"/>
        <w:jc w:val="both"/>
        <w:rPr>
          <w:rFonts w:ascii="Times New Roman" w:hAnsi="Times New Roman"/>
        </w:rPr>
      </w:pPr>
      <w:r w:rsidRPr="0021169D">
        <w:rPr>
          <w:rFonts w:ascii="Times New Roman" w:hAnsi="Times New Roman"/>
        </w:rPr>
        <w:t xml:space="preserve">Основная задача мониторинга заключается в выявлении влияния образовательного процесса, организуемого в дошкольном учреждении, на развитие ребёнка. А также в оценке индивидуальных особенностей развития каждого ребёнка и планировании при необходимости индивидуального маршрута образовательной работы для максимального раскрытия творческого потенциала личности. Мониторинг включает в себя оценку уровня сформированности безопасного поведения в социуме, коммуникативных и регулятивных навыков. Мониторинг детского развития осуществляется с использованием метода наблюдения, обсуждения проблемных ситуаций </w:t>
      </w:r>
    </w:p>
    <w:p w14:paraId="7685F1F0" w14:textId="77777777" w:rsidR="00EB2F93" w:rsidRDefault="00EB2F93" w:rsidP="0021169D">
      <w:pPr>
        <w:pStyle w:val="a3"/>
        <w:ind w:firstLine="993"/>
        <w:jc w:val="both"/>
        <w:rPr>
          <w:rFonts w:ascii="Times New Roman" w:hAnsi="Times New Roman"/>
        </w:rPr>
      </w:pPr>
    </w:p>
    <w:p w14:paraId="0B9F8BF6" w14:textId="77777777" w:rsidR="00EB2F93" w:rsidRDefault="00EB2F93" w:rsidP="0021169D">
      <w:pPr>
        <w:pStyle w:val="a3"/>
        <w:ind w:firstLine="993"/>
        <w:jc w:val="both"/>
        <w:rPr>
          <w:rFonts w:ascii="Times New Roman" w:hAnsi="Times New Roman"/>
        </w:rPr>
      </w:pPr>
    </w:p>
    <w:p w14:paraId="02C914F1" w14:textId="77777777" w:rsidR="00EB2F93" w:rsidRDefault="00EB2F93" w:rsidP="0021169D">
      <w:pPr>
        <w:pStyle w:val="a3"/>
        <w:ind w:firstLine="993"/>
        <w:jc w:val="both"/>
        <w:rPr>
          <w:rFonts w:ascii="Times New Roman" w:hAnsi="Times New Roman"/>
        </w:rPr>
      </w:pPr>
    </w:p>
    <w:p w14:paraId="77351A58" w14:textId="77777777" w:rsidR="00EB2F93" w:rsidRDefault="00EB2F93" w:rsidP="0021169D">
      <w:pPr>
        <w:pStyle w:val="a3"/>
        <w:ind w:firstLine="993"/>
        <w:jc w:val="both"/>
        <w:rPr>
          <w:rFonts w:ascii="Times New Roman" w:hAnsi="Times New Roman"/>
        </w:rPr>
      </w:pPr>
    </w:p>
    <w:p w14:paraId="4B409609" w14:textId="77777777" w:rsidR="00EB2F93" w:rsidRDefault="00EB2F93" w:rsidP="0021169D">
      <w:pPr>
        <w:pStyle w:val="a3"/>
        <w:ind w:firstLine="993"/>
        <w:jc w:val="both"/>
        <w:rPr>
          <w:rFonts w:ascii="Times New Roman" w:hAnsi="Times New Roman"/>
        </w:rPr>
      </w:pPr>
    </w:p>
    <w:p w14:paraId="07C8AF9D" w14:textId="77777777" w:rsidR="00EB2F93" w:rsidRPr="0021169D" w:rsidRDefault="00EB2F93" w:rsidP="0021169D">
      <w:pPr>
        <w:pStyle w:val="a3"/>
        <w:ind w:firstLine="993"/>
        <w:jc w:val="both"/>
        <w:rPr>
          <w:rFonts w:ascii="Times New Roman" w:hAnsi="Times New Roman"/>
        </w:rPr>
      </w:pPr>
    </w:p>
    <w:p w14:paraId="604D63C6" w14:textId="21BA9BB4" w:rsidR="00F92939" w:rsidRDefault="00F92939" w:rsidP="0021169D">
      <w:pPr>
        <w:pStyle w:val="a3"/>
        <w:jc w:val="both"/>
        <w:rPr>
          <w:rFonts w:ascii="Times New Roman" w:hAnsi="Times New Roman"/>
          <w:b/>
          <w:bCs/>
        </w:rPr>
      </w:pPr>
      <w:r w:rsidRPr="0021169D">
        <w:rPr>
          <w:rFonts w:ascii="Times New Roman" w:hAnsi="Times New Roman"/>
          <w:b/>
          <w:bCs/>
        </w:rPr>
        <w:lastRenderedPageBreak/>
        <w:t xml:space="preserve">Методика изучения исходного уровня сформированности  безопасного поведения в социуме  у детей </w:t>
      </w:r>
      <w:r w:rsidR="008F1FAB">
        <w:rPr>
          <w:rFonts w:ascii="Times New Roman" w:hAnsi="Times New Roman"/>
          <w:b/>
          <w:bCs/>
        </w:rPr>
        <w:t>младшего</w:t>
      </w:r>
      <w:r w:rsidRPr="0021169D">
        <w:rPr>
          <w:rFonts w:ascii="Times New Roman" w:hAnsi="Times New Roman"/>
          <w:b/>
          <w:bCs/>
        </w:rPr>
        <w:t xml:space="preserve"> дошкольного возраста</w:t>
      </w:r>
    </w:p>
    <w:p w14:paraId="3905D36E" w14:textId="77777777" w:rsidR="00EB2F93" w:rsidRPr="0021169D" w:rsidRDefault="00EB2F93" w:rsidP="0021169D">
      <w:pPr>
        <w:pStyle w:val="a3"/>
        <w:jc w:val="both"/>
        <w:rPr>
          <w:rFonts w:ascii="Times New Roman" w:hAnsi="Times New Roman"/>
          <w:b/>
          <w:bCs/>
        </w:rPr>
      </w:pPr>
    </w:p>
    <w:tbl>
      <w:tblPr>
        <w:tblW w:w="1513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7"/>
        <w:gridCol w:w="1843"/>
        <w:gridCol w:w="1843"/>
        <w:gridCol w:w="1843"/>
        <w:gridCol w:w="1984"/>
        <w:gridCol w:w="1843"/>
        <w:gridCol w:w="1843"/>
        <w:gridCol w:w="2126"/>
      </w:tblGrid>
      <w:tr w:rsidR="00F92939" w:rsidRPr="0021169D" w14:paraId="5BE274BD" w14:textId="77777777" w:rsidTr="00EB2F93">
        <w:tc>
          <w:tcPr>
            <w:tcW w:w="1807" w:type="dxa"/>
            <w:vMerge w:val="restart"/>
          </w:tcPr>
          <w:p w14:paraId="13F994E6" w14:textId="77777777" w:rsidR="00F92939" w:rsidRPr="0021169D" w:rsidRDefault="00F92939" w:rsidP="0021169D">
            <w:pPr>
              <w:widowControl w:val="0"/>
              <w:autoSpaceDE w:val="0"/>
              <w:autoSpaceDN w:val="0"/>
              <w:adjustRightInd w:val="0"/>
              <w:jc w:val="both"/>
            </w:pPr>
            <w:r w:rsidRPr="0021169D">
              <w:t>Разделы методики</w:t>
            </w:r>
          </w:p>
        </w:tc>
        <w:tc>
          <w:tcPr>
            <w:tcW w:w="1843" w:type="dxa"/>
            <w:vMerge w:val="restart"/>
          </w:tcPr>
          <w:p w14:paraId="68D1F998" w14:textId="77777777" w:rsidR="00F92939" w:rsidRPr="0021169D" w:rsidRDefault="00F92939" w:rsidP="0021169D">
            <w:pPr>
              <w:widowControl w:val="0"/>
              <w:autoSpaceDE w:val="0"/>
              <w:autoSpaceDN w:val="0"/>
              <w:adjustRightInd w:val="0"/>
              <w:jc w:val="both"/>
            </w:pPr>
            <w:r w:rsidRPr="0021169D">
              <w:t>Цель</w:t>
            </w:r>
          </w:p>
        </w:tc>
        <w:tc>
          <w:tcPr>
            <w:tcW w:w="11482" w:type="dxa"/>
            <w:gridSpan w:val="6"/>
          </w:tcPr>
          <w:p w14:paraId="5A612558" w14:textId="77777777" w:rsidR="00F92939" w:rsidRPr="0021169D" w:rsidRDefault="00F92939" w:rsidP="0021169D">
            <w:pPr>
              <w:widowControl w:val="0"/>
              <w:autoSpaceDE w:val="0"/>
              <w:autoSpaceDN w:val="0"/>
              <w:adjustRightInd w:val="0"/>
              <w:jc w:val="both"/>
            </w:pPr>
            <w:r w:rsidRPr="0021169D">
              <w:t>Возрастные категории</w:t>
            </w:r>
          </w:p>
        </w:tc>
      </w:tr>
      <w:tr w:rsidR="00F92939" w:rsidRPr="0021169D" w14:paraId="66FCB3B5" w14:textId="77777777" w:rsidTr="00EB2F93">
        <w:tc>
          <w:tcPr>
            <w:tcW w:w="1807" w:type="dxa"/>
            <w:vMerge/>
          </w:tcPr>
          <w:p w14:paraId="19A55359" w14:textId="77777777" w:rsidR="00F92939" w:rsidRPr="0021169D" w:rsidRDefault="00F92939" w:rsidP="0021169D">
            <w:pPr>
              <w:widowControl w:val="0"/>
              <w:autoSpaceDE w:val="0"/>
              <w:autoSpaceDN w:val="0"/>
              <w:adjustRightInd w:val="0"/>
              <w:jc w:val="both"/>
            </w:pPr>
          </w:p>
        </w:tc>
        <w:tc>
          <w:tcPr>
            <w:tcW w:w="1843" w:type="dxa"/>
            <w:vMerge/>
          </w:tcPr>
          <w:p w14:paraId="767B4B41" w14:textId="77777777" w:rsidR="00F92939" w:rsidRPr="0021169D" w:rsidRDefault="00F92939" w:rsidP="0021169D">
            <w:pPr>
              <w:widowControl w:val="0"/>
              <w:autoSpaceDE w:val="0"/>
              <w:autoSpaceDN w:val="0"/>
              <w:adjustRightInd w:val="0"/>
              <w:jc w:val="both"/>
            </w:pPr>
          </w:p>
        </w:tc>
        <w:tc>
          <w:tcPr>
            <w:tcW w:w="3686" w:type="dxa"/>
            <w:gridSpan w:val="2"/>
          </w:tcPr>
          <w:p w14:paraId="7302F937" w14:textId="63A350A5" w:rsidR="00F92939" w:rsidRPr="0021169D" w:rsidRDefault="008F1FAB" w:rsidP="0021169D">
            <w:pPr>
              <w:widowControl w:val="0"/>
              <w:autoSpaceDE w:val="0"/>
              <w:autoSpaceDN w:val="0"/>
              <w:adjustRightInd w:val="0"/>
              <w:jc w:val="both"/>
            </w:pPr>
            <w:r>
              <w:t>Младшая группа</w:t>
            </w:r>
          </w:p>
        </w:tc>
        <w:tc>
          <w:tcPr>
            <w:tcW w:w="3827" w:type="dxa"/>
            <w:gridSpan w:val="2"/>
          </w:tcPr>
          <w:p w14:paraId="541FB5E1" w14:textId="361DDB64" w:rsidR="00F92939" w:rsidRPr="0021169D" w:rsidRDefault="008F1FAB" w:rsidP="0021169D">
            <w:pPr>
              <w:widowControl w:val="0"/>
              <w:autoSpaceDE w:val="0"/>
              <w:autoSpaceDN w:val="0"/>
              <w:adjustRightInd w:val="0"/>
              <w:jc w:val="both"/>
            </w:pPr>
            <w:r w:rsidRPr="0021169D">
              <w:t>Средняя группа</w:t>
            </w:r>
          </w:p>
        </w:tc>
        <w:tc>
          <w:tcPr>
            <w:tcW w:w="3969" w:type="dxa"/>
            <w:gridSpan w:val="2"/>
          </w:tcPr>
          <w:p w14:paraId="5F915F2A" w14:textId="24B423DA" w:rsidR="00F92939" w:rsidRPr="0021169D" w:rsidRDefault="008F1FAB" w:rsidP="0021169D">
            <w:pPr>
              <w:widowControl w:val="0"/>
              <w:autoSpaceDE w:val="0"/>
              <w:autoSpaceDN w:val="0"/>
              <w:adjustRightInd w:val="0"/>
              <w:jc w:val="both"/>
            </w:pPr>
            <w:r w:rsidRPr="0021169D">
              <w:t>Старшая группа</w:t>
            </w:r>
          </w:p>
        </w:tc>
      </w:tr>
      <w:tr w:rsidR="00F92939" w:rsidRPr="0021169D" w14:paraId="1B74BD50" w14:textId="77777777" w:rsidTr="00EB2F93">
        <w:tc>
          <w:tcPr>
            <w:tcW w:w="1807" w:type="dxa"/>
            <w:vMerge/>
          </w:tcPr>
          <w:p w14:paraId="078724B6" w14:textId="77777777" w:rsidR="00F92939" w:rsidRPr="0021169D" w:rsidRDefault="00F92939" w:rsidP="0021169D">
            <w:pPr>
              <w:widowControl w:val="0"/>
              <w:autoSpaceDE w:val="0"/>
              <w:autoSpaceDN w:val="0"/>
              <w:adjustRightInd w:val="0"/>
              <w:jc w:val="both"/>
            </w:pPr>
          </w:p>
        </w:tc>
        <w:tc>
          <w:tcPr>
            <w:tcW w:w="1843" w:type="dxa"/>
            <w:vMerge/>
          </w:tcPr>
          <w:p w14:paraId="66981A8E" w14:textId="77777777" w:rsidR="00F92939" w:rsidRPr="0021169D" w:rsidRDefault="00F92939" w:rsidP="0021169D">
            <w:pPr>
              <w:widowControl w:val="0"/>
              <w:autoSpaceDE w:val="0"/>
              <w:autoSpaceDN w:val="0"/>
              <w:adjustRightInd w:val="0"/>
              <w:jc w:val="both"/>
            </w:pPr>
          </w:p>
        </w:tc>
        <w:tc>
          <w:tcPr>
            <w:tcW w:w="1843" w:type="dxa"/>
          </w:tcPr>
          <w:p w14:paraId="743F9B84" w14:textId="77777777" w:rsidR="00F92939" w:rsidRPr="0021169D" w:rsidRDefault="00F92939" w:rsidP="0021169D">
            <w:pPr>
              <w:widowControl w:val="0"/>
              <w:autoSpaceDE w:val="0"/>
              <w:autoSpaceDN w:val="0"/>
              <w:adjustRightInd w:val="0"/>
              <w:jc w:val="both"/>
            </w:pPr>
            <w:r w:rsidRPr="0021169D">
              <w:t>Материал</w:t>
            </w:r>
          </w:p>
        </w:tc>
        <w:tc>
          <w:tcPr>
            <w:tcW w:w="1843" w:type="dxa"/>
          </w:tcPr>
          <w:p w14:paraId="473E004D" w14:textId="77777777" w:rsidR="00F92939" w:rsidRPr="0021169D" w:rsidRDefault="00F92939" w:rsidP="0021169D">
            <w:pPr>
              <w:widowControl w:val="0"/>
              <w:autoSpaceDE w:val="0"/>
              <w:autoSpaceDN w:val="0"/>
              <w:adjustRightInd w:val="0"/>
              <w:jc w:val="both"/>
            </w:pPr>
            <w:r w:rsidRPr="0021169D">
              <w:t>Материал</w:t>
            </w:r>
          </w:p>
        </w:tc>
        <w:tc>
          <w:tcPr>
            <w:tcW w:w="1984" w:type="dxa"/>
          </w:tcPr>
          <w:p w14:paraId="309E72CC" w14:textId="77777777" w:rsidR="00F92939" w:rsidRPr="0021169D" w:rsidRDefault="00F92939" w:rsidP="0021169D">
            <w:pPr>
              <w:widowControl w:val="0"/>
              <w:autoSpaceDE w:val="0"/>
              <w:autoSpaceDN w:val="0"/>
              <w:adjustRightInd w:val="0"/>
              <w:jc w:val="both"/>
            </w:pPr>
            <w:r w:rsidRPr="0021169D">
              <w:t>Материал</w:t>
            </w:r>
          </w:p>
        </w:tc>
        <w:tc>
          <w:tcPr>
            <w:tcW w:w="1843" w:type="dxa"/>
          </w:tcPr>
          <w:p w14:paraId="49A6DA5E" w14:textId="77777777" w:rsidR="00F92939" w:rsidRPr="0021169D" w:rsidRDefault="00F92939" w:rsidP="0021169D">
            <w:pPr>
              <w:widowControl w:val="0"/>
              <w:autoSpaceDE w:val="0"/>
              <w:autoSpaceDN w:val="0"/>
              <w:adjustRightInd w:val="0"/>
              <w:jc w:val="both"/>
            </w:pPr>
            <w:r w:rsidRPr="0021169D">
              <w:t>Инструкция</w:t>
            </w:r>
          </w:p>
        </w:tc>
        <w:tc>
          <w:tcPr>
            <w:tcW w:w="1843" w:type="dxa"/>
          </w:tcPr>
          <w:p w14:paraId="21143552" w14:textId="77777777" w:rsidR="00F92939" w:rsidRPr="0021169D" w:rsidRDefault="00F92939" w:rsidP="0021169D">
            <w:pPr>
              <w:widowControl w:val="0"/>
              <w:autoSpaceDE w:val="0"/>
              <w:autoSpaceDN w:val="0"/>
              <w:adjustRightInd w:val="0"/>
              <w:jc w:val="both"/>
            </w:pPr>
            <w:r w:rsidRPr="0021169D">
              <w:t>Материал</w:t>
            </w:r>
          </w:p>
        </w:tc>
        <w:tc>
          <w:tcPr>
            <w:tcW w:w="2126" w:type="dxa"/>
          </w:tcPr>
          <w:p w14:paraId="1F4E5738" w14:textId="77777777" w:rsidR="00F92939" w:rsidRPr="0021169D" w:rsidRDefault="00F92939" w:rsidP="0021169D">
            <w:pPr>
              <w:widowControl w:val="0"/>
              <w:autoSpaceDE w:val="0"/>
              <w:autoSpaceDN w:val="0"/>
              <w:adjustRightInd w:val="0"/>
              <w:jc w:val="both"/>
            </w:pPr>
            <w:r w:rsidRPr="0021169D">
              <w:t>Инструкция</w:t>
            </w:r>
          </w:p>
        </w:tc>
      </w:tr>
      <w:tr w:rsidR="00F92939" w:rsidRPr="0021169D" w14:paraId="498B24A1" w14:textId="77777777" w:rsidTr="00EB2F93">
        <w:tc>
          <w:tcPr>
            <w:tcW w:w="1807" w:type="dxa"/>
          </w:tcPr>
          <w:p w14:paraId="688F61DA" w14:textId="77777777" w:rsidR="00F92939" w:rsidRPr="0021169D" w:rsidRDefault="00F92939" w:rsidP="0021169D">
            <w:pPr>
              <w:widowControl w:val="0"/>
              <w:shd w:val="clear" w:color="auto" w:fill="FFFFFF"/>
              <w:autoSpaceDE w:val="0"/>
              <w:autoSpaceDN w:val="0"/>
              <w:adjustRightInd w:val="0"/>
              <w:ind w:firstLine="34"/>
              <w:jc w:val="both"/>
              <w:rPr>
                <w:b/>
                <w:bCs/>
                <w:spacing w:val="-5"/>
              </w:rPr>
            </w:pPr>
            <w:r w:rsidRPr="0021169D">
              <w:rPr>
                <w:b/>
                <w:bCs/>
                <w:spacing w:val="-5"/>
              </w:rPr>
              <w:t>1.Культура пове</w:t>
            </w:r>
            <w:r w:rsidRPr="0021169D">
              <w:rPr>
                <w:b/>
                <w:bCs/>
                <w:spacing w:val="-5"/>
              </w:rPr>
              <w:softHyphen/>
            </w:r>
            <w:r w:rsidRPr="0021169D">
              <w:rPr>
                <w:b/>
                <w:bCs/>
                <w:spacing w:val="-6"/>
              </w:rPr>
              <w:t>дения с незнакомыми людьми:</w:t>
            </w:r>
          </w:p>
          <w:p w14:paraId="5FA9E673" w14:textId="77777777" w:rsidR="00F92939" w:rsidRPr="0021169D" w:rsidRDefault="00F92939" w:rsidP="0021169D">
            <w:pPr>
              <w:widowControl w:val="0"/>
              <w:autoSpaceDE w:val="0"/>
              <w:autoSpaceDN w:val="0"/>
              <w:adjustRightInd w:val="0"/>
              <w:jc w:val="both"/>
              <w:rPr>
                <w:spacing w:val="-3"/>
              </w:rPr>
            </w:pPr>
            <w:r w:rsidRPr="0021169D">
              <w:rPr>
                <w:spacing w:val="-3"/>
              </w:rPr>
              <w:t>а) по телефону;</w:t>
            </w:r>
          </w:p>
          <w:p w14:paraId="13FAA618" w14:textId="77777777" w:rsidR="00F92939" w:rsidRPr="0021169D" w:rsidRDefault="00F92939" w:rsidP="0021169D">
            <w:pPr>
              <w:widowControl w:val="0"/>
              <w:autoSpaceDE w:val="0"/>
              <w:autoSpaceDN w:val="0"/>
              <w:adjustRightInd w:val="0"/>
              <w:jc w:val="both"/>
              <w:rPr>
                <w:spacing w:val="-4"/>
              </w:rPr>
            </w:pPr>
            <w:r w:rsidRPr="0021169D">
              <w:rPr>
                <w:spacing w:val="-4"/>
              </w:rPr>
              <w:t>б</w:t>
            </w:r>
            <w:proofErr w:type="gramStart"/>
            <w:r w:rsidRPr="0021169D">
              <w:rPr>
                <w:spacing w:val="-4"/>
              </w:rPr>
              <w:t>)ч</w:t>
            </w:r>
            <w:proofErr w:type="gramEnd"/>
            <w:r w:rsidRPr="0021169D">
              <w:rPr>
                <w:spacing w:val="-4"/>
              </w:rPr>
              <w:t>ерез домофон;</w:t>
            </w:r>
          </w:p>
          <w:p w14:paraId="11C291CE" w14:textId="77777777" w:rsidR="00F92939" w:rsidRPr="0021169D" w:rsidRDefault="00F92939" w:rsidP="0021169D">
            <w:pPr>
              <w:widowControl w:val="0"/>
              <w:autoSpaceDE w:val="0"/>
              <w:autoSpaceDN w:val="0"/>
              <w:adjustRightInd w:val="0"/>
              <w:jc w:val="both"/>
            </w:pPr>
            <w:r w:rsidRPr="0021169D">
              <w:rPr>
                <w:spacing w:val="-4"/>
              </w:rPr>
              <w:t>в) во дворе.</w:t>
            </w:r>
          </w:p>
        </w:tc>
        <w:tc>
          <w:tcPr>
            <w:tcW w:w="1843" w:type="dxa"/>
          </w:tcPr>
          <w:p w14:paraId="70605051" w14:textId="77777777" w:rsidR="00F92939" w:rsidRPr="0021169D" w:rsidRDefault="00F92939" w:rsidP="0021169D">
            <w:pPr>
              <w:widowControl w:val="0"/>
              <w:autoSpaceDE w:val="0"/>
              <w:autoSpaceDN w:val="0"/>
              <w:adjustRightInd w:val="0"/>
              <w:jc w:val="both"/>
            </w:pPr>
            <w:r w:rsidRPr="0021169D">
              <w:t>Выявить знания по культуре поведения</w:t>
            </w:r>
          </w:p>
        </w:tc>
        <w:tc>
          <w:tcPr>
            <w:tcW w:w="1843" w:type="dxa"/>
          </w:tcPr>
          <w:p w14:paraId="39F63461" w14:textId="77777777" w:rsidR="00F92939" w:rsidRPr="0021169D" w:rsidRDefault="00F92939" w:rsidP="0021169D">
            <w:pPr>
              <w:widowControl w:val="0"/>
              <w:autoSpaceDE w:val="0"/>
              <w:autoSpaceDN w:val="0"/>
              <w:adjustRightInd w:val="0"/>
              <w:jc w:val="both"/>
            </w:pPr>
            <w:r w:rsidRPr="0021169D">
              <w:t>Картинки: незнакомый человек предлагает сладости</w:t>
            </w:r>
          </w:p>
        </w:tc>
        <w:tc>
          <w:tcPr>
            <w:tcW w:w="1843" w:type="dxa"/>
          </w:tcPr>
          <w:p w14:paraId="354437F1" w14:textId="77777777" w:rsidR="00F92939" w:rsidRPr="0021169D" w:rsidRDefault="00F92939" w:rsidP="0021169D">
            <w:pPr>
              <w:widowControl w:val="0"/>
              <w:autoSpaceDE w:val="0"/>
              <w:autoSpaceDN w:val="0"/>
              <w:adjustRightInd w:val="0"/>
              <w:jc w:val="both"/>
            </w:pPr>
            <w:r w:rsidRPr="0021169D">
              <w:t>Как правильно вести себя с любым незнакомым человеком</w:t>
            </w:r>
          </w:p>
        </w:tc>
        <w:tc>
          <w:tcPr>
            <w:tcW w:w="1984" w:type="dxa"/>
          </w:tcPr>
          <w:p w14:paraId="1522F610" w14:textId="77777777" w:rsidR="00F92939" w:rsidRPr="0021169D" w:rsidRDefault="00F92939" w:rsidP="0021169D">
            <w:pPr>
              <w:widowControl w:val="0"/>
              <w:shd w:val="clear" w:color="auto" w:fill="FFFFFF"/>
              <w:autoSpaceDE w:val="0"/>
              <w:autoSpaceDN w:val="0"/>
              <w:adjustRightInd w:val="0"/>
              <w:jc w:val="both"/>
            </w:pPr>
            <w:r w:rsidRPr="0021169D">
              <w:t>Умеешь ли ты звонить по телефону. Ситуация «Телефонный разговор» с незнакомцем (родителей нет дома)</w:t>
            </w:r>
          </w:p>
          <w:p w14:paraId="794691A9" w14:textId="77777777" w:rsidR="00F92939" w:rsidRPr="0021169D" w:rsidRDefault="00F92939" w:rsidP="0021169D">
            <w:pPr>
              <w:widowControl w:val="0"/>
              <w:shd w:val="clear" w:color="auto" w:fill="FFFFFF"/>
              <w:autoSpaceDE w:val="0"/>
              <w:autoSpaceDN w:val="0"/>
              <w:adjustRightInd w:val="0"/>
              <w:jc w:val="both"/>
            </w:pPr>
          </w:p>
          <w:p w14:paraId="234EF609" w14:textId="77777777" w:rsidR="00F92939" w:rsidRPr="0021169D" w:rsidRDefault="00F92939" w:rsidP="0021169D">
            <w:pPr>
              <w:widowControl w:val="0"/>
              <w:autoSpaceDE w:val="0"/>
              <w:autoSpaceDN w:val="0"/>
              <w:adjustRightInd w:val="0"/>
              <w:jc w:val="both"/>
            </w:pPr>
            <w:r w:rsidRPr="0021169D">
              <w:t>Как правильно вести себя с любым незнакомым человеком</w:t>
            </w:r>
          </w:p>
        </w:tc>
        <w:tc>
          <w:tcPr>
            <w:tcW w:w="1843" w:type="dxa"/>
          </w:tcPr>
          <w:p w14:paraId="274171A4" w14:textId="77777777" w:rsidR="00F92939" w:rsidRPr="0021169D" w:rsidRDefault="00F92939" w:rsidP="0021169D">
            <w:pPr>
              <w:widowControl w:val="0"/>
              <w:shd w:val="clear" w:color="auto" w:fill="FFFFFF"/>
              <w:autoSpaceDE w:val="0"/>
              <w:autoSpaceDN w:val="0"/>
              <w:adjustRightInd w:val="0"/>
              <w:jc w:val="both"/>
            </w:pPr>
            <w:r w:rsidRPr="0021169D">
              <w:t>Расскажи правило (разговаривать надо только со знакомым)</w:t>
            </w:r>
          </w:p>
          <w:p w14:paraId="14B1672A" w14:textId="77777777" w:rsidR="00F92939" w:rsidRPr="0021169D" w:rsidRDefault="00F92939" w:rsidP="0021169D">
            <w:pPr>
              <w:widowControl w:val="0"/>
              <w:shd w:val="clear" w:color="auto" w:fill="FFFFFF"/>
              <w:autoSpaceDE w:val="0"/>
              <w:autoSpaceDN w:val="0"/>
              <w:adjustRightInd w:val="0"/>
              <w:jc w:val="both"/>
              <w:rPr>
                <w:b/>
                <w:bCs/>
              </w:rPr>
            </w:pPr>
            <w:r w:rsidRPr="0021169D">
              <w:t xml:space="preserve">Правило четырех </w:t>
            </w:r>
            <w:r w:rsidRPr="0021169D">
              <w:rPr>
                <w:b/>
                <w:bCs/>
              </w:rPr>
              <w:t xml:space="preserve">«не» </w:t>
            </w:r>
          </w:p>
          <w:p w14:paraId="74CF6DC7" w14:textId="77777777" w:rsidR="00F92939" w:rsidRPr="0021169D" w:rsidRDefault="00F92939" w:rsidP="0021169D">
            <w:pPr>
              <w:widowControl w:val="0"/>
              <w:shd w:val="clear" w:color="auto" w:fill="FFFFFF"/>
              <w:autoSpaceDE w:val="0"/>
              <w:autoSpaceDN w:val="0"/>
              <w:adjustRightInd w:val="0"/>
              <w:jc w:val="both"/>
            </w:pPr>
            <w:proofErr w:type="gramStart"/>
            <w:r w:rsidRPr="0021169D">
              <w:t>1.(Никогда не разговаривай с незнакомцем</w:t>
            </w:r>
            <w:proofErr w:type="gramEnd"/>
          </w:p>
          <w:p w14:paraId="54B35BFC" w14:textId="77777777" w:rsidR="00F92939" w:rsidRPr="0021169D" w:rsidRDefault="00F92939" w:rsidP="0021169D">
            <w:pPr>
              <w:widowControl w:val="0"/>
              <w:shd w:val="clear" w:color="auto" w:fill="FFFFFF"/>
              <w:autoSpaceDE w:val="0"/>
              <w:autoSpaceDN w:val="0"/>
              <w:adjustRightInd w:val="0"/>
              <w:jc w:val="both"/>
            </w:pPr>
            <w:r w:rsidRPr="0021169D">
              <w:t>2.Никогда не садись в машину с незнакомцем</w:t>
            </w:r>
          </w:p>
          <w:p w14:paraId="7FDCB393" w14:textId="77777777" w:rsidR="00F92939" w:rsidRPr="0021169D" w:rsidRDefault="00F92939" w:rsidP="0021169D">
            <w:pPr>
              <w:widowControl w:val="0"/>
              <w:shd w:val="clear" w:color="auto" w:fill="FFFFFF"/>
              <w:autoSpaceDE w:val="0"/>
              <w:autoSpaceDN w:val="0"/>
              <w:adjustRightInd w:val="0"/>
              <w:jc w:val="both"/>
            </w:pPr>
            <w:r w:rsidRPr="0021169D">
              <w:t>3.Не играй по дороге из школы домой</w:t>
            </w:r>
          </w:p>
          <w:p w14:paraId="50E21739" w14:textId="77777777" w:rsidR="00F92939" w:rsidRPr="0021169D" w:rsidRDefault="00F92939" w:rsidP="0021169D">
            <w:pPr>
              <w:widowControl w:val="0"/>
              <w:shd w:val="clear" w:color="auto" w:fill="FFFFFF"/>
              <w:autoSpaceDE w:val="0"/>
              <w:autoSpaceDN w:val="0"/>
              <w:adjustRightInd w:val="0"/>
              <w:jc w:val="both"/>
            </w:pPr>
            <w:proofErr w:type="gramStart"/>
            <w:r w:rsidRPr="0021169D">
              <w:t>4.Не играй с наступлением темноты)</w:t>
            </w:r>
            <w:proofErr w:type="gramEnd"/>
          </w:p>
          <w:p w14:paraId="0CA1B343" w14:textId="77777777" w:rsidR="00F92939" w:rsidRPr="0021169D" w:rsidRDefault="00F92939" w:rsidP="0021169D">
            <w:pPr>
              <w:widowControl w:val="0"/>
              <w:autoSpaceDE w:val="0"/>
              <w:autoSpaceDN w:val="0"/>
              <w:adjustRightInd w:val="0"/>
              <w:jc w:val="both"/>
            </w:pPr>
          </w:p>
        </w:tc>
        <w:tc>
          <w:tcPr>
            <w:tcW w:w="1843" w:type="dxa"/>
          </w:tcPr>
          <w:p w14:paraId="3266C4BE" w14:textId="77777777" w:rsidR="00F92939" w:rsidRPr="0021169D" w:rsidRDefault="00F92939" w:rsidP="0021169D">
            <w:pPr>
              <w:widowControl w:val="0"/>
              <w:shd w:val="clear" w:color="auto" w:fill="FFFFFF"/>
              <w:autoSpaceDE w:val="0"/>
              <w:autoSpaceDN w:val="0"/>
              <w:adjustRightInd w:val="0"/>
              <w:ind w:hanging="14"/>
              <w:jc w:val="both"/>
              <w:rPr>
                <w:color w:val="000000"/>
                <w:spacing w:val="-4"/>
              </w:rPr>
            </w:pPr>
            <w:r w:rsidRPr="0021169D">
              <w:t>Умеешь ли ты звонить по телефону. Ситуация «Телефонный разговор» с незнакомцем (родителей нет дома).</w:t>
            </w:r>
            <w:r w:rsidRPr="0021169D">
              <w:rPr>
                <w:color w:val="000000"/>
                <w:spacing w:val="-4"/>
              </w:rPr>
              <w:t>1.</w:t>
            </w:r>
            <w:r w:rsidRPr="0021169D">
              <w:t>Никогда не разговаривай с незнакомцем</w:t>
            </w:r>
          </w:p>
          <w:p w14:paraId="2B9677BB" w14:textId="77777777" w:rsidR="00F92939" w:rsidRPr="0021169D" w:rsidRDefault="00F92939" w:rsidP="0021169D">
            <w:pPr>
              <w:widowControl w:val="0"/>
              <w:shd w:val="clear" w:color="auto" w:fill="FFFFFF"/>
              <w:autoSpaceDE w:val="0"/>
              <w:autoSpaceDN w:val="0"/>
              <w:adjustRightInd w:val="0"/>
              <w:jc w:val="both"/>
            </w:pPr>
            <w:r w:rsidRPr="0021169D">
              <w:t>2.Никогда не садись в машину с незнакомцем</w:t>
            </w:r>
          </w:p>
          <w:p w14:paraId="467BF815" w14:textId="77777777" w:rsidR="00F92939" w:rsidRPr="0021169D" w:rsidRDefault="00F92939" w:rsidP="0021169D">
            <w:pPr>
              <w:widowControl w:val="0"/>
              <w:shd w:val="clear" w:color="auto" w:fill="FFFFFF"/>
              <w:autoSpaceDE w:val="0"/>
              <w:autoSpaceDN w:val="0"/>
              <w:adjustRightInd w:val="0"/>
              <w:jc w:val="both"/>
            </w:pPr>
            <w:r w:rsidRPr="0021169D">
              <w:t>3.Не играй по дороге из школы домой</w:t>
            </w:r>
          </w:p>
          <w:p w14:paraId="336A3CF5" w14:textId="4F944D17" w:rsidR="00F92939" w:rsidRPr="0021169D" w:rsidRDefault="00F92939" w:rsidP="00EB2F93">
            <w:pPr>
              <w:widowControl w:val="0"/>
              <w:shd w:val="clear" w:color="auto" w:fill="FFFFFF"/>
              <w:autoSpaceDE w:val="0"/>
              <w:autoSpaceDN w:val="0"/>
              <w:adjustRightInd w:val="0"/>
              <w:jc w:val="both"/>
            </w:pPr>
            <w:r w:rsidRPr="0021169D">
              <w:t>4.Не иг</w:t>
            </w:r>
            <w:r w:rsidR="00EB2F93">
              <w:t>рай с наступлением темноты.</w:t>
            </w:r>
          </w:p>
        </w:tc>
        <w:tc>
          <w:tcPr>
            <w:tcW w:w="2126" w:type="dxa"/>
          </w:tcPr>
          <w:p w14:paraId="0DB16397" w14:textId="77777777" w:rsidR="00F92939" w:rsidRPr="0021169D" w:rsidRDefault="00F92939" w:rsidP="0021169D">
            <w:pPr>
              <w:widowControl w:val="0"/>
              <w:shd w:val="clear" w:color="auto" w:fill="FFFFFF"/>
              <w:autoSpaceDE w:val="0"/>
              <w:autoSpaceDN w:val="0"/>
              <w:adjustRightInd w:val="0"/>
              <w:ind w:hanging="14"/>
              <w:jc w:val="both"/>
              <w:rPr>
                <w:color w:val="000000"/>
                <w:spacing w:val="-4"/>
              </w:rPr>
            </w:pPr>
            <w:r w:rsidRPr="0021169D">
              <w:rPr>
                <w:color w:val="000000"/>
                <w:spacing w:val="-4"/>
              </w:rPr>
              <w:t xml:space="preserve">1. Расскажи, что нельзя рассказывать незнакомцу. (Не называть адрес или номер </w:t>
            </w:r>
            <w:proofErr w:type="spellStart"/>
            <w:r w:rsidRPr="0021169D">
              <w:rPr>
                <w:color w:val="000000"/>
                <w:spacing w:val="-4"/>
              </w:rPr>
              <w:t>квартиры</w:t>
            </w:r>
            <w:proofErr w:type="gramStart"/>
            <w:r w:rsidRPr="0021169D">
              <w:rPr>
                <w:color w:val="000000"/>
                <w:spacing w:val="-4"/>
              </w:rPr>
              <w:t>.Н</w:t>
            </w:r>
            <w:proofErr w:type="gramEnd"/>
            <w:r w:rsidRPr="0021169D">
              <w:rPr>
                <w:color w:val="000000"/>
                <w:spacing w:val="-4"/>
              </w:rPr>
              <w:t>и</w:t>
            </w:r>
            <w:proofErr w:type="spellEnd"/>
            <w:r w:rsidRPr="0021169D">
              <w:rPr>
                <w:color w:val="000000"/>
                <w:spacing w:val="-4"/>
              </w:rPr>
              <w:t xml:space="preserve"> когда не называть номер своего телефона.. Не вступать в разговор с незнакомцем)</w:t>
            </w:r>
          </w:p>
          <w:p w14:paraId="69465080" w14:textId="77777777" w:rsidR="00F92939" w:rsidRPr="0021169D" w:rsidRDefault="00F92939" w:rsidP="0021169D">
            <w:pPr>
              <w:widowControl w:val="0"/>
              <w:shd w:val="clear" w:color="auto" w:fill="FFFFFF"/>
              <w:autoSpaceDE w:val="0"/>
              <w:autoSpaceDN w:val="0"/>
              <w:adjustRightInd w:val="0"/>
              <w:jc w:val="both"/>
            </w:pPr>
          </w:p>
        </w:tc>
      </w:tr>
      <w:tr w:rsidR="00F92939" w:rsidRPr="0021169D" w14:paraId="14740523" w14:textId="77777777" w:rsidTr="00EB2F93">
        <w:tc>
          <w:tcPr>
            <w:tcW w:w="1807" w:type="dxa"/>
          </w:tcPr>
          <w:p w14:paraId="7A08FE11" w14:textId="77777777" w:rsidR="00F92939" w:rsidRPr="0021169D" w:rsidRDefault="00F92939" w:rsidP="0021169D">
            <w:pPr>
              <w:widowControl w:val="0"/>
              <w:shd w:val="clear" w:color="auto" w:fill="FFFFFF"/>
              <w:autoSpaceDE w:val="0"/>
              <w:autoSpaceDN w:val="0"/>
              <w:adjustRightInd w:val="0"/>
              <w:ind w:hanging="10"/>
              <w:jc w:val="both"/>
              <w:rPr>
                <w:b/>
                <w:bCs/>
                <w:spacing w:val="-1"/>
              </w:rPr>
            </w:pPr>
            <w:r w:rsidRPr="0021169D">
              <w:rPr>
                <w:b/>
                <w:bCs/>
                <w:spacing w:val="-1"/>
              </w:rPr>
              <w:t xml:space="preserve">2. Правила безопасного поведения в быту: </w:t>
            </w:r>
          </w:p>
          <w:p w14:paraId="4607BA40" w14:textId="77777777" w:rsidR="00F92939" w:rsidRPr="0021169D" w:rsidRDefault="00F92939" w:rsidP="0021169D">
            <w:pPr>
              <w:widowControl w:val="0"/>
              <w:autoSpaceDE w:val="0"/>
              <w:autoSpaceDN w:val="0"/>
              <w:adjustRightInd w:val="0"/>
              <w:jc w:val="both"/>
            </w:pPr>
            <w:r w:rsidRPr="0021169D">
              <w:t>а) опасные предметы;</w:t>
            </w:r>
          </w:p>
          <w:p w14:paraId="31810EA1" w14:textId="77777777" w:rsidR="00F92939" w:rsidRPr="0021169D" w:rsidRDefault="00F92939" w:rsidP="0021169D">
            <w:pPr>
              <w:widowControl w:val="0"/>
              <w:autoSpaceDE w:val="0"/>
              <w:autoSpaceDN w:val="0"/>
              <w:adjustRightInd w:val="0"/>
              <w:jc w:val="both"/>
            </w:pPr>
            <w:r w:rsidRPr="0021169D">
              <w:rPr>
                <w:spacing w:val="-6"/>
              </w:rPr>
              <w:t>б) правила поведения в быту</w:t>
            </w:r>
          </w:p>
        </w:tc>
        <w:tc>
          <w:tcPr>
            <w:tcW w:w="1843" w:type="dxa"/>
          </w:tcPr>
          <w:p w14:paraId="3F1B071D" w14:textId="77777777" w:rsidR="00F92939" w:rsidRPr="0021169D" w:rsidRDefault="00F92939" w:rsidP="0021169D">
            <w:pPr>
              <w:widowControl w:val="0"/>
              <w:autoSpaceDE w:val="0"/>
              <w:autoSpaceDN w:val="0"/>
              <w:adjustRightInd w:val="0"/>
              <w:jc w:val="both"/>
            </w:pPr>
            <w:r w:rsidRPr="0021169D">
              <w:t>Выявить знания детей о правилах поведения в быту</w:t>
            </w:r>
          </w:p>
        </w:tc>
        <w:tc>
          <w:tcPr>
            <w:tcW w:w="1843" w:type="dxa"/>
          </w:tcPr>
          <w:p w14:paraId="0AECA819" w14:textId="77777777" w:rsidR="00F92939" w:rsidRPr="0021169D" w:rsidRDefault="00F92939" w:rsidP="0021169D">
            <w:pPr>
              <w:widowControl w:val="0"/>
              <w:autoSpaceDE w:val="0"/>
              <w:autoSpaceDN w:val="0"/>
              <w:adjustRightInd w:val="0"/>
              <w:jc w:val="both"/>
            </w:pPr>
            <w:r w:rsidRPr="0021169D">
              <w:t>Безопасность в квартире (иллюстрации, картинк</w:t>
            </w:r>
            <w:proofErr w:type="gramStart"/>
            <w:r w:rsidRPr="0021169D">
              <w:t>и-</w:t>
            </w:r>
            <w:proofErr w:type="gramEnd"/>
            <w:r w:rsidRPr="0021169D">
              <w:t xml:space="preserve"> раскраски) электричество(телевизор, пылесос, утюг).</w:t>
            </w:r>
          </w:p>
          <w:p w14:paraId="33F98247" w14:textId="77777777" w:rsidR="00F92939" w:rsidRPr="0021169D" w:rsidRDefault="00F92939" w:rsidP="0021169D">
            <w:pPr>
              <w:widowControl w:val="0"/>
              <w:autoSpaceDE w:val="0"/>
              <w:autoSpaceDN w:val="0"/>
              <w:adjustRightInd w:val="0"/>
              <w:jc w:val="both"/>
            </w:pPr>
            <w:r w:rsidRPr="0021169D">
              <w:t xml:space="preserve">Вода и </w:t>
            </w:r>
            <w:r w:rsidRPr="0021169D">
              <w:lastRenderedPageBreak/>
              <w:t xml:space="preserve">водопровод. </w:t>
            </w:r>
            <w:proofErr w:type="gramStart"/>
            <w:r w:rsidRPr="0021169D">
              <w:t>Бытовая химия, таблетки и т.д.)</w:t>
            </w:r>
            <w:proofErr w:type="gramEnd"/>
          </w:p>
        </w:tc>
        <w:tc>
          <w:tcPr>
            <w:tcW w:w="1843" w:type="dxa"/>
          </w:tcPr>
          <w:p w14:paraId="0607A44E" w14:textId="77777777" w:rsidR="00F92939" w:rsidRPr="0021169D" w:rsidRDefault="00F92939" w:rsidP="0021169D">
            <w:pPr>
              <w:widowControl w:val="0"/>
              <w:autoSpaceDE w:val="0"/>
              <w:autoSpaceDN w:val="0"/>
              <w:adjustRightInd w:val="0"/>
              <w:jc w:val="both"/>
            </w:pPr>
            <w:r w:rsidRPr="0021169D">
              <w:lastRenderedPageBreak/>
              <w:t xml:space="preserve">  Раскрась картинки тремя цветами: зеленым (можно брать самому), желтым (только на глазах у </w:t>
            </w:r>
            <w:r w:rsidRPr="0021169D">
              <w:lastRenderedPageBreak/>
              <w:t>взрослых) и красным (брать вообще не стоит) Выключать</w:t>
            </w:r>
          </w:p>
          <w:p w14:paraId="6E36F4E3" w14:textId="77777777" w:rsidR="00F92939" w:rsidRPr="0021169D" w:rsidRDefault="00F92939" w:rsidP="0021169D">
            <w:pPr>
              <w:widowControl w:val="0"/>
              <w:autoSpaceDE w:val="0"/>
              <w:autoSpaceDN w:val="0"/>
              <w:adjustRightInd w:val="0"/>
              <w:jc w:val="both"/>
            </w:pPr>
            <w:r w:rsidRPr="0021169D">
              <w:t>Закрывать кран.          Не трогать средства для ремонта и уборки квартиры</w:t>
            </w:r>
          </w:p>
        </w:tc>
        <w:tc>
          <w:tcPr>
            <w:tcW w:w="1984" w:type="dxa"/>
          </w:tcPr>
          <w:p w14:paraId="4D5D9D47" w14:textId="77777777" w:rsidR="00F92939" w:rsidRPr="0021169D" w:rsidRDefault="00F92939" w:rsidP="0021169D">
            <w:pPr>
              <w:widowControl w:val="0"/>
              <w:shd w:val="clear" w:color="auto" w:fill="FFFFFF"/>
              <w:autoSpaceDE w:val="0"/>
              <w:autoSpaceDN w:val="0"/>
              <w:adjustRightInd w:val="0"/>
              <w:jc w:val="both"/>
            </w:pPr>
            <w:r w:rsidRPr="0021169D">
              <w:lastRenderedPageBreak/>
              <w:t>Безопасность в квартире (</w:t>
            </w:r>
            <w:proofErr w:type="spellStart"/>
            <w:r w:rsidRPr="0021169D">
              <w:t>иллюстрации</w:t>
            </w:r>
            <w:proofErr w:type="gramStart"/>
            <w:r w:rsidRPr="0021169D">
              <w:t>,к</w:t>
            </w:r>
            <w:proofErr w:type="gramEnd"/>
            <w:r w:rsidRPr="0021169D">
              <w:t>артинки</w:t>
            </w:r>
            <w:proofErr w:type="spellEnd"/>
            <w:r w:rsidRPr="0021169D">
              <w:t>- раскраски) электричество(телевизор, пылесос, утюг).</w:t>
            </w:r>
          </w:p>
          <w:p w14:paraId="1B678D87" w14:textId="77777777" w:rsidR="00F92939" w:rsidRPr="0021169D" w:rsidRDefault="00F92939" w:rsidP="0021169D">
            <w:pPr>
              <w:widowControl w:val="0"/>
              <w:shd w:val="clear" w:color="auto" w:fill="FFFFFF"/>
              <w:autoSpaceDE w:val="0"/>
              <w:autoSpaceDN w:val="0"/>
              <w:adjustRightInd w:val="0"/>
              <w:jc w:val="both"/>
            </w:pPr>
            <w:r w:rsidRPr="0021169D">
              <w:t xml:space="preserve">Вода и </w:t>
            </w:r>
            <w:r w:rsidRPr="0021169D">
              <w:lastRenderedPageBreak/>
              <w:t xml:space="preserve">водопровод. </w:t>
            </w:r>
            <w:proofErr w:type="gramStart"/>
            <w:r w:rsidRPr="0021169D">
              <w:t>Бытовая химия, таблетки и т.д.)</w:t>
            </w:r>
            <w:proofErr w:type="gramEnd"/>
          </w:p>
          <w:p w14:paraId="6EAD3A9F" w14:textId="77777777" w:rsidR="00F92939" w:rsidRPr="0021169D" w:rsidRDefault="00F92939" w:rsidP="0021169D">
            <w:pPr>
              <w:widowControl w:val="0"/>
              <w:shd w:val="clear" w:color="auto" w:fill="FFFFFF"/>
              <w:autoSpaceDE w:val="0"/>
              <w:autoSpaceDN w:val="0"/>
              <w:adjustRightInd w:val="0"/>
              <w:jc w:val="both"/>
            </w:pPr>
          </w:p>
          <w:p w14:paraId="06AEEA04" w14:textId="77777777" w:rsidR="00F92939" w:rsidRPr="0021169D" w:rsidRDefault="00F92939" w:rsidP="0021169D">
            <w:pPr>
              <w:widowControl w:val="0"/>
              <w:shd w:val="clear" w:color="auto" w:fill="FFFFFF"/>
              <w:autoSpaceDE w:val="0"/>
              <w:autoSpaceDN w:val="0"/>
              <w:adjustRightInd w:val="0"/>
              <w:jc w:val="both"/>
            </w:pPr>
            <w:r w:rsidRPr="0021169D">
              <w:t xml:space="preserve"> Горячий утюг или пар из кастрюли могут стать причиной ожога.</w:t>
            </w:r>
          </w:p>
          <w:p w14:paraId="7F543F7D" w14:textId="77777777" w:rsidR="00F92939" w:rsidRPr="0021169D" w:rsidRDefault="00F92939" w:rsidP="0021169D">
            <w:pPr>
              <w:widowControl w:val="0"/>
              <w:shd w:val="clear" w:color="auto" w:fill="FFFFFF"/>
              <w:autoSpaceDE w:val="0"/>
              <w:autoSpaceDN w:val="0"/>
              <w:adjustRightInd w:val="0"/>
              <w:jc w:val="both"/>
            </w:pPr>
            <w:r w:rsidRPr="0021169D">
              <w:t>Остерегайся высоты: не играй на подоконнике; нельзя облокачиваться на сетку от комаров; нельзя перевешиваться через ограду балкона</w:t>
            </w:r>
          </w:p>
          <w:p w14:paraId="5E14ACC6" w14:textId="77777777" w:rsidR="00F92939" w:rsidRPr="0021169D" w:rsidRDefault="00F92939" w:rsidP="0021169D">
            <w:pPr>
              <w:widowControl w:val="0"/>
              <w:autoSpaceDE w:val="0"/>
              <w:autoSpaceDN w:val="0"/>
              <w:adjustRightInd w:val="0"/>
              <w:jc w:val="both"/>
            </w:pPr>
          </w:p>
        </w:tc>
        <w:tc>
          <w:tcPr>
            <w:tcW w:w="1843" w:type="dxa"/>
          </w:tcPr>
          <w:p w14:paraId="5A350643" w14:textId="77777777" w:rsidR="00F92939" w:rsidRPr="0021169D" w:rsidRDefault="00F92939" w:rsidP="0021169D">
            <w:pPr>
              <w:widowControl w:val="0"/>
              <w:shd w:val="clear" w:color="auto" w:fill="FFFFFF"/>
              <w:autoSpaceDE w:val="0"/>
              <w:autoSpaceDN w:val="0"/>
              <w:adjustRightInd w:val="0"/>
              <w:jc w:val="both"/>
            </w:pPr>
            <w:proofErr w:type="gramStart"/>
            <w:r w:rsidRPr="0021169D">
              <w:lastRenderedPageBreak/>
              <w:t xml:space="preserve">Расскажи, что ты можешь брать без взрослых, что только на глазах у взрослых и что могут брать только </w:t>
            </w:r>
            <w:r w:rsidRPr="0021169D">
              <w:lastRenderedPageBreak/>
              <w:t>взрослые).</w:t>
            </w:r>
            <w:proofErr w:type="gramEnd"/>
            <w:r w:rsidRPr="0021169D">
              <w:t xml:space="preserve">  Раскрась картинки тремя цветами: зеленым (можно брать самому), желтым (только на глазах у взрослых) и красным (брать вообще не стоит) Выключать</w:t>
            </w:r>
          </w:p>
          <w:p w14:paraId="4F3D32FD" w14:textId="494341CC" w:rsidR="00F92939" w:rsidRPr="0021169D" w:rsidRDefault="00F92939" w:rsidP="00EB2F93">
            <w:pPr>
              <w:widowControl w:val="0"/>
              <w:shd w:val="clear" w:color="auto" w:fill="FFFFFF"/>
              <w:autoSpaceDE w:val="0"/>
              <w:autoSpaceDN w:val="0"/>
              <w:adjustRightInd w:val="0"/>
              <w:jc w:val="both"/>
            </w:pPr>
            <w:r w:rsidRPr="0021169D">
              <w:t>Закрывать кран.          Не трогать средств</w:t>
            </w:r>
            <w:r w:rsidR="00EB2F93">
              <w:t>а для ремонта и уборки квартиры</w:t>
            </w:r>
          </w:p>
        </w:tc>
        <w:tc>
          <w:tcPr>
            <w:tcW w:w="1843" w:type="dxa"/>
          </w:tcPr>
          <w:p w14:paraId="79D9F89C" w14:textId="77777777" w:rsidR="00F92939" w:rsidRPr="0021169D" w:rsidRDefault="00F92939" w:rsidP="0021169D">
            <w:pPr>
              <w:widowControl w:val="0"/>
              <w:shd w:val="clear" w:color="auto" w:fill="FFFFFF"/>
              <w:autoSpaceDE w:val="0"/>
              <w:autoSpaceDN w:val="0"/>
              <w:adjustRightInd w:val="0"/>
              <w:jc w:val="both"/>
            </w:pPr>
            <w:r w:rsidRPr="0021169D">
              <w:lastRenderedPageBreak/>
              <w:t>Безопасность в квартире (иллюстрации)</w:t>
            </w:r>
            <w:proofErr w:type="gramStart"/>
            <w:r w:rsidRPr="0021169D">
              <w:t>:-</w:t>
            </w:r>
            <w:proofErr w:type="gramEnd"/>
            <w:r w:rsidRPr="0021169D">
              <w:t>электричество(телевизор, пылесос, утюг, компьютер);</w:t>
            </w:r>
          </w:p>
          <w:p w14:paraId="3A237DAC" w14:textId="77777777" w:rsidR="00F92939" w:rsidRPr="0021169D" w:rsidRDefault="00F92939" w:rsidP="0021169D">
            <w:pPr>
              <w:widowControl w:val="0"/>
              <w:shd w:val="clear" w:color="auto" w:fill="FFFFFF"/>
              <w:autoSpaceDE w:val="0"/>
              <w:autoSpaceDN w:val="0"/>
              <w:adjustRightInd w:val="0"/>
              <w:jc w:val="both"/>
            </w:pPr>
            <w:r w:rsidRPr="0021169D">
              <w:t xml:space="preserve">- вода и </w:t>
            </w:r>
            <w:r w:rsidRPr="0021169D">
              <w:lastRenderedPageBreak/>
              <w:t>водопровод;</w:t>
            </w:r>
          </w:p>
          <w:p w14:paraId="7E98F2D7" w14:textId="77777777" w:rsidR="00F92939" w:rsidRPr="0021169D" w:rsidRDefault="00F92939" w:rsidP="0021169D">
            <w:pPr>
              <w:widowControl w:val="0"/>
              <w:shd w:val="clear" w:color="auto" w:fill="FFFFFF"/>
              <w:autoSpaceDE w:val="0"/>
              <w:autoSpaceDN w:val="0"/>
              <w:adjustRightInd w:val="0"/>
              <w:jc w:val="both"/>
            </w:pPr>
            <w:r w:rsidRPr="0021169D">
              <w:t>- острые, колющие и режущие предметы.</w:t>
            </w:r>
          </w:p>
        </w:tc>
        <w:tc>
          <w:tcPr>
            <w:tcW w:w="2126" w:type="dxa"/>
          </w:tcPr>
          <w:p w14:paraId="4CA92D9F" w14:textId="77777777" w:rsidR="00F92939" w:rsidRPr="0021169D" w:rsidRDefault="00F92939" w:rsidP="0021169D">
            <w:pPr>
              <w:widowControl w:val="0"/>
              <w:shd w:val="clear" w:color="auto" w:fill="FFFFFF"/>
              <w:autoSpaceDE w:val="0"/>
              <w:autoSpaceDN w:val="0"/>
              <w:adjustRightInd w:val="0"/>
              <w:jc w:val="both"/>
            </w:pPr>
            <w:r w:rsidRPr="0021169D">
              <w:lastRenderedPageBreak/>
              <w:t xml:space="preserve">Расскажи, как надо выключать провод из розетки. </w:t>
            </w:r>
          </w:p>
          <w:p w14:paraId="11480EFF" w14:textId="77777777" w:rsidR="00F92939" w:rsidRPr="0021169D" w:rsidRDefault="00F92939" w:rsidP="0021169D">
            <w:pPr>
              <w:widowControl w:val="0"/>
              <w:shd w:val="clear" w:color="auto" w:fill="FFFFFF"/>
              <w:autoSpaceDE w:val="0"/>
              <w:autoSpaceDN w:val="0"/>
              <w:adjustRightInd w:val="0"/>
              <w:jc w:val="both"/>
            </w:pPr>
            <w:r w:rsidRPr="0021169D">
              <w:t>Вызов пожарных   - 01.</w:t>
            </w:r>
          </w:p>
        </w:tc>
      </w:tr>
      <w:tr w:rsidR="00F92939" w:rsidRPr="0021169D" w14:paraId="5E507D5B" w14:textId="77777777" w:rsidTr="00EB2F93">
        <w:tc>
          <w:tcPr>
            <w:tcW w:w="1807" w:type="dxa"/>
          </w:tcPr>
          <w:p w14:paraId="41F5C18B" w14:textId="77777777" w:rsidR="00F92939" w:rsidRPr="0021169D" w:rsidRDefault="00F92939" w:rsidP="0021169D">
            <w:pPr>
              <w:widowControl w:val="0"/>
              <w:shd w:val="clear" w:color="auto" w:fill="FFFFFF"/>
              <w:autoSpaceDE w:val="0"/>
              <w:autoSpaceDN w:val="0"/>
              <w:adjustRightInd w:val="0"/>
              <w:ind w:hanging="19"/>
              <w:jc w:val="both"/>
              <w:rPr>
                <w:b/>
                <w:bCs/>
                <w:spacing w:val="-4"/>
              </w:rPr>
            </w:pPr>
            <w:r w:rsidRPr="0021169D">
              <w:rPr>
                <w:b/>
                <w:bCs/>
                <w:spacing w:val="-4"/>
              </w:rPr>
              <w:lastRenderedPageBreak/>
              <w:t>3. Правила пожарной безопасности</w:t>
            </w:r>
          </w:p>
          <w:p w14:paraId="0C0EC352" w14:textId="77777777" w:rsidR="00F92939" w:rsidRPr="0021169D" w:rsidRDefault="00F92939" w:rsidP="0021169D">
            <w:pPr>
              <w:widowControl w:val="0"/>
              <w:autoSpaceDE w:val="0"/>
              <w:autoSpaceDN w:val="0"/>
              <w:adjustRightInd w:val="0"/>
              <w:jc w:val="both"/>
              <w:rPr>
                <w:spacing w:val="-2"/>
              </w:rPr>
            </w:pPr>
            <w:r w:rsidRPr="0021169D">
              <w:rPr>
                <w:spacing w:val="-2"/>
              </w:rPr>
              <w:t>а) чем опасен огонь;</w:t>
            </w:r>
          </w:p>
          <w:p w14:paraId="2D67E1C1" w14:textId="77777777" w:rsidR="00F92939" w:rsidRPr="0021169D" w:rsidRDefault="00F92939" w:rsidP="0021169D">
            <w:pPr>
              <w:widowControl w:val="0"/>
              <w:autoSpaceDE w:val="0"/>
              <w:autoSpaceDN w:val="0"/>
              <w:adjustRightInd w:val="0"/>
              <w:jc w:val="both"/>
              <w:rPr>
                <w:spacing w:val="-4"/>
              </w:rPr>
            </w:pPr>
            <w:r w:rsidRPr="0021169D">
              <w:rPr>
                <w:spacing w:val="-4"/>
              </w:rPr>
              <w:t>б) причины пожара;</w:t>
            </w:r>
          </w:p>
          <w:p w14:paraId="054C6F1A" w14:textId="77777777" w:rsidR="00F92939" w:rsidRPr="0021169D" w:rsidRDefault="00F92939" w:rsidP="0021169D">
            <w:pPr>
              <w:widowControl w:val="0"/>
              <w:autoSpaceDE w:val="0"/>
              <w:autoSpaceDN w:val="0"/>
              <w:adjustRightInd w:val="0"/>
              <w:jc w:val="both"/>
            </w:pPr>
            <w:r w:rsidRPr="0021169D">
              <w:rPr>
                <w:spacing w:val="-6"/>
              </w:rPr>
              <w:t>в) правила поведения при пожаре.</w:t>
            </w:r>
          </w:p>
        </w:tc>
        <w:tc>
          <w:tcPr>
            <w:tcW w:w="1843" w:type="dxa"/>
          </w:tcPr>
          <w:p w14:paraId="604EDE95" w14:textId="77777777" w:rsidR="00F92939" w:rsidRPr="0021169D" w:rsidRDefault="00F92939" w:rsidP="0021169D">
            <w:pPr>
              <w:widowControl w:val="0"/>
              <w:autoSpaceDE w:val="0"/>
              <w:autoSpaceDN w:val="0"/>
              <w:adjustRightInd w:val="0"/>
              <w:jc w:val="both"/>
            </w:pPr>
            <w:r w:rsidRPr="0021169D">
              <w:t>Выявить знания детей о правилах пожарной безопасности</w:t>
            </w:r>
          </w:p>
        </w:tc>
        <w:tc>
          <w:tcPr>
            <w:tcW w:w="1843" w:type="dxa"/>
          </w:tcPr>
          <w:p w14:paraId="4CBDE56D" w14:textId="77777777" w:rsidR="00F92939" w:rsidRPr="0021169D" w:rsidRDefault="00F92939" w:rsidP="0021169D">
            <w:pPr>
              <w:widowControl w:val="0"/>
              <w:autoSpaceDE w:val="0"/>
              <w:autoSpaceDN w:val="0"/>
              <w:adjustRightInd w:val="0"/>
              <w:jc w:val="both"/>
            </w:pPr>
            <w:r w:rsidRPr="0021169D">
              <w:t>Иллюстрации с ситуациями:  играл со спичками.</w:t>
            </w:r>
          </w:p>
          <w:p w14:paraId="2C1764A2" w14:textId="77777777" w:rsidR="00F92939" w:rsidRPr="0021169D" w:rsidRDefault="00F92939" w:rsidP="0021169D">
            <w:pPr>
              <w:widowControl w:val="0"/>
              <w:autoSpaceDE w:val="0"/>
              <w:autoSpaceDN w:val="0"/>
              <w:adjustRightInd w:val="0"/>
              <w:jc w:val="both"/>
            </w:pPr>
            <w:r w:rsidRPr="0021169D">
              <w:t>Спрятался от огня в угол или под кровать.</w:t>
            </w:r>
          </w:p>
        </w:tc>
        <w:tc>
          <w:tcPr>
            <w:tcW w:w="1843" w:type="dxa"/>
          </w:tcPr>
          <w:p w14:paraId="187C731F" w14:textId="77777777" w:rsidR="00F92939" w:rsidRPr="0021169D" w:rsidRDefault="00F92939" w:rsidP="0021169D">
            <w:pPr>
              <w:widowControl w:val="0"/>
              <w:autoSpaceDE w:val="0"/>
              <w:autoSpaceDN w:val="0"/>
              <w:adjustRightInd w:val="0"/>
              <w:jc w:val="both"/>
            </w:pPr>
            <w:r w:rsidRPr="0021169D">
              <w:t>Покажи, кто из детей правильно поступил</w:t>
            </w:r>
          </w:p>
        </w:tc>
        <w:tc>
          <w:tcPr>
            <w:tcW w:w="1984" w:type="dxa"/>
          </w:tcPr>
          <w:p w14:paraId="79591EAF" w14:textId="77777777" w:rsidR="00F92939" w:rsidRPr="0021169D" w:rsidRDefault="00F92939" w:rsidP="0021169D">
            <w:pPr>
              <w:widowControl w:val="0"/>
              <w:shd w:val="clear" w:color="auto" w:fill="FFFFFF"/>
              <w:autoSpaceDE w:val="0"/>
              <w:autoSpaceDN w:val="0"/>
              <w:adjustRightInd w:val="0"/>
              <w:jc w:val="both"/>
            </w:pPr>
            <w:r w:rsidRPr="0021169D">
              <w:t>Иллюстрации с ситуациями.       Включил электроприбор в розетку и оставил без присмотра; играл со спичками и зажигалками.</w:t>
            </w:r>
          </w:p>
          <w:p w14:paraId="406636CD" w14:textId="18D4D63E" w:rsidR="00F92939" w:rsidRPr="0021169D" w:rsidRDefault="00F92939" w:rsidP="00EB2F93">
            <w:pPr>
              <w:widowControl w:val="0"/>
              <w:shd w:val="clear" w:color="auto" w:fill="FFFFFF"/>
              <w:autoSpaceDE w:val="0"/>
              <w:autoSpaceDN w:val="0"/>
              <w:adjustRightInd w:val="0"/>
              <w:jc w:val="both"/>
            </w:pPr>
            <w:r w:rsidRPr="0021169D">
              <w:t xml:space="preserve">Спрятался от огня в угол или под кровать; необходимо </w:t>
            </w:r>
            <w:r w:rsidRPr="0021169D">
              <w:lastRenderedPageBreak/>
              <w:t>д</w:t>
            </w:r>
            <w:r w:rsidR="00EB2F93">
              <w:t>вигаться ползком или по стенке.</w:t>
            </w:r>
          </w:p>
        </w:tc>
        <w:tc>
          <w:tcPr>
            <w:tcW w:w="1843" w:type="dxa"/>
          </w:tcPr>
          <w:p w14:paraId="2C511F87" w14:textId="77777777" w:rsidR="00F92939" w:rsidRPr="0021169D" w:rsidRDefault="00F92939" w:rsidP="0021169D">
            <w:pPr>
              <w:widowControl w:val="0"/>
              <w:autoSpaceDE w:val="0"/>
              <w:autoSpaceDN w:val="0"/>
              <w:adjustRightInd w:val="0"/>
              <w:jc w:val="both"/>
            </w:pPr>
            <w:r w:rsidRPr="0021169D">
              <w:lastRenderedPageBreak/>
              <w:t>Угроза пожара (что буду делать): быстро покину помещение; закрою нос влажной тканью; сообщу взрослым; позвоню в службу спасения 01</w:t>
            </w:r>
          </w:p>
        </w:tc>
        <w:tc>
          <w:tcPr>
            <w:tcW w:w="1843" w:type="dxa"/>
          </w:tcPr>
          <w:p w14:paraId="3F335BB4" w14:textId="77777777" w:rsidR="00F92939" w:rsidRPr="0021169D" w:rsidRDefault="00F92939" w:rsidP="0021169D">
            <w:pPr>
              <w:widowControl w:val="0"/>
              <w:shd w:val="clear" w:color="auto" w:fill="FFFFFF"/>
              <w:autoSpaceDE w:val="0"/>
              <w:autoSpaceDN w:val="0"/>
              <w:adjustRightInd w:val="0"/>
              <w:jc w:val="both"/>
            </w:pPr>
            <w:r w:rsidRPr="0021169D">
              <w:t>Включил электроприбор в розетку и оставил без присмотра; играл со спичками и загорелся огонь.</w:t>
            </w:r>
          </w:p>
        </w:tc>
        <w:tc>
          <w:tcPr>
            <w:tcW w:w="2126" w:type="dxa"/>
          </w:tcPr>
          <w:p w14:paraId="3051E42E" w14:textId="77777777" w:rsidR="00F92939" w:rsidRPr="0021169D" w:rsidRDefault="00F92939" w:rsidP="0021169D">
            <w:pPr>
              <w:widowControl w:val="0"/>
              <w:shd w:val="clear" w:color="auto" w:fill="FFFFFF"/>
              <w:autoSpaceDE w:val="0"/>
              <w:autoSpaceDN w:val="0"/>
              <w:adjustRightInd w:val="0"/>
              <w:jc w:val="both"/>
            </w:pPr>
            <w:r w:rsidRPr="0021169D">
              <w:t>«Пожарная тревога» Что делать вовремя пожара?                    Угроза пожара (что об этом извещает?)</w:t>
            </w:r>
          </w:p>
          <w:p w14:paraId="50AB7FBE" w14:textId="77777777" w:rsidR="00F92939" w:rsidRPr="0021169D" w:rsidRDefault="00F92939" w:rsidP="0021169D">
            <w:pPr>
              <w:widowControl w:val="0"/>
              <w:shd w:val="clear" w:color="auto" w:fill="FFFFFF"/>
              <w:autoSpaceDE w:val="0"/>
              <w:autoSpaceDN w:val="0"/>
              <w:adjustRightInd w:val="0"/>
              <w:jc w:val="both"/>
            </w:pPr>
            <w:r w:rsidRPr="0021169D">
              <w:t xml:space="preserve">Ответь на вопросы, которые задает дежурный в службе спасения: «Кто звонит?», «Что случилось?», «По </w:t>
            </w:r>
            <w:r w:rsidRPr="0021169D">
              <w:lastRenderedPageBreak/>
              <w:t>какому адресу приехать?»</w:t>
            </w:r>
          </w:p>
        </w:tc>
      </w:tr>
      <w:tr w:rsidR="00F92939" w:rsidRPr="0021169D" w14:paraId="124A5D9E" w14:textId="77777777" w:rsidTr="00EB2F93">
        <w:tc>
          <w:tcPr>
            <w:tcW w:w="1807" w:type="dxa"/>
          </w:tcPr>
          <w:p w14:paraId="50E5E406" w14:textId="77777777" w:rsidR="00F92939" w:rsidRPr="0021169D" w:rsidRDefault="00F92939" w:rsidP="0021169D">
            <w:pPr>
              <w:widowControl w:val="0"/>
              <w:shd w:val="clear" w:color="auto" w:fill="FFFFFF"/>
              <w:autoSpaceDE w:val="0"/>
              <w:autoSpaceDN w:val="0"/>
              <w:adjustRightInd w:val="0"/>
              <w:ind w:hanging="19"/>
              <w:jc w:val="both"/>
              <w:rPr>
                <w:b/>
                <w:bCs/>
                <w:spacing w:val="-6"/>
              </w:rPr>
            </w:pPr>
            <w:r w:rsidRPr="0021169D">
              <w:rPr>
                <w:b/>
                <w:bCs/>
                <w:spacing w:val="-6"/>
              </w:rPr>
              <w:lastRenderedPageBreak/>
              <w:t>4.Правила дорожной безопасности</w:t>
            </w:r>
          </w:p>
          <w:p w14:paraId="1E699D76" w14:textId="77777777" w:rsidR="00F92939" w:rsidRPr="0021169D" w:rsidRDefault="00F92939" w:rsidP="0021169D">
            <w:pPr>
              <w:widowControl w:val="0"/>
              <w:autoSpaceDE w:val="0"/>
              <w:autoSpaceDN w:val="0"/>
              <w:adjustRightInd w:val="0"/>
              <w:jc w:val="both"/>
              <w:rPr>
                <w:spacing w:val="-6"/>
              </w:rPr>
            </w:pPr>
            <w:r w:rsidRPr="0021169D">
              <w:rPr>
                <w:spacing w:val="-6"/>
              </w:rPr>
              <w:t xml:space="preserve"> а) опасности дороги;</w:t>
            </w:r>
          </w:p>
          <w:p w14:paraId="54CA8531" w14:textId="77777777" w:rsidR="00F92939" w:rsidRPr="0021169D" w:rsidRDefault="00F92939" w:rsidP="0021169D">
            <w:pPr>
              <w:widowControl w:val="0"/>
              <w:autoSpaceDE w:val="0"/>
              <w:autoSpaceDN w:val="0"/>
              <w:adjustRightInd w:val="0"/>
              <w:jc w:val="both"/>
              <w:rPr>
                <w:spacing w:val="-4"/>
              </w:rPr>
            </w:pPr>
            <w:r w:rsidRPr="0021169D">
              <w:rPr>
                <w:spacing w:val="-4"/>
              </w:rPr>
              <w:t>б) причины аварий на дорогах;</w:t>
            </w:r>
          </w:p>
          <w:p w14:paraId="78649405" w14:textId="77777777" w:rsidR="00F92939" w:rsidRPr="0021169D" w:rsidRDefault="00F92939" w:rsidP="0021169D">
            <w:pPr>
              <w:widowControl w:val="0"/>
              <w:autoSpaceDE w:val="0"/>
              <w:autoSpaceDN w:val="0"/>
              <w:adjustRightInd w:val="0"/>
              <w:jc w:val="both"/>
            </w:pPr>
            <w:r w:rsidRPr="0021169D">
              <w:rPr>
                <w:spacing w:val="-4"/>
              </w:rPr>
              <w:t>в</w:t>
            </w:r>
            <w:proofErr w:type="gramStart"/>
            <w:r w:rsidRPr="0021169D">
              <w:rPr>
                <w:spacing w:val="-4"/>
              </w:rPr>
              <w:t>)</w:t>
            </w:r>
            <w:r w:rsidRPr="0021169D">
              <w:rPr>
                <w:spacing w:val="-6"/>
              </w:rPr>
              <w:t>п</w:t>
            </w:r>
            <w:proofErr w:type="gramEnd"/>
            <w:r w:rsidRPr="0021169D">
              <w:rPr>
                <w:spacing w:val="-6"/>
              </w:rPr>
              <w:t>равила поведение в транспорте</w:t>
            </w:r>
          </w:p>
        </w:tc>
        <w:tc>
          <w:tcPr>
            <w:tcW w:w="1843" w:type="dxa"/>
          </w:tcPr>
          <w:p w14:paraId="458F813F" w14:textId="77777777" w:rsidR="00F92939" w:rsidRPr="0021169D" w:rsidRDefault="00F92939" w:rsidP="0021169D">
            <w:pPr>
              <w:widowControl w:val="0"/>
              <w:autoSpaceDE w:val="0"/>
              <w:autoSpaceDN w:val="0"/>
              <w:adjustRightInd w:val="0"/>
              <w:jc w:val="both"/>
            </w:pPr>
            <w:r w:rsidRPr="0021169D">
              <w:t>Выявить знания детей о правилах дорожного движения</w:t>
            </w:r>
          </w:p>
        </w:tc>
        <w:tc>
          <w:tcPr>
            <w:tcW w:w="1843" w:type="dxa"/>
          </w:tcPr>
          <w:p w14:paraId="2D5E2A6D" w14:textId="77777777" w:rsidR="00F92939" w:rsidRPr="0021169D" w:rsidRDefault="00F92939" w:rsidP="0021169D">
            <w:pPr>
              <w:shd w:val="clear" w:color="auto" w:fill="FFFFFF"/>
              <w:jc w:val="both"/>
              <w:rPr>
                <w:spacing w:val="-6"/>
              </w:rPr>
            </w:pPr>
            <w:r w:rsidRPr="0021169D">
              <w:rPr>
                <w:spacing w:val="-2"/>
              </w:rPr>
              <w:t xml:space="preserve">Картинка: дети, </w:t>
            </w:r>
            <w:r w:rsidRPr="0021169D">
              <w:rPr>
                <w:spacing w:val="-1"/>
              </w:rPr>
              <w:t xml:space="preserve">спускающиеся </w:t>
            </w:r>
            <w:r w:rsidRPr="0021169D">
              <w:rPr>
                <w:spacing w:val="-3"/>
              </w:rPr>
              <w:t xml:space="preserve">с горы прямо на </w:t>
            </w:r>
            <w:r w:rsidRPr="0021169D">
              <w:rPr>
                <w:spacing w:val="-2"/>
              </w:rPr>
              <w:t xml:space="preserve">проезжую часть </w:t>
            </w:r>
            <w:r w:rsidRPr="0021169D">
              <w:rPr>
                <w:spacing w:val="-6"/>
              </w:rPr>
              <w:t>улицы</w:t>
            </w:r>
          </w:p>
          <w:p w14:paraId="108E5797" w14:textId="77777777" w:rsidR="00F92939" w:rsidRPr="0021169D" w:rsidRDefault="00F92939" w:rsidP="0021169D">
            <w:pPr>
              <w:shd w:val="clear" w:color="auto" w:fill="FFFFFF"/>
              <w:jc w:val="both"/>
            </w:pPr>
          </w:p>
        </w:tc>
        <w:tc>
          <w:tcPr>
            <w:tcW w:w="1843" w:type="dxa"/>
          </w:tcPr>
          <w:p w14:paraId="3FC2F3FA" w14:textId="77777777" w:rsidR="00F92939" w:rsidRPr="0021169D" w:rsidRDefault="00F92939" w:rsidP="0021169D">
            <w:pPr>
              <w:shd w:val="clear" w:color="auto" w:fill="FFFFFF"/>
              <w:jc w:val="both"/>
            </w:pPr>
            <w:r w:rsidRPr="0021169D">
              <w:rPr>
                <w:spacing w:val="-1"/>
              </w:rPr>
              <w:t xml:space="preserve">Покажи, кто из детей </w:t>
            </w:r>
            <w:r w:rsidRPr="0021169D">
              <w:rPr>
                <w:spacing w:val="-3"/>
              </w:rPr>
              <w:t xml:space="preserve">правильно выбрал </w:t>
            </w:r>
            <w:r w:rsidRPr="0021169D">
              <w:rPr>
                <w:spacing w:val="-2"/>
              </w:rPr>
              <w:t xml:space="preserve">место для катания </w:t>
            </w:r>
            <w:r w:rsidRPr="0021169D">
              <w:rPr>
                <w:spacing w:val="-1"/>
              </w:rPr>
              <w:t>с горки на санках?</w:t>
            </w:r>
          </w:p>
        </w:tc>
        <w:tc>
          <w:tcPr>
            <w:tcW w:w="1984" w:type="dxa"/>
          </w:tcPr>
          <w:p w14:paraId="35169989" w14:textId="77777777" w:rsidR="00F92939" w:rsidRPr="0021169D" w:rsidRDefault="00F92939" w:rsidP="0021169D">
            <w:pPr>
              <w:widowControl w:val="0"/>
              <w:shd w:val="clear" w:color="auto" w:fill="FFFFFF"/>
              <w:autoSpaceDE w:val="0"/>
              <w:autoSpaceDN w:val="0"/>
              <w:adjustRightInd w:val="0"/>
              <w:jc w:val="both"/>
            </w:pPr>
            <w:r w:rsidRPr="0021169D">
              <w:rPr>
                <w:color w:val="000000"/>
                <w:spacing w:val="-7"/>
              </w:rPr>
              <w:t xml:space="preserve">«Живая» </w:t>
            </w:r>
            <w:r w:rsidRPr="0021169D">
              <w:rPr>
                <w:color w:val="000000"/>
                <w:spacing w:val="-2"/>
              </w:rPr>
              <w:t xml:space="preserve">картинка                       (с </w:t>
            </w:r>
            <w:r w:rsidRPr="0021169D">
              <w:rPr>
                <w:color w:val="000000"/>
                <w:spacing w:val="-5"/>
              </w:rPr>
              <w:t>прорезями)</w:t>
            </w:r>
          </w:p>
          <w:p w14:paraId="3F0CDCD5" w14:textId="77777777" w:rsidR="00F92939" w:rsidRPr="0021169D" w:rsidRDefault="00F92939" w:rsidP="0021169D">
            <w:pPr>
              <w:widowControl w:val="0"/>
              <w:shd w:val="clear" w:color="auto" w:fill="FFFFFF"/>
              <w:autoSpaceDE w:val="0"/>
              <w:autoSpaceDN w:val="0"/>
              <w:adjustRightInd w:val="0"/>
              <w:jc w:val="both"/>
            </w:pPr>
            <w:r w:rsidRPr="0021169D">
              <w:rPr>
                <w:color w:val="000000"/>
                <w:spacing w:val="-1"/>
              </w:rPr>
              <w:t xml:space="preserve">Постройка из </w:t>
            </w:r>
            <w:r w:rsidRPr="0021169D">
              <w:rPr>
                <w:color w:val="000000"/>
                <w:spacing w:val="-2"/>
              </w:rPr>
              <w:t xml:space="preserve">строительного </w:t>
            </w:r>
            <w:r w:rsidRPr="0021169D">
              <w:rPr>
                <w:color w:val="000000"/>
                <w:spacing w:val="-5"/>
              </w:rPr>
              <w:t xml:space="preserve">материала: </w:t>
            </w:r>
            <w:r w:rsidRPr="0021169D">
              <w:rPr>
                <w:color w:val="000000"/>
                <w:spacing w:val="-4"/>
              </w:rPr>
              <w:t xml:space="preserve">часть улицы </w:t>
            </w:r>
            <w:r w:rsidRPr="0021169D">
              <w:rPr>
                <w:color w:val="000000"/>
                <w:spacing w:val="-3"/>
              </w:rPr>
              <w:t xml:space="preserve">с тротуаром, проезжая часть </w:t>
            </w:r>
            <w:r w:rsidRPr="0021169D">
              <w:rPr>
                <w:color w:val="000000"/>
                <w:spacing w:val="-1"/>
              </w:rPr>
              <w:t xml:space="preserve">со знаком </w:t>
            </w:r>
            <w:r w:rsidRPr="0021169D">
              <w:rPr>
                <w:color w:val="000000"/>
                <w:spacing w:val="-5"/>
              </w:rPr>
              <w:t xml:space="preserve">«Пешеходный </w:t>
            </w:r>
            <w:r w:rsidRPr="0021169D">
              <w:rPr>
                <w:color w:val="000000"/>
                <w:spacing w:val="-8"/>
              </w:rPr>
              <w:t xml:space="preserve">переход», </w:t>
            </w:r>
            <w:r w:rsidRPr="0021169D">
              <w:rPr>
                <w:color w:val="000000"/>
                <w:spacing w:val="-3"/>
              </w:rPr>
              <w:t>светофор.</w:t>
            </w:r>
          </w:p>
          <w:p w14:paraId="6B80BCD4" w14:textId="77777777" w:rsidR="00F92939" w:rsidRPr="0021169D" w:rsidRDefault="00F92939" w:rsidP="0021169D">
            <w:pPr>
              <w:widowControl w:val="0"/>
              <w:shd w:val="clear" w:color="auto" w:fill="FFFFFF"/>
              <w:autoSpaceDE w:val="0"/>
              <w:autoSpaceDN w:val="0"/>
              <w:adjustRightInd w:val="0"/>
              <w:jc w:val="both"/>
            </w:pPr>
            <w:r w:rsidRPr="0021169D">
              <w:t xml:space="preserve">Езда на велосипеде, на роликах по дороге. Ходьба у края тротуара рядом с проезжей частью; ходьба по поребрику. Переходить дорогу, где нет перехода; переходить перекресток                          </w:t>
            </w:r>
            <w:proofErr w:type="gramStart"/>
            <w:r w:rsidRPr="0021169D">
              <w:t xml:space="preserve">на </w:t>
            </w:r>
            <w:proofErr w:type="spellStart"/>
            <w:r w:rsidRPr="0021169D">
              <w:t>искосок</w:t>
            </w:r>
            <w:proofErr w:type="spellEnd"/>
            <w:proofErr w:type="gramEnd"/>
            <w:r w:rsidRPr="0021169D">
              <w:t>.</w:t>
            </w:r>
          </w:p>
          <w:p w14:paraId="44D90EF8" w14:textId="77777777" w:rsidR="00F92939" w:rsidRPr="0021169D" w:rsidRDefault="00F92939" w:rsidP="0021169D">
            <w:pPr>
              <w:widowControl w:val="0"/>
              <w:autoSpaceDE w:val="0"/>
              <w:autoSpaceDN w:val="0"/>
              <w:adjustRightInd w:val="0"/>
              <w:jc w:val="both"/>
            </w:pPr>
            <w:r w:rsidRPr="0021169D">
              <w:t xml:space="preserve">Переходить дорогу только по пешеходным переходам или на перекрестках </w:t>
            </w:r>
            <w:r w:rsidRPr="0021169D">
              <w:lastRenderedPageBreak/>
              <w:t>по линии тротуара; ходить только на зеленый сигнал светофора</w:t>
            </w:r>
          </w:p>
        </w:tc>
        <w:tc>
          <w:tcPr>
            <w:tcW w:w="1843" w:type="dxa"/>
          </w:tcPr>
          <w:p w14:paraId="562026F8" w14:textId="77777777" w:rsidR="00F92939" w:rsidRPr="0021169D" w:rsidRDefault="00F92939" w:rsidP="0021169D">
            <w:pPr>
              <w:widowControl w:val="0"/>
              <w:shd w:val="clear" w:color="auto" w:fill="FFFFFF"/>
              <w:autoSpaceDE w:val="0"/>
              <w:autoSpaceDN w:val="0"/>
              <w:adjustRightInd w:val="0"/>
              <w:jc w:val="both"/>
            </w:pPr>
            <w:r w:rsidRPr="0021169D">
              <w:rPr>
                <w:color w:val="000000"/>
                <w:spacing w:val="-3"/>
              </w:rPr>
              <w:lastRenderedPageBreak/>
              <w:t>Покажи безопасное место для игры</w:t>
            </w:r>
          </w:p>
          <w:p w14:paraId="2A83E0FF" w14:textId="77777777" w:rsidR="00F92939" w:rsidRPr="0021169D" w:rsidRDefault="00F92939" w:rsidP="0021169D">
            <w:pPr>
              <w:widowControl w:val="0"/>
              <w:shd w:val="clear" w:color="auto" w:fill="FFFFFF"/>
              <w:autoSpaceDE w:val="0"/>
              <w:autoSpaceDN w:val="0"/>
              <w:adjustRightInd w:val="0"/>
              <w:jc w:val="both"/>
            </w:pPr>
            <w:r w:rsidRPr="0021169D">
              <w:rPr>
                <w:color w:val="000000"/>
                <w:spacing w:val="-4"/>
              </w:rPr>
              <w:t xml:space="preserve">Расставь пешеходов </w:t>
            </w:r>
            <w:r w:rsidRPr="0021169D">
              <w:rPr>
                <w:color w:val="000000"/>
                <w:spacing w:val="-3"/>
              </w:rPr>
              <w:t>по тротуару (справа по направлению движения)</w:t>
            </w:r>
          </w:p>
          <w:p w14:paraId="205B5581" w14:textId="77777777" w:rsidR="00F92939" w:rsidRPr="0021169D" w:rsidRDefault="00F92939" w:rsidP="0021169D">
            <w:pPr>
              <w:widowControl w:val="0"/>
              <w:shd w:val="clear" w:color="auto" w:fill="FFFFFF"/>
              <w:autoSpaceDE w:val="0"/>
              <w:autoSpaceDN w:val="0"/>
              <w:adjustRightInd w:val="0"/>
              <w:jc w:val="both"/>
            </w:pPr>
            <w:r w:rsidRPr="0021169D">
              <w:t xml:space="preserve">При выходе из </w:t>
            </w:r>
            <w:proofErr w:type="gramStart"/>
            <w:r w:rsidRPr="0021169D">
              <w:t>дома</w:t>
            </w:r>
            <w:proofErr w:type="gramEnd"/>
            <w:r w:rsidRPr="0021169D">
              <w:t xml:space="preserve"> на что ты обратишь внимание?   (не приближается ли автомобиль, мотоцикл, велосипед).                 Как ты будешь действовать:                - при посадке и высадке из общественного транспорта;</w:t>
            </w:r>
          </w:p>
          <w:p w14:paraId="6AEBF88C" w14:textId="77777777" w:rsidR="00F92939" w:rsidRPr="0021169D" w:rsidRDefault="00F92939" w:rsidP="0021169D">
            <w:pPr>
              <w:widowControl w:val="0"/>
              <w:shd w:val="clear" w:color="auto" w:fill="FFFFFF"/>
              <w:autoSpaceDE w:val="0"/>
              <w:autoSpaceDN w:val="0"/>
              <w:adjustRightInd w:val="0"/>
              <w:jc w:val="both"/>
            </w:pPr>
            <w:r w:rsidRPr="0021169D">
              <w:t xml:space="preserve">- подходить для посадки к двери транспортного средства только после полной его остановки; </w:t>
            </w:r>
          </w:p>
          <w:p w14:paraId="79AB0605" w14:textId="77777777" w:rsidR="00F92939" w:rsidRPr="0021169D" w:rsidRDefault="00F92939" w:rsidP="0021169D">
            <w:pPr>
              <w:widowControl w:val="0"/>
              <w:shd w:val="clear" w:color="auto" w:fill="FFFFFF"/>
              <w:autoSpaceDE w:val="0"/>
              <w:autoSpaceDN w:val="0"/>
              <w:adjustRightInd w:val="0"/>
              <w:jc w:val="both"/>
            </w:pPr>
            <w:proofErr w:type="gramStart"/>
            <w:r w:rsidRPr="0021169D">
              <w:t xml:space="preserve">- крепко держаться за </w:t>
            </w:r>
            <w:r w:rsidRPr="0021169D">
              <w:lastRenderedPageBreak/>
              <w:t>поручни;                    при движении по тротуару (придерживаться правой  стороны</w:t>
            </w:r>
            <w:proofErr w:type="gramEnd"/>
          </w:p>
          <w:p w14:paraId="3112F510" w14:textId="77777777" w:rsidR="00F92939" w:rsidRPr="0021169D" w:rsidRDefault="00F92939" w:rsidP="0021169D">
            <w:pPr>
              <w:widowControl w:val="0"/>
              <w:autoSpaceDE w:val="0"/>
              <w:autoSpaceDN w:val="0"/>
              <w:adjustRightInd w:val="0"/>
              <w:jc w:val="both"/>
            </w:pPr>
          </w:p>
        </w:tc>
        <w:tc>
          <w:tcPr>
            <w:tcW w:w="1843" w:type="dxa"/>
          </w:tcPr>
          <w:p w14:paraId="3F503B68" w14:textId="77777777" w:rsidR="00F92939" w:rsidRPr="0021169D" w:rsidRDefault="00F92939" w:rsidP="0021169D">
            <w:pPr>
              <w:widowControl w:val="0"/>
              <w:shd w:val="clear" w:color="auto" w:fill="FFFFFF"/>
              <w:autoSpaceDE w:val="0"/>
              <w:autoSpaceDN w:val="0"/>
              <w:adjustRightInd w:val="0"/>
              <w:ind w:firstLine="24"/>
              <w:jc w:val="both"/>
              <w:rPr>
                <w:color w:val="000000"/>
                <w:spacing w:val="-4"/>
              </w:rPr>
            </w:pPr>
            <w:r w:rsidRPr="0021169D">
              <w:rPr>
                <w:color w:val="000000"/>
                <w:spacing w:val="-3"/>
              </w:rPr>
              <w:lastRenderedPageBreak/>
              <w:t xml:space="preserve">1. Картинки: опасные и безопасные </w:t>
            </w:r>
            <w:r w:rsidRPr="0021169D">
              <w:rPr>
                <w:color w:val="000000"/>
                <w:spacing w:val="-2"/>
              </w:rPr>
              <w:t xml:space="preserve">места для игры </w:t>
            </w:r>
            <w:r w:rsidRPr="0021169D">
              <w:rPr>
                <w:color w:val="000000"/>
                <w:spacing w:val="-4"/>
              </w:rPr>
              <w:t>во дворе.</w:t>
            </w:r>
          </w:p>
          <w:p w14:paraId="0403E166" w14:textId="77777777" w:rsidR="00F92939" w:rsidRPr="0021169D" w:rsidRDefault="00F92939" w:rsidP="0021169D">
            <w:pPr>
              <w:widowControl w:val="0"/>
              <w:shd w:val="clear" w:color="auto" w:fill="FFFFFF"/>
              <w:autoSpaceDE w:val="0"/>
              <w:autoSpaceDN w:val="0"/>
              <w:adjustRightInd w:val="0"/>
              <w:jc w:val="both"/>
            </w:pPr>
            <w:r w:rsidRPr="0021169D">
              <w:rPr>
                <w:spacing w:val="-2"/>
              </w:rPr>
              <w:t xml:space="preserve">2. Два </w:t>
            </w:r>
            <w:proofErr w:type="spellStart"/>
            <w:r w:rsidRPr="0021169D">
              <w:rPr>
                <w:spacing w:val="-2"/>
              </w:rPr>
              <w:t>конверта</w:t>
            </w:r>
            <w:r w:rsidRPr="0021169D">
              <w:rPr>
                <w:spacing w:val="-1"/>
              </w:rPr>
              <w:t>красного</w:t>
            </w:r>
            <w:r w:rsidRPr="0021169D">
              <w:rPr>
                <w:spacing w:val="-3"/>
              </w:rPr>
              <w:t>и</w:t>
            </w:r>
            <w:proofErr w:type="spellEnd"/>
            <w:r w:rsidRPr="0021169D">
              <w:rPr>
                <w:spacing w:val="-3"/>
              </w:rPr>
              <w:t xml:space="preserve"> зеленого цвета.</w:t>
            </w:r>
          </w:p>
        </w:tc>
        <w:tc>
          <w:tcPr>
            <w:tcW w:w="2126" w:type="dxa"/>
          </w:tcPr>
          <w:p w14:paraId="23EAA6A7" w14:textId="77777777" w:rsidR="00F92939" w:rsidRPr="0021169D" w:rsidRDefault="00F92939" w:rsidP="0021169D">
            <w:pPr>
              <w:widowControl w:val="0"/>
              <w:shd w:val="clear" w:color="auto" w:fill="FFFFFF"/>
              <w:autoSpaceDE w:val="0"/>
              <w:autoSpaceDN w:val="0"/>
              <w:adjustRightInd w:val="0"/>
              <w:ind w:hanging="14"/>
              <w:jc w:val="both"/>
              <w:rPr>
                <w:color w:val="000000"/>
                <w:spacing w:val="-4"/>
              </w:rPr>
            </w:pPr>
            <w:r w:rsidRPr="0021169D">
              <w:rPr>
                <w:color w:val="000000"/>
                <w:spacing w:val="-4"/>
              </w:rPr>
              <w:t xml:space="preserve">1. Назови место, </w:t>
            </w:r>
            <w:r w:rsidRPr="0021169D">
              <w:rPr>
                <w:color w:val="000000"/>
                <w:spacing w:val="-2"/>
              </w:rPr>
              <w:t xml:space="preserve">где ты играешь </w:t>
            </w:r>
            <w:r w:rsidRPr="0021169D">
              <w:rPr>
                <w:color w:val="000000"/>
                <w:spacing w:val="-3"/>
              </w:rPr>
              <w:t xml:space="preserve">с песком, машиной, мячом, </w:t>
            </w:r>
            <w:r w:rsidRPr="0021169D">
              <w:rPr>
                <w:color w:val="000000"/>
                <w:spacing w:val="-2"/>
              </w:rPr>
              <w:t xml:space="preserve">катаешься на  велосипеде санках, ходишь </w:t>
            </w:r>
            <w:r w:rsidRPr="0021169D">
              <w:rPr>
                <w:color w:val="000000"/>
                <w:spacing w:val="-4"/>
              </w:rPr>
              <w:t>на лыжах.</w:t>
            </w:r>
          </w:p>
          <w:p w14:paraId="7C0808AA" w14:textId="77777777" w:rsidR="00F92939" w:rsidRPr="0021169D" w:rsidRDefault="00F92939" w:rsidP="0021169D">
            <w:pPr>
              <w:widowControl w:val="0"/>
              <w:shd w:val="clear" w:color="auto" w:fill="FFFFFF"/>
              <w:autoSpaceDE w:val="0"/>
              <w:autoSpaceDN w:val="0"/>
              <w:adjustRightInd w:val="0"/>
              <w:jc w:val="both"/>
            </w:pPr>
            <w:r w:rsidRPr="0021169D">
              <w:rPr>
                <w:spacing w:val="-1"/>
              </w:rPr>
              <w:t xml:space="preserve">2. Разложи </w:t>
            </w:r>
            <w:proofErr w:type="spellStart"/>
            <w:r w:rsidRPr="0021169D">
              <w:rPr>
                <w:spacing w:val="-1"/>
              </w:rPr>
              <w:t>картинки</w:t>
            </w:r>
            <w:r w:rsidRPr="0021169D">
              <w:rPr>
                <w:spacing w:val="-3"/>
              </w:rPr>
              <w:t>по</w:t>
            </w:r>
            <w:proofErr w:type="spellEnd"/>
            <w:r w:rsidRPr="0021169D">
              <w:rPr>
                <w:spacing w:val="-3"/>
              </w:rPr>
              <w:t xml:space="preserve"> двум конвертам,</w:t>
            </w:r>
            <w:r w:rsidRPr="0021169D">
              <w:t xml:space="preserve"> в красный конверт -</w:t>
            </w:r>
          </w:p>
          <w:p w14:paraId="5B416435" w14:textId="77777777" w:rsidR="00F92939" w:rsidRPr="0021169D" w:rsidRDefault="00F92939" w:rsidP="0021169D">
            <w:pPr>
              <w:widowControl w:val="0"/>
              <w:shd w:val="clear" w:color="auto" w:fill="FFFFFF"/>
              <w:autoSpaceDE w:val="0"/>
              <w:autoSpaceDN w:val="0"/>
              <w:adjustRightInd w:val="0"/>
              <w:jc w:val="both"/>
            </w:pPr>
            <w:proofErr w:type="spellStart"/>
            <w:r w:rsidRPr="0021169D">
              <w:rPr>
                <w:spacing w:val="-3"/>
              </w:rPr>
              <w:t>изображениеопасныхмест</w:t>
            </w:r>
            <w:r w:rsidRPr="0021169D">
              <w:rPr>
                <w:spacing w:val="-4"/>
              </w:rPr>
              <w:t>для</w:t>
            </w:r>
            <w:proofErr w:type="spellEnd"/>
            <w:r w:rsidRPr="0021169D">
              <w:rPr>
                <w:spacing w:val="-4"/>
              </w:rPr>
              <w:t xml:space="preserve"> игр </w:t>
            </w:r>
            <w:proofErr w:type="spellStart"/>
            <w:r w:rsidRPr="0021169D">
              <w:rPr>
                <w:spacing w:val="-4"/>
              </w:rPr>
              <w:t>детей</w:t>
            </w:r>
            <w:proofErr w:type="gramStart"/>
            <w:r w:rsidRPr="0021169D">
              <w:rPr>
                <w:spacing w:val="-4"/>
              </w:rPr>
              <w:t>,</w:t>
            </w:r>
            <w:r w:rsidRPr="0021169D">
              <w:rPr>
                <w:spacing w:val="-1"/>
              </w:rPr>
              <w:t>в</w:t>
            </w:r>
            <w:proofErr w:type="spellEnd"/>
            <w:proofErr w:type="gramEnd"/>
            <w:r w:rsidRPr="0021169D">
              <w:rPr>
                <w:spacing w:val="-1"/>
              </w:rPr>
              <w:t xml:space="preserve"> зеленый конверт -</w:t>
            </w:r>
            <w:r w:rsidRPr="0021169D">
              <w:rPr>
                <w:spacing w:val="-2"/>
              </w:rPr>
              <w:t xml:space="preserve">безопасных мест </w:t>
            </w:r>
            <w:proofErr w:type="spellStart"/>
            <w:r w:rsidRPr="0021169D">
              <w:rPr>
                <w:spacing w:val="-2"/>
              </w:rPr>
              <w:t>для</w:t>
            </w:r>
            <w:r w:rsidRPr="0021169D">
              <w:rPr>
                <w:spacing w:val="-5"/>
              </w:rPr>
              <w:t>игр</w:t>
            </w:r>
            <w:proofErr w:type="spellEnd"/>
            <w:r w:rsidRPr="0021169D">
              <w:rPr>
                <w:spacing w:val="-5"/>
              </w:rPr>
              <w:t xml:space="preserve"> детей. </w:t>
            </w:r>
            <w:r w:rsidRPr="0021169D">
              <w:t xml:space="preserve">Как ты будешь действовать: при посадке и высадке из общественного транспорта;               </w:t>
            </w:r>
          </w:p>
          <w:p w14:paraId="76AE283B" w14:textId="77777777" w:rsidR="00F92939" w:rsidRPr="0021169D" w:rsidRDefault="00F92939" w:rsidP="0021169D">
            <w:pPr>
              <w:widowControl w:val="0"/>
              <w:autoSpaceDE w:val="0"/>
              <w:autoSpaceDN w:val="0"/>
              <w:adjustRightInd w:val="0"/>
              <w:jc w:val="both"/>
            </w:pPr>
            <w:r w:rsidRPr="0021169D">
              <w:t xml:space="preserve">- (подходить для посадки к двери транспортного средства только после полной его остановки;    - крепко держаться за поручни)                                  при движении по тротуару (придерживаться </w:t>
            </w:r>
            <w:r w:rsidRPr="0021169D">
              <w:lastRenderedPageBreak/>
              <w:t>правой  стороны)</w:t>
            </w:r>
          </w:p>
        </w:tc>
      </w:tr>
      <w:tr w:rsidR="00F92939" w:rsidRPr="0021169D" w14:paraId="75A3EF16" w14:textId="77777777" w:rsidTr="00EB2F93">
        <w:tc>
          <w:tcPr>
            <w:tcW w:w="1807" w:type="dxa"/>
          </w:tcPr>
          <w:p w14:paraId="49F62561" w14:textId="77777777" w:rsidR="00F92939" w:rsidRPr="0021169D" w:rsidRDefault="00F92939" w:rsidP="0021169D">
            <w:pPr>
              <w:widowControl w:val="0"/>
              <w:shd w:val="clear" w:color="auto" w:fill="FFFFFF"/>
              <w:autoSpaceDE w:val="0"/>
              <w:autoSpaceDN w:val="0"/>
              <w:adjustRightInd w:val="0"/>
              <w:ind w:hanging="19"/>
              <w:jc w:val="both"/>
              <w:rPr>
                <w:b/>
                <w:bCs/>
                <w:spacing w:val="-6"/>
              </w:rPr>
            </w:pPr>
            <w:r w:rsidRPr="0021169D">
              <w:rPr>
                <w:b/>
                <w:bCs/>
                <w:spacing w:val="-6"/>
              </w:rPr>
              <w:lastRenderedPageBreak/>
              <w:t>5. Сведения о родителях:</w:t>
            </w:r>
          </w:p>
          <w:p w14:paraId="0304CFCF" w14:textId="77777777" w:rsidR="00F92939" w:rsidRPr="0021169D" w:rsidRDefault="00F92939" w:rsidP="0021169D">
            <w:pPr>
              <w:widowControl w:val="0"/>
              <w:autoSpaceDE w:val="0"/>
              <w:autoSpaceDN w:val="0"/>
              <w:adjustRightInd w:val="0"/>
              <w:jc w:val="both"/>
              <w:rPr>
                <w:spacing w:val="-6"/>
              </w:rPr>
            </w:pPr>
            <w:r w:rsidRPr="0021169D">
              <w:rPr>
                <w:spacing w:val="-6"/>
              </w:rPr>
              <w:t xml:space="preserve"> а) фамилия, имя, отчество;</w:t>
            </w:r>
          </w:p>
          <w:p w14:paraId="6AA4FC4F" w14:textId="77777777" w:rsidR="00F92939" w:rsidRPr="0021169D" w:rsidRDefault="00F92939" w:rsidP="0021169D">
            <w:pPr>
              <w:widowControl w:val="0"/>
              <w:autoSpaceDE w:val="0"/>
              <w:autoSpaceDN w:val="0"/>
              <w:adjustRightInd w:val="0"/>
              <w:jc w:val="both"/>
            </w:pPr>
            <w:r w:rsidRPr="0021169D">
              <w:rPr>
                <w:spacing w:val="-6"/>
              </w:rPr>
              <w:t>б) место работы.</w:t>
            </w:r>
          </w:p>
        </w:tc>
        <w:tc>
          <w:tcPr>
            <w:tcW w:w="1843" w:type="dxa"/>
          </w:tcPr>
          <w:p w14:paraId="567040CF" w14:textId="77777777" w:rsidR="00F92939" w:rsidRPr="0021169D" w:rsidRDefault="00F92939" w:rsidP="0021169D">
            <w:pPr>
              <w:widowControl w:val="0"/>
              <w:autoSpaceDE w:val="0"/>
              <w:autoSpaceDN w:val="0"/>
              <w:adjustRightInd w:val="0"/>
              <w:jc w:val="both"/>
            </w:pPr>
            <w:r w:rsidRPr="0021169D">
              <w:t>Выявить знания детей о родителях</w:t>
            </w:r>
          </w:p>
        </w:tc>
        <w:tc>
          <w:tcPr>
            <w:tcW w:w="1843" w:type="dxa"/>
          </w:tcPr>
          <w:p w14:paraId="2B733B70" w14:textId="77777777" w:rsidR="00F92939" w:rsidRPr="0021169D" w:rsidRDefault="00F92939" w:rsidP="0021169D">
            <w:pPr>
              <w:widowControl w:val="0"/>
              <w:autoSpaceDE w:val="0"/>
              <w:autoSpaceDN w:val="0"/>
              <w:adjustRightInd w:val="0"/>
              <w:jc w:val="both"/>
            </w:pPr>
          </w:p>
        </w:tc>
        <w:tc>
          <w:tcPr>
            <w:tcW w:w="1843" w:type="dxa"/>
          </w:tcPr>
          <w:p w14:paraId="7EBC0349" w14:textId="77777777" w:rsidR="00F92939" w:rsidRPr="0021169D" w:rsidRDefault="00F92939" w:rsidP="0021169D">
            <w:pPr>
              <w:widowControl w:val="0"/>
              <w:autoSpaceDE w:val="0"/>
              <w:autoSpaceDN w:val="0"/>
              <w:adjustRightInd w:val="0"/>
              <w:jc w:val="both"/>
            </w:pPr>
            <w:r w:rsidRPr="0021169D">
              <w:t>Как зовут маму, папу (Ф.И. О.)?</w:t>
            </w:r>
          </w:p>
        </w:tc>
        <w:tc>
          <w:tcPr>
            <w:tcW w:w="1984" w:type="dxa"/>
          </w:tcPr>
          <w:p w14:paraId="0DD7124A" w14:textId="77777777" w:rsidR="00F92939" w:rsidRPr="0021169D" w:rsidRDefault="00F92939" w:rsidP="0021169D">
            <w:pPr>
              <w:widowControl w:val="0"/>
              <w:autoSpaceDE w:val="0"/>
              <w:autoSpaceDN w:val="0"/>
              <w:adjustRightInd w:val="0"/>
              <w:jc w:val="both"/>
            </w:pPr>
          </w:p>
        </w:tc>
        <w:tc>
          <w:tcPr>
            <w:tcW w:w="1843" w:type="dxa"/>
          </w:tcPr>
          <w:p w14:paraId="0EE563A6" w14:textId="77777777" w:rsidR="00F92939" w:rsidRPr="0021169D" w:rsidRDefault="00F92939" w:rsidP="0021169D">
            <w:pPr>
              <w:widowControl w:val="0"/>
              <w:shd w:val="clear" w:color="auto" w:fill="FFFFFF"/>
              <w:autoSpaceDE w:val="0"/>
              <w:autoSpaceDN w:val="0"/>
              <w:adjustRightInd w:val="0"/>
              <w:jc w:val="both"/>
            </w:pPr>
            <w:r w:rsidRPr="0021169D">
              <w:rPr>
                <w:color w:val="000000"/>
                <w:spacing w:val="-6"/>
              </w:rPr>
              <w:t xml:space="preserve">Я хочу </w:t>
            </w:r>
            <w:r w:rsidRPr="0021169D">
              <w:rPr>
                <w:color w:val="000000"/>
                <w:spacing w:val="-1"/>
              </w:rPr>
              <w:t xml:space="preserve">познакомиться </w:t>
            </w:r>
            <w:r w:rsidRPr="0021169D">
              <w:rPr>
                <w:color w:val="000000"/>
                <w:spacing w:val="-4"/>
              </w:rPr>
              <w:t xml:space="preserve">с твоими </w:t>
            </w:r>
            <w:r w:rsidRPr="0021169D">
              <w:rPr>
                <w:color w:val="000000"/>
                <w:spacing w:val="-1"/>
              </w:rPr>
              <w:t xml:space="preserve">родителями, как </w:t>
            </w:r>
            <w:r w:rsidRPr="0021169D">
              <w:rPr>
                <w:color w:val="000000"/>
                <w:spacing w:val="-3"/>
              </w:rPr>
              <w:t xml:space="preserve">зовут маму, папу </w:t>
            </w:r>
            <w:r w:rsidRPr="0021169D">
              <w:rPr>
                <w:color w:val="000000"/>
                <w:spacing w:val="-7"/>
              </w:rPr>
              <w:t>(Ф.И.О.)?</w:t>
            </w:r>
          </w:p>
          <w:p w14:paraId="112C84B7" w14:textId="77777777" w:rsidR="00F92939" w:rsidRPr="0021169D" w:rsidRDefault="00F92939" w:rsidP="0021169D">
            <w:pPr>
              <w:widowControl w:val="0"/>
              <w:autoSpaceDE w:val="0"/>
              <w:autoSpaceDN w:val="0"/>
              <w:adjustRightInd w:val="0"/>
              <w:jc w:val="both"/>
            </w:pPr>
            <w:r w:rsidRPr="0021169D">
              <w:rPr>
                <w:color w:val="000000"/>
                <w:spacing w:val="-1"/>
              </w:rPr>
              <w:t xml:space="preserve">В каком районе </w:t>
            </w:r>
            <w:r w:rsidRPr="0021169D">
              <w:rPr>
                <w:color w:val="000000"/>
                <w:spacing w:val="-4"/>
              </w:rPr>
              <w:t xml:space="preserve">города ты живешь? </w:t>
            </w:r>
            <w:r w:rsidRPr="0021169D">
              <w:rPr>
                <w:color w:val="000000"/>
              </w:rPr>
              <w:t xml:space="preserve">Как я могу найти </w:t>
            </w:r>
            <w:r w:rsidRPr="0021169D">
              <w:rPr>
                <w:color w:val="000000"/>
                <w:spacing w:val="-4"/>
              </w:rPr>
              <w:t>твой дом?</w:t>
            </w:r>
          </w:p>
        </w:tc>
        <w:tc>
          <w:tcPr>
            <w:tcW w:w="1843" w:type="dxa"/>
          </w:tcPr>
          <w:p w14:paraId="73EC16CD" w14:textId="77777777" w:rsidR="00F92939" w:rsidRPr="0021169D" w:rsidRDefault="00F92939" w:rsidP="0021169D">
            <w:pPr>
              <w:widowControl w:val="0"/>
              <w:autoSpaceDE w:val="0"/>
              <w:autoSpaceDN w:val="0"/>
              <w:adjustRightInd w:val="0"/>
              <w:jc w:val="both"/>
            </w:pPr>
          </w:p>
        </w:tc>
        <w:tc>
          <w:tcPr>
            <w:tcW w:w="2126" w:type="dxa"/>
          </w:tcPr>
          <w:p w14:paraId="4333AAC3" w14:textId="77777777" w:rsidR="00F92939" w:rsidRPr="0021169D" w:rsidRDefault="00F92939" w:rsidP="0021169D">
            <w:pPr>
              <w:widowControl w:val="0"/>
              <w:shd w:val="clear" w:color="auto" w:fill="FFFFFF"/>
              <w:autoSpaceDE w:val="0"/>
              <w:autoSpaceDN w:val="0"/>
              <w:adjustRightInd w:val="0"/>
              <w:jc w:val="both"/>
            </w:pPr>
            <w:r w:rsidRPr="0021169D">
              <w:t xml:space="preserve">Педагог просит ребенка рассказать о родителях. </w:t>
            </w:r>
          </w:p>
          <w:p w14:paraId="302AD115" w14:textId="77777777" w:rsidR="00F92939" w:rsidRPr="0021169D" w:rsidRDefault="00F92939" w:rsidP="0021169D">
            <w:pPr>
              <w:widowControl w:val="0"/>
              <w:shd w:val="clear" w:color="auto" w:fill="FFFFFF"/>
              <w:autoSpaceDE w:val="0"/>
              <w:autoSpaceDN w:val="0"/>
              <w:adjustRightInd w:val="0"/>
              <w:jc w:val="both"/>
            </w:pPr>
            <w:r w:rsidRPr="0021169D">
              <w:t>Как мне найти твой дом? На каком транспорте доехать? В каком микрорайоне ты живешь?</w:t>
            </w:r>
          </w:p>
        </w:tc>
      </w:tr>
      <w:tr w:rsidR="00F92939" w:rsidRPr="0021169D" w14:paraId="52933017" w14:textId="77777777" w:rsidTr="00EB2F93">
        <w:tc>
          <w:tcPr>
            <w:tcW w:w="1807" w:type="dxa"/>
          </w:tcPr>
          <w:p w14:paraId="2D1824BE" w14:textId="77777777" w:rsidR="00F92939" w:rsidRPr="0021169D" w:rsidRDefault="00F92939" w:rsidP="0021169D">
            <w:pPr>
              <w:widowControl w:val="0"/>
              <w:shd w:val="clear" w:color="auto" w:fill="FFFFFF"/>
              <w:autoSpaceDE w:val="0"/>
              <w:autoSpaceDN w:val="0"/>
              <w:adjustRightInd w:val="0"/>
              <w:ind w:hanging="19"/>
              <w:jc w:val="both"/>
              <w:rPr>
                <w:b/>
                <w:bCs/>
                <w:spacing w:val="-6"/>
              </w:rPr>
            </w:pPr>
            <w:r w:rsidRPr="0021169D">
              <w:rPr>
                <w:b/>
                <w:bCs/>
                <w:spacing w:val="-6"/>
              </w:rPr>
              <w:t>6. Домашний адрес</w:t>
            </w:r>
          </w:p>
          <w:p w14:paraId="12464958" w14:textId="77777777" w:rsidR="00F92939" w:rsidRPr="0021169D" w:rsidRDefault="00F92939" w:rsidP="0021169D">
            <w:pPr>
              <w:widowControl w:val="0"/>
              <w:shd w:val="clear" w:color="auto" w:fill="FFFFFF"/>
              <w:autoSpaceDE w:val="0"/>
              <w:autoSpaceDN w:val="0"/>
              <w:adjustRightInd w:val="0"/>
              <w:ind w:hanging="19"/>
              <w:jc w:val="both"/>
              <w:rPr>
                <w:b/>
                <w:bCs/>
                <w:spacing w:val="-6"/>
              </w:rPr>
            </w:pPr>
          </w:p>
        </w:tc>
        <w:tc>
          <w:tcPr>
            <w:tcW w:w="1843" w:type="dxa"/>
          </w:tcPr>
          <w:p w14:paraId="2D7870EA" w14:textId="77777777" w:rsidR="00F92939" w:rsidRPr="0021169D" w:rsidRDefault="00F92939" w:rsidP="0021169D">
            <w:pPr>
              <w:widowControl w:val="0"/>
              <w:autoSpaceDE w:val="0"/>
              <w:autoSpaceDN w:val="0"/>
              <w:adjustRightInd w:val="0"/>
              <w:jc w:val="both"/>
            </w:pPr>
            <w:r w:rsidRPr="0021169D">
              <w:t>Выявить знания детей своего домашнего адреса</w:t>
            </w:r>
          </w:p>
        </w:tc>
        <w:tc>
          <w:tcPr>
            <w:tcW w:w="1843" w:type="dxa"/>
          </w:tcPr>
          <w:p w14:paraId="0090807A" w14:textId="77777777" w:rsidR="00F92939" w:rsidRPr="0021169D" w:rsidRDefault="00F92939" w:rsidP="0021169D">
            <w:pPr>
              <w:widowControl w:val="0"/>
              <w:autoSpaceDE w:val="0"/>
              <w:autoSpaceDN w:val="0"/>
              <w:adjustRightInd w:val="0"/>
              <w:jc w:val="both"/>
            </w:pPr>
          </w:p>
        </w:tc>
        <w:tc>
          <w:tcPr>
            <w:tcW w:w="1843" w:type="dxa"/>
          </w:tcPr>
          <w:p w14:paraId="429D7607" w14:textId="77777777" w:rsidR="00F92939" w:rsidRPr="0021169D" w:rsidRDefault="00F92939" w:rsidP="0021169D">
            <w:pPr>
              <w:widowControl w:val="0"/>
              <w:autoSpaceDE w:val="0"/>
              <w:autoSpaceDN w:val="0"/>
              <w:adjustRightInd w:val="0"/>
              <w:jc w:val="both"/>
            </w:pPr>
            <w:r w:rsidRPr="0021169D">
              <w:t>Я хочу прийти к тебе в гости, скажи, на какой улице ты живешь (номер дома, номер квартиры)?</w:t>
            </w:r>
          </w:p>
        </w:tc>
        <w:tc>
          <w:tcPr>
            <w:tcW w:w="1984" w:type="dxa"/>
          </w:tcPr>
          <w:p w14:paraId="2DC5BCBE" w14:textId="77777777" w:rsidR="00F92939" w:rsidRPr="0021169D" w:rsidRDefault="00F92939" w:rsidP="0021169D">
            <w:pPr>
              <w:widowControl w:val="0"/>
              <w:autoSpaceDE w:val="0"/>
              <w:autoSpaceDN w:val="0"/>
              <w:adjustRightInd w:val="0"/>
              <w:jc w:val="both"/>
            </w:pPr>
          </w:p>
        </w:tc>
        <w:tc>
          <w:tcPr>
            <w:tcW w:w="1843" w:type="dxa"/>
          </w:tcPr>
          <w:p w14:paraId="15E68DEE" w14:textId="77777777" w:rsidR="00F92939" w:rsidRPr="0021169D" w:rsidRDefault="00F92939" w:rsidP="0021169D">
            <w:pPr>
              <w:widowControl w:val="0"/>
              <w:autoSpaceDE w:val="0"/>
              <w:autoSpaceDN w:val="0"/>
              <w:adjustRightInd w:val="0"/>
              <w:jc w:val="both"/>
            </w:pPr>
            <w:r w:rsidRPr="0021169D">
              <w:rPr>
                <w:color w:val="000000"/>
                <w:spacing w:val="-4"/>
              </w:rPr>
              <w:t xml:space="preserve">Куда ты обратишься, </w:t>
            </w:r>
            <w:r w:rsidRPr="0021169D">
              <w:rPr>
                <w:color w:val="000000"/>
                <w:spacing w:val="-2"/>
              </w:rPr>
              <w:t xml:space="preserve">если увидишь, что: </w:t>
            </w:r>
            <w:r w:rsidRPr="0021169D">
              <w:rPr>
                <w:color w:val="000000"/>
                <w:spacing w:val="1"/>
              </w:rPr>
              <w:t xml:space="preserve">- бабушке стало </w:t>
            </w:r>
            <w:r w:rsidRPr="0021169D">
              <w:rPr>
                <w:color w:val="000000"/>
                <w:spacing w:val="-7"/>
              </w:rPr>
              <w:t xml:space="preserve">плохо; </w:t>
            </w:r>
            <w:r w:rsidRPr="0021169D">
              <w:rPr>
                <w:color w:val="000000"/>
                <w:spacing w:val="1"/>
              </w:rPr>
              <w:t xml:space="preserve">- загорание; </w:t>
            </w:r>
            <w:r w:rsidRPr="0021169D">
              <w:rPr>
                <w:color w:val="000000"/>
                <w:spacing w:val="2"/>
              </w:rPr>
              <w:t xml:space="preserve">- в твою квартиру </w:t>
            </w:r>
            <w:r w:rsidRPr="0021169D">
              <w:rPr>
                <w:color w:val="000000"/>
                <w:spacing w:val="-1"/>
              </w:rPr>
              <w:t xml:space="preserve">стучит незнакомый </w:t>
            </w:r>
            <w:r w:rsidRPr="0021169D">
              <w:rPr>
                <w:color w:val="000000"/>
                <w:spacing w:val="-4"/>
              </w:rPr>
              <w:t>человек?</w:t>
            </w:r>
          </w:p>
        </w:tc>
        <w:tc>
          <w:tcPr>
            <w:tcW w:w="1843" w:type="dxa"/>
          </w:tcPr>
          <w:p w14:paraId="48DFB32F" w14:textId="77777777" w:rsidR="00F92939" w:rsidRPr="0021169D" w:rsidRDefault="00F92939" w:rsidP="0021169D">
            <w:pPr>
              <w:widowControl w:val="0"/>
              <w:autoSpaceDE w:val="0"/>
              <w:autoSpaceDN w:val="0"/>
              <w:adjustRightInd w:val="0"/>
              <w:jc w:val="both"/>
            </w:pPr>
          </w:p>
        </w:tc>
        <w:tc>
          <w:tcPr>
            <w:tcW w:w="2126" w:type="dxa"/>
          </w:tcPr>
          <w:p w14:paraId="48E9F61A" w14:textId="77777777" w:rsidR="00F92939" w:rsidRPr="0021169D" w:rsidRDefault="00F92939" w:rsidP="0021169D">
            <w:pPr>
              <w:widowControl w:val="0"/>
              <w:shd w:val="clear" w:color="auto" w:fill="FFFFFF"/>
              <w:autoSpaceDE w:val="0"/>
              <w:autoSpaceDN w:val="0"/>
              <w:adjustRightInd w:val="0"/>
              <w:jc w:val="both"/>
            </w:pPr>
            <w:r w:rsidRPr="0021169D">
              <w:t>Знаешь ли ты, что такое МЧС? В каком случае туда обращаться? Как туда позвонить?</w:t>
            </w:r>
          </w:p>
        </w:tc>
      </w:tr>
      <w:tr w:rsidR="00F92939" w:rsidRPr="0021169D" w14:paraId="7BBB74CB" w14:textId="77777777" w:rsidTr="00EB2F93">
        <w:tc>
          <w:tcPr>
            <w:tcW w:w="1807" w:type="dxa"/>
          </w:tcPr>
          <w:p w14:paraId="73A8CABA" w14:textId="77777777" w:rsidR="00F92939" w:rsidRPr="0021169D" w:rsidRDefault="00F92939" w:rsidP="0021169D">
            <w:pPr>
              <w:widowControl w:val="0"/>
              <w:shd w:val="clear" w:color="auto" w:fill="FFFFFF"/>
              <w:autoSpaceDE w:val="0"/>
              <w:autoSpaceDN w:val="0"/>
              <w:adjustRightInd w:val="0"/>
              <w:ind w:hanging="19"/>
              <w:jc w:val="both"/>
              <w:rPr>
                <w:b/>
                <w:bCs/>
                <w:spacing w:val="-6"/>
              </w:rPr>
            </w:pPr>
            <w:r w:rsidRPr="0021169D">
              <w:rPr>
                <w:b/>
                <w:bCs/>
                <w:spacing w:val="-6"/>
              </w:rPr>
              <w:t>7. Номера теле</w:t>
            </w:r>
            <w:r w:rsidRPr="0021169D">
              <w:rPr>
                <w:b/>
                <w:bCs/>
                <w:spacing w:val="-6"/>
              </w:rPr>
              <w:softHyphen/>
              <w:t>фонов экстрен</w:t>
            </w:r>
            <w:r w:rsidRPr="0021169D">
              <w:rPr>
                <w:b/>
                <w:bCs/>
                <w:spacing w:val="-6"/>
              </w:rPr>
              <w:softHyphen/>
              <w:t>ных служб «01», «02», «03»</w:t>
            </w:r>
          </w:p>
        </w:tc>
        <w:tc>
          <w:tcPr>
            <w:tcW w:w="1843" w:type="dxa"/>
          </w:tcPr>
          <w:p w14:paraId="2D7642C0" w14:textId="77777777" w:rsidR="00F92939" w:rsidRPr="0021169D" w:rsidRDefault="00F92939" w:rsidP="0021169D">
            <w:pPr>
              <w:widowControl w:val="0"/>
              <w:autoSpaceDE w:val="0"/>
              <w:autoSpaceDN w:val="0"/>
              <w:adjustRightInd w:val="0"/>
              <w:jc w:val="both"/>
            </w:pPr>
            <w:r w:rsidRPr="0021169D">
              <w:t>Выявить знания детей о телефонах экстренных служб</w:t>
            </w:r>
          </w:p>
        </w:tc>
        <w:tc>
          <w:tcPr>
            <w:tcW w:w="1843" w:type="dxa"/>
          </w:tcPr>
          <w:p w14:paraId="2CEB78EC" w14:textId="77777777" w:rsidR="00F92939" w:rsidRPr="0021169D" w:rsidRDefault="00F92939" w:rsidP="0021169D">
            <w:pPr>
              <w:widowControl w:val="0"/>
              <w:autoSpaceDE w:val="0"/>
              <w:autoSpaceDN w:val="0"/>
              <w:adjustRightInd w:val="0"/>
              <w:jc w:val="both"/>
            </w:pPr>
            <w:r w:rsidRPr="0021169D">
              <w:t>-</w:t>
            </w:r>
          </w:p>
        </w:tc>
        <w:tc>
          <w:tcPr>
            <w:tcW w:w="1843" w:type="dxa"/>
          </w:tcPr>
          <w:p w14:paraId="608ABFE9" w14:textId="77777777" w:rsidR="00F92939" w:rsidRPr="0021169D" w:rsidRDefault="00F92939" w:rsidP="0021169D">
            <w:pPr>
              <w:widowControl w:val="0"/>
              <w:autoSpaceDE w:val="0"/>
              <w:autoSpaceDN w:val="0"/>
              <w:adjustRightInd w:val="0"/>
              <w:jc w:val="both"/>
            </w:pPr>
            <w:r w:rsidRPr="0021169D">
              <w:t>-</w:t>
            </w:r>
          </w:p>
        </w:tc>
        <w:tc>
          <w:tcPr>
            <w:tcW w:w="1984" w:type="dxa"/>
          </w:tcPr>
          <w:p w14:paraId="45F1471A" w14:textId="77777777" w:rsidR="00F92939" w:rsidRPr="0021169D" w:rsidRDefault="00F92939" w:rsidP="0021169D">
            <w:pPr>
              <w:widowControl w:val="0"/>
              <w:autoSpaceDE w:val="0"/>
              <w:autoSpaceDN w:val="0"/>
              <w:adjustRightInd w:val="0"/>
              <w:jc w:val="both"/>
            </w:pPr>
          </w:p>
        </w:tc>
        <w:tc>
          <w:tcPr>
            <w:tcW w:w="1843" w:type="dxa"/>
          </w:tcPr>
          <w:p w14:paraId="54419B24" w14:textId="77777777" w:rsidR="00F92939" w:rsidRPr="0021169D" w:rsidRDefault="00F92939" w:rsidP="0021169D">
            <w:pPr>
              <w:widowControl w:val="0"/>
              <w:autoSpaceDE w:val="0"/>
              <w:autoSpaceDN w:val="0"/>
              <w:adjustRightInd w:val="0"/>
              <w:jc w:val="both"/>
            </w:pPr>
            <w:r w:rsidRPr="0021169D">
              <w:rPr>
                <w:color w:val="000000"/>
                <w:spacing w:val="-6"/>
              </w:rPr>
              <w:t xml:space="preserve">Я хочу </w:t>
            </w:r>
            <w:r w:rsidRPr="0021169D">
              <w:rPr>
                <w:color w:val="000000"/>
                <w:spacing w:val="-1"/>
              </w:rPr>
              <w:t xml:space="preserve">познакомиться </w:t>
            </w:r>
            <w:r w:rsidRPr="0021169D">
              <w:rPr>
                <w:color w:val="000000"/>
                <w:spacing w:val="-4"/>
              </w:rPr>
              <w:t xml:space="preserve">с твоими </w:t>
            </w:r>
            <w:r w:rsidRPr="0021169D">
              <w:rPr>
                <w:color w:val="000000"/>
                <w:spacing w:val="-1"/>
              </w:rPr>
              <w:t xml:space="preserve">родителями, как </w:t>
            </w:r>
            <w:r w:rsidRPr="0021169D">
              <w:rPr>
                <w:color w:val="000000"/>
                <w:spacing w:val="-3"/>
              </w:rPr>
              <w:t xml:space="preserve">зовут маму, папу </w:t>
            </w:r>
            <w:r w:rsidRPr="0021169D">
              <w:rPr>
                <w:color w:val="000000"/>
                <w:spacing w:val="-7"/>
              </w:rPr>
              <w:t>(Ф.И.О.)?</w:t>
            </w:r>
          </w:p>
        </w:tc>
        <w:tc>
          <w:tcPr>
            <w:tcW w:w="1843" w:type="dxa"/>
          </w:tcPr>
          <w:p w14:paraId="73E9A717" w14:textId="77777777" w:rsidR="00F92939" w:rsidRPr="0021169D" w:rsidRDefault="00F92939" w:rsidP="0021169D">
            <w:pPr>
              <w:widowControl w:val="0"/>
              <w:autoSpaceDE w:val="0"/>
              <w:autoSpaceDN w:val="0"/>
              <w:adjustRightInd w:val="0"/>
              <w:jc w:val="both"/>
            </w:pPr>
          </w:p>
        </w:tc>
        <w:tc>
          <w:tcPr>
            <w:tcW w:w="2126" w:type="dxa"/>
          </w:tcPr>
          <w:p w14:paraId="65BC1696" w14:textId="77777777" w:rsidR="00F92939" w:rsidRPr="0021169D" w:rsidRDefault="00F92939" w:rsidP="0021169D">
            <w:pPr>
              <w:widowControl w:val="0"/>
              <w:autoSpaceDE w:val="0"/>
              <w:autoSpaceDN w:val="0"/>
              <w:adjustRightInd w:val="0"/>
              <w:jc w:val="both"/>
            </w:pPr>
            <w:r w:rsidRPr="0021169D">
              <w:rPr>
                <w:color w:val="000000"/>
                <w:spacing w:val="-6"/>
              </w:rPr>
              <w:t xml:space="preserve">Я хочу </w:t>
            </w:r>
            <w:r w:rsidRPr="0021169D">
              <w:rPr>
                <w:color w:val="000000"/>
                <w:spacing w:val="-1"/>
              </w:rPr>
              <w:t xml:space="preserve">познакомиться </w:t>
            </w:r>
            <w:r w:rsidRPr="0021169D">
              <w:rPr>
                <w:color w:val="000000"/>
                <w:spacing w:val="-4"/>
              </w:rPr>
              <w:t xml:space="preserve">с твоими </w:t>
            </w:r>
            <w:r w:rsidRPr="0021169D">
              <w:rPr>
                <w:color w:val="000000"/>
                <w:spacing w:val="-1"/>
              </w:rPr>
              <w:t xml:space="preserve">родителями, как </w:t>
            </w:r>
            <w:r w:rsidRPr="0021169D">
              <w:rPr>
                <w:color w:val="000000"/>
                <w:spacing w:val="-3"/>
              </w:rPr>
              <w:t xml:space="preserve">зовут маму, папу </w:t>
            </w:r>
            <w:r w:rsidRPr="0021169D">
              <w:rPr>
                <w:color w:val="000000"/>
                <w:spacing w:val="-7"/>
              </w:rPr>
              <w:t>(Ф.И.О.)?</w:t>
            </w:r>
          </w:p>
        </w:tc>
      </w:tr>
    </w:tbl>
    <w:p w14:paraId="382BD314" w14:textId="77777777" w:rsidR="00EB2F93" w:rsidRDefault="00EB2F93" w:rsidP="0021169D">
      <w:pPr>
        <w:pStyle w:val="a3"/>
        <w:ind w:left="708"/>
        <w:jc w:val="both"/>
        <w:rPr>
          <w:rFonts w:ascii="Times New Roman" w:hAnsi="Times New Roman"/>
        </w:rPr>
      </w:pPr>
    </w:p>
    <w:p w14:paraId="044D75D8" w14:textId="77777777" w:rsidR="00EB2F93" w:rsidRDefault="00EB2F93" w:rsidP="0021169D">
      <w:pPr>
        <w:pStyle w:val="a3"/>
        <w:ind w:left="708"/>
        <w:jc w:val="both"/>
        <w:rPr>
          <w:rFonts w:ascii="Times New Roman" w:hAnsi="Times New Roman"/>
        </w:rPr>
      </w:pPr>
    </w:p>
    <w:p w14:paraId="617C9D0F" w14:textId="77777777" w:rsidR="00F92939" w:rsidRPr="00EB2F93" w:rsidRDefault="00F92939" w:rsidP="00EB2F93">
      <w:pPr>
        <w:pStyle w:val="a3"/>
        <w:ind w:left="708"/>
        <w:jc w:val="center"/>
        <w:rPr>
          <w:rFonts w:ascii="Times New Roman" w:hAnsi="Times New Roman"/>
          <w:b/>
        </w:rPr>
      </w:pPr>
      <w:r w:rsidRPr="00EB2F93">
        <w:rPr>
          <w:rFonts w:ascii="Times New Roman" w:hAnsi="Times New Roman"/>
          <w:b/>
        </w:rPr>
        <w:lastRenderedPageBreak/>
        <w:t>Критерии оценки</w:t>
      </w:r>
    </w:p>
    <w:p w14:paraId="2AAE8F33" w14:textId="77777777" w:rsidR="00EB2F93" w:rsidRDefault="00EB2F93" w:rsidP="0021169D">
      <w:pPr>
        <w:pStyle w:val="a3"/>
        <w:ind w:left="708"/>
        <w:jc w:val="both"/>
        <w:rPr>
          <w:rFonts w:ascii="Times New Roman" w:hAnsi="Times New Roman"/>
        </w:rPr>
      </w:pPr>
    </w:p>
    <w:p w14:paraId="04A23879" w14:textId="77777777" w:rsidR="00F92939" w:rsidRPr="0021169D" w:rsidRDefault="00F92939" w:rsidP="0021169D">
      <w:pPr>
        <w:pStyle w:val="a3"/>
        <w:ind w:left="708"/>
        <w:jc w:val="both"/>
        <w:rPr>
          <w:rFonts w:ascii="Times New Roman" w:hAnsi="Times New Roman"/>
        </w:rPr>
      </w:pPr>
      <w:r w:rsidRPr="0021169D">
        <w:rPr>
          <w:rFonts w:ascii="Times New Roman" w:hAnsi="Times New Roman"/>
        </w:rPr>
        <w:t>Оцениваются:</w:t>
      </w:r>
    </w:p>
    <w:p w14:paraId="5E5D1C46" w14:textId="77777777" w:rsidR="00F92939" w:rsidRPr="0021169D" w:rsidRDefault="00F92939" w:rsidP="0021169D">
      <w:pPr>
        <w:pStyle w:val="a3"/>
        <w:ind w:left="708"/>
        <w:jc w:val="both"/>
        <w:rPr>
          <w:rFonts w:ascii="Times New Roman" w:hAnsi="Times New Roman"/>
        </w:rPr>
      </w:pPr>
      <w:r w:rsidRPr="0021169D">
        <w:rPr>
          <w:rFonts w:ascii="Times New Roman" w:hAnsi="Times New Roman"/>
        </w:rPr>
        <w:t>1.Степень самостоятельности.</w:t>
      </w:r>
    </w:p>
    <w:p w14:paraId="35128A9D" w14:textId="77777777" w:rsidR="00F92939" w:rsidRPr="0021169D" w:rsidRDefault="00F92939" w:rsidP="0021169D">
      <w:pPr>
        <w:pStyle w:val="a3"/>
        <w:ind w:left="708"/>
        <w:jc w:val="both"/>
        <w:rPr>
          <w:rFonts w:ascii="Times New Roman" w:hAnsi="Times New Roman"/>
        </w:rPr>
      </w:pPr>
      <w:r w:rsidRPr="0021169D">
        <w:rPr>
          <w:rFonts w:ascii="Times New Roman" w:hAnsi="Times New Roman"/>
        </w:rPr>
        <w:t>2.Полнота ответа.</w:t>
      </w:r>
    </w:p>
    <w:p w14:paraId="235C7311" w14:textId="77777777" w:rsidR="00F92939" w:rsidRPr="0021169D" w:rsidRDefault="00F92939" w:rsidP="0021169D">
      <w:pPr>
        <w:pStyle w:val="a3"/>
        <w:ind w:left="708"/>
        <w:jc w:val="both"/>
        <w:rPr>
          <w:rFonts w:ascii="Times New Roman" w:hAnsi="Times New Roman"/>
        </w:rPr>
      </w:pPr>
      <w:r w:rsidRPr="0021169D">
        <w:rPr>
          <w:rFonts w:ascii="Times New Roman" w:hAnsi="Times New Roman"/>
        </w:rPr>
        <w:t>3.Точность ответа.</w:t>
      </w:r>
    </w:p>
    <w:p w14:paraId="2CB71856" w14:textId="77777777" w:rsidR="00F92939" w:rsidRPr="0021169D" w:rsidRDefault="00F92939" w:rsidP="0021169D">
      <w:pPr>
        <w:pStyle w:val="a3"/>
        <w:ind w:left="708"/>
        <w:jc w:val="both"/>
        <w:rPr>
          <w:rFonts w:ascii="Times New Roman" w:hAnsi="Times New Roman"/>
        </w:rPr>
      </w:pPr>
      <w:r w:rsidRPr="0021169D">
        <w:rPr>
          <w:rFonts w:ascii="Times New Roman" w:hAnsi="Times New Roman"/>
        </w:rPr>
        <w:t>1 балл (полное соответствие) – ребенок самостоятельно справляется с заданием, дает полный ответ в соответствии с методикой.</w:t>
      </w:r>
    </w:p>
    <w:p w14:paraId="072D67D3" w14:textId="77777777" w:rsidR="00F92939" w:rsidRPr="0021169D" w:rsidRDefault="00F92939" w:rsidP="0021169D">
      <w:pPr>
        <w:pStyle w:val="a3"/>
        <w:ind w:left="708"/>
        <w:jc w:val="both"/>
        <w:rPr>
          <w:rFonts w:ascii="Times New Roman" w:hAnsi="Times New Roman"/>
        </w:rPr>
      </w:pPr>
      <w:r w:rsidRPr="0021169D">
        <w:rPr>
          <w:rFonts w:ascii="Times New Roman" w:hAnsi="Times New Roman"/>
        </w:rPr>
        <w:t>0,5 балла (частичное соответствие) – ребенок справляется с заданием с помощью взрослого или со второй попытки; ответ недостаточно полный.</w:t>
      </w:r>
    </w:p>
    <w:p w14:paraId="73F4AF30" w14:textId="77777777" w:rsidR="00F92939" w:rsidRPr="0021169D" w:rsidRDefault="00F92939" w:rsidP="0021169D">
      <w:pPr>
        <w:pStyle w:val="a3"/>
        <w:ind w:left="708"/>
        <w:jc w:val="both"/>
        <w:rPr>
          <w:rFonts w:ascii="Times New Roman" w:hAnsi="Times New Roman"/>
        </w:rPr>
      </w:pPr>
      <w:r w:rsidRPr="0021169D">
        <w:rPr>
          <w:rFonts w:ascii="Times New Roman" w:hAnsi="Times New Roman"/>
        </w:rPr>
        <w:t>0 баллов (несоответствие) – ребенок не справляется с заданием даже с помощью взрослого или отказывается его выполнять.</w:t>
      </w:r>
    </w:p>
    <w:p w14:paraId="0CF1C4B8" w14:textId="77777777" w:rsidR="00F92939" w:rsidRPr="0021169D" w:rsidRDefault="00F92939" w:rsidP="0021169D">
      <w:pPr>
        <w:pStyle w:val="a3"/>
        <w:ind w:left="708"/>
        <w:jc w:val="both"/>
        <w:rPr>
          <w:rFonts w:ascii="Times New Roman" w:hAnsi="Times New Roman"/>
        </w:rPr>
      </w:pPr>
    </w:p>
    <w:p w14:paraId="3214791F" w14:textId="77777777" w:rsidR="00F92939" w:rsidRDefault="00F92939" w:rsidP="0021169D">
      <w:pPr>
        <w:pStyle w:val="a3"/>
        <w:ind w:left="708"/>
        <w:jc w:val="both"/>
        <w:rPr>
          <w:rFonts w:ascii="Times New Roman" w:hAnsi="Times New Roman"/>
        </w:rPr>
      </w:pPr>
    </w:p>
    <w:p w14:paraId="05B8660E" w14:textId="77777777" w:rsidR="00EB2F93" w:rsidRDefault="00EB2F93" w:rsidP="0021169D">
      <w:pPr>
        <w:pStyle w:val="a3"/>
        <w:ind w:left="708"/>
        <w:jc w:val="both"/>
        <w:rPr>
          <w:rFonts w:ascii="Times New Roman" w:hAnsi="Times New Roman"/>
        </w:rPr>
      </w:pPr>
    </w:p>
    <w:p w14:paraId="0E2FE85A" w14:textId="77777777" w:rsidR="00EB2F93" w:rsidRPr="0021169D" w:rsidRDefault="00EB2F93" w:rsidP="0021169D">
      <w:pPr>
        <w:pStyle w:val="a3"/>
        <w:ind w:left="708"/>
        <w:jc w:val="both"/>
        <w:rPr>
          <w:rFonts w:ascii="Times New Roman" w:hAnsi="Times New Roman"/>
        </w:rPr>
      </w:pPr>
    </w:p>
    <w:p w14:paraId="56776F87" w14:textId="77777777" w:rsidR="00F92939" w:rsidRPr="0021169D" w:rsidRDefault="00F92939" w:rsidP="0021169D">
      <w:pPr>
        <w:pStyle w:val="a3"/>
        <w:ind w:left="708"/>
        <w:jc w:val="both"/>
        <w:rPr>
          <w:rFonts w:ascii="Times New Roman" w:hAnsi="Times New Roman"/>
        </w:rPr>
      </w:pPr>
    </w:p>
    <w:p w14:paraId="3EFE8302" w14:textId="77777777" w:rsidR="00F92939" w:rsidRDefault="00F92939" w:rsidP="00EB2F93">
      <w:pPr>
        <w:pStyle w:val="a3"/>
        <w:jc w:val="center"/>
        <w:rPr>
          <w:rFonts w:ascii="Times New Roman" w:hAnsi="Times New Roman"/>
          <w:b/>
          <w:bCs/>
        </w:rPr>
      </w:pPr>
      <w:r w:rsidRPr="0021169D">
        <w:rPr>
          <w:rFonts w:ascii="Times New Roman" w:hAnsi="Times New Roman"/>
          <w:b/>
          <w:bCs/>
        </w:rPr>
        <w:t>3.Материально- техническая база</w:t>
      </w:r>
    </w:p>
    <w:p w14:paraId="53F07A28" w14:textId="77777777" w:rsidR="00EB2F93" w:rsidRDefault="00EB2F93" w:rsidP="00EB2F93">
      <w:pPr>
        <w:jc w:val="center"/>
        <w:rPr>
          <w:b/>
          <w:color w:val="000000"/>
        </w:rPr>
      </w:pPr>
    </w:p>
    <w:p w14:paraId="4366A5B9" w14:textId="77777777" w:rsidR="00EB2F93" w:rsidRPr="00741853" w:rsidRDefault="00EB2F93" w:rsidP="00EB2F93">
      <w:pPr>
        <w:jc w:val="center"/>
        <w:rPr>
          <w:b/>
          <w:color w:val="000000"/>
        </w:rPr>
      </w:pPr>
      <w:r w:rsidRPr="00741853">
        <w:rPr>
          <w:b/>
          <w:color w:val="000000"/>
        </w:rPr>
        <w:t>Методическое обеспечение программы</w:t>
      </w:r>
    </w:p>
    <w:p w14:paraId="5EF18030" w14:textId="77777777" w:rsidR="00EB2F93" w:rsidRPr="0021169D" w:rsidRDefault="00EB2F93" w:rsidP="00EB2F93">
      <w:pPr>
        <w:pStyle w:val="a3"/>
        <w:jc w:val="center"/>
        <w:rPr>
          <w:rFonts w:ascii="Times New Roman" w:hAnsi="Times New Roman"/>
          <w:b/>
          <w:bCs/>
        </w:rPr>
      </w:pPr>
    </w:p>
    <w:p w14:paraId="44F4ABF5" w14:textId="77777777" w:rsidR="00F92939" w:rsidRPr="0021169D" w:rsidRDefault="00F92939" w:rsidP="0021169D">
      <w:pPr>
        <w:jc w:val="both"/>
      </w:pPr>
      <w:r w:rsidRPr="0021169D">
        <w:t>Для успешной реализации программы необходимо:</w:t>
      </w:r>
    </w:p>
    <w:p w14:paraId="7975B3BC" w14:textId="77777777" w:rsidR="00F92939" w:rsidRPr="0021169D" w:rsidRDefault="00F92939" w:rsidP="00533E3D">
      <w:pPr>
        <w:pStyle w:val="a5"/>
        <w:numPr>
          <w:ilvl w:val="0"/>
          <w:numId w:val="43"/>
        </w:numPr>
        <w:jc w:val="both"/>
      </w:pPr>
      <w:r w:rsidRPr="0021169D">
        <w:t>Ноутбук.</w:t>
      </w:r>
    </w:p>
    <w:p w14:paraId="337D3C6B" w14:textId="77777777" w:rsidR="00F92939" w:rsidRPr="0021169D" w:rsidRDefault="00F92939" w:rsidP="00533E3D">
      <w:pPr>
        <w:pStyle w:val="a5"/>
        <w:numPr>
          <w:ilvl w:val="0"/>
          <w:numId w:val="43"/>
        </w:numPr>
        <w:jc w:val="both"/>
      </w:pPr>
      <w:r w:rsidRPr="0021169D">
        <w:t>Проектор.</w:t>
      </w:r>
    </w:p>
    <w:p w14:paraId="668397EE" w14:textId="77777777" w:rsidR="00F92939" w:rsidRDefault="00F92939" w:rsidP="00533E3D">
      <w:pPr>
        <w:pStyle w:val="a5"/>
        <w:numPr>
          <w:ilvl w:val="0"/>
          <w:numId w:val="43"/>
        </w:numPr>
        <w:jc w:val="both"/>
      </w:pPr>
      <w:r w:rsidRPr="0021169D">
        <w:t>Дидактический материал.</w:t>
      </w:r>
    </w:p>
    <w:p w14:paraId="4B8B231A" w14:textId="77777777" w:rsidR="00EB2F93" w:rsidRPr="0021169D" w:rsidRDefault="00EB2F93" w:rsidP="00EB2F93">
      <w:pPr>
        <w:pStyle w:val="a5"/>
        <w:jc w:val="both"/>
      </w:pPr>
    </w:p>
    <w:tbl>
      <w:tblPr>
        <w:tblW w:w="1474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43"/>
      </w:tblGrid>
      <w:tr w:rsidR="00F92939" w:rsidRPr="0021169D" w14:paraId="7F615902" w14:textId="77777777" w:rsidTr="008779E6">
        <w:tc>
          <w:tcPr>
            <w:tcW w:w="14743" w:type="dxa"/>
          </w:tcPr>
          <w:p w14:paraId="6168751A" w14:textId="77777777" w:rsidR="00F92939" w:rsidRPr="0021169D" w:rsidRDefault="00F92939" w:rsidP="00EB2F93">
            <w:pPr>
              <w:tabs>
                <w:tab w:val="left" w:pos="1338"/>
              </w:tabs>
              <w:jc w:val="center"/>
              <w:rPr>
                <w:b/>
                <w:bCs/>
                <w:color w:val="FF0000"/>
              </w:rPr>
            </w:pPr>
            <w:r w:rsidRPr="0021169D">
              <w:rPr>
                <w:b/>
                <w:bCs/>
              </w:rPr>
              <w:t>НАПОЛНЯЕМОСТЬ ЦЕНТРОВ РАЗВИТИЯ ДЕТЕЙ В ГРУППОВЫХ ПОМЕЩЕНИЯХ</w:t>
            </w:r>
          </w:p>
        </w:tc>
      </w:tr>
      <w:tr w:rsidR="00F92939" w:rsidRPr="0021169D" w14:paraId="2FE16B1C" w14:textId="77777777" w:rsidTr="008779E6">
        <w:tc>
          <w:tcPr>
            <w:tcW w:w="14743" w:type="dxa"/>
          </w:tcPr>
          <w:p w14:paraId="54A09783" w14:textId="33CE7CBB" w:rsidR="00F92939" w:rsidRPr="0021169D" w:rsidRDefault="00F92939" w:rsidP="00EB2F93">
            <w:pPr>
              <w:tabs>
                <w:tab w:val="left" w:pos="1338"/>
              </w:tabs>
              <w:jc w:val="center"/>
              <w:rPr>
                <w:b/>
                <w:bCs/>
              </w:rPr>
            </w:pPr>
            <w:r w:rsidRPr="0021169D">
              <w:rPr>
                <w:b/>
                <w:bCs/>
              </w:rPr>
              <w:t>Познавательное развитие</w:t>
            </w:r>
          </w:p>
        </w:tc>
      </w:tr>
      <w:tr w:rsidR="00F92939" w:rsidRPr="0021169D" w14:paraId="508CC910" w14:textId="77777777" w:rsidTr="008779E6">
        <w:trPr>
          <w:trHeight w:val="375"/>
        </w:trPr>
        <w:tc>
          <w:tcPr>
            <w:tcW w:w="14743" w:type="dxa"/>
          </w:tcPr>
          <w:p w14:paraId="75D6E7F0" w14:textId="77777777" w:rsidR="00F92939" w:rsidRPr="0021169D" w:rsidRDefault="00F92939" w:rsidP="0021169D">
            <w:pPr>
              <w:jc w:val="both"/>
            </w:pPr>
            <w:r w:rsidRPr="0021169D">
              <w:rPr>
                <w:b/>
                <w:bCs/>
                <w:i/>
                <w:iCs/>
              </w:rPr>
              <w:t xml:space="preserve">Наименование центров: </w:t>
            </w:r>
            <w:r w:rsidRPr="0021169D">
              <w:t>Центр «Познавательного развития», Центр конструирования</w:t>
            </w:r>
          </w:p>
        </w:tc>
      </w:tr>
      <w:tr w:rsidR="00F92939" w:rsidRPr="0021169D" w14:paraId="199F7C94" w14:textId="77777777" w:rsidTr="008779E6">
        <w:trPr>
          <w:trHeight w:val="724"/>
        </w:trPr>
        <w:tc>
          <w:tcPr>
            <w:tcW w:w="14743" w:type="dxa"/>
          </w:tcPr>
          <w:p w14:paraId="440A53CA" w14:textId="77777777" w:rsidR="00F92939" w:rsidRPr="0021169D" w:rsidRDefault="00F92939" w:rsidP="0021169D">
            <w:pPr>
              <w:jc w:val="both"/>
            </w:pPr>
            <w:proofErr w:type="gramStart"/>
            <w:r w:rsidRPr="0021169D">
              <w:t xml:space="preserve">Дидактические игры по формированию основ безопасного поведения «Как бы ты поступил?», «Знакомый, свой, чужой», «Оцени поступок», «Незнакомый человек в подъезде», «На прогулке», «Безопасность при общении с животными», «Съедобный грибок положи в кузовок», «С чем нельзя в лес ходить?», «Опасные - полезные предметы», «Назови причины пожара», «Чтобы не испортить праздник», «Разложи полезные продукты», «Витамины», «Зимние забавы», «Найди нужный знак». </w:t>
            </w:r>
            <w:proofErr w:type="gramEnd"/>
          </w:p>
          <w:p w14:paraId="5B3D3237" w14:textId="77777777" w:rsidR="00F92939" w:rsidRPr="0021169D" w:rsidRDefault="00F92939" w:rsidP="0021169D">
            <w:pPr>
              <w:jc w:val="both"/>
            </w:pPr>
            <w:r w:rsidRPr="0021169D">
              <w:t xml:space="preserve">Дидактические карточки для ознакомления с окружающим миром: «Правила противопожарной безопасности», «Дорожные знаки», «Внимание опасно! </w:t>
            </w:r>
            <w:proofErr w:type="gramStart"/>
            <w:r w:rsidRPr="0021169D">
              <w:t>Правила безопасного поведения ребенка», «Правила личной безопасности», «Правила дорожного движения», «Природные явления», «Конфликты между детьми», «Опасные и безопасные действия пешеходов и пассажиров», «Пешеходный переход (подземный, надземный и наземный – «зебра»)», «Транспорт», «Профессии».</w:t>
            </w:r>
            <w:proofErr w:type="gramEnd"/>
          </w:p>
          <w:p w14:paraId="55BC4CE8" w14:textId="77777777" w:rsidR="00F92939" w:rsidRPr="0021169D" w:rsidRDefault="00F92939" w:rsidP="0021169D">
            <w:pPr>
              <w:jc w:val="both"/>
            </w:pPr>
            <w:r w:rsidRPr="0021169D">
              <w:t xml:space="preserve">Строительный материал крупный и мелкий. Мягкие модули. Конструкторы: деревянный, пластмассовый, металлический. Образцы. Мелкие </w:t>
            </w:r>
            <w:r w:rsidRPr="0021169D">
              <w:lastRenderedPageBreak/>
              <w:t>игрушки. Небольшие игрушки для обыгрывания построек. Транспорт (крупный, средний, мелкий) из различных материалов. Схемы построек и «алгоритмы» их выполнения.</w:t>
            </w:r>
          </w:p>
          <w:p w14:paraId="33DF53D2" w14:textId="77777777" w:rsidR="00F92939" w:rsidRPr="0021169D" w:rsidRDefault="00F92939" w:rsidP="0021169D">
            <w:pPr>
              <w:jc w:val="both"/>
              <w:rPr>
                <w:color w:val="FF0000"/>
              </w:rPr>
            </w:pPr>
            <w:r w:rsidRPr="0021169D">
              <w:t xml:space="preserve">Макет улицы, на которой расположен детский сад.                                                                                                   </w:t>
            </w:r>
          </w:p>
        </w:tc>
      </w:tr>
      <w:tr w:rsidR="00F92939" w:rsidRPr="0021169D" w14:paraId="05BE0BC2" w14:textId="77777777" w:rsidTr="008779E6">
        <w:trPr>
          <w:trHeight w:val="165"/>
        </w:trPr>
        <w:tc>
          <w:tcPr>
            <w:tcW w:w="14743" w:type="dxa"/>
          </w:tcPr>
          <w:p w14:paraId="167AF2B7" w14:textId="77777777" w:rsidR="00F92939" w:rsidRPr="0021169D" w:rsidRDefault="00F92939" w:rsidP="00EB2F93">
            <w:pPr>
              <w:jc w:val="center"/>
              <w:rPr>
                <w:b/>
                <w:bCs/>
              </w:rPr>
            </w:pPr>
            <w:r w:rsidRPr="0021169D">
              <w:rPr>
                <w:b/>
                <w:bCs/>
              </w:rPr>
              <w:lastRenderedPageBreak/>
              <w:t>Речевое развитие</w:t>
            </w:r>
          </w:p>
        </w:tc>
      </w:tr>
      <w:tr w:rsidR="00F92939" w:rsidRPr="0021169D" w14:paraId="32C92C9D" w14:textId="77777777" w:rsidTr="008779E6">
        <w:trPr>
          <w:trHeight w:val="165"/>
        </w:trPr>
        <w:tc>
          <w:tcPr>
            <w:tcW w:w="14743" w:type="dxa"/>
          </w:tcPr>
          <w:p w14:paraId="66D5CA92" w14:textId="77777777" w:rsidR="00F92939" w:rsidRPr="0021169D" w:rsidRDefault="00F92939" w:rsidP="0021169D">
            <w:pPr>
              <w:jc w:val="both"/>
              <w:rPr>
                <w:b/>
                <w:bCs/>
              </w:rPr>
            </w:pPr>
            <w:r w:rsidRPr="0021169D">
              <w:rPr>
                <w:b/>
                <w:bCs/>
                <w:i/>
                <w:iCs/>
              </w:rPr>
              <w:t>Наименование центра «</w:t>
            </w:r>
            <w:r w:rsidRPr="0021169D">
              <w:t>Центр речевого развития»</w:t>
            </w:r>
          </w:p>
        </w:tc>
      </w:tr>
      <w:tr w:rsidR="00F92939" w:rsidRPr="0021169D" w14:paraId="16B03393" w14:textId="77777777" w:rsidTr="00EB2F93">
        <w:trPr>
          <w:trHeight w:val="284"/>
        </w:trPr>
        <w:tc>
          <w:tcPr>
            <w:tcW w:w="14743" w:type="dxa"/>
          </w:tcPr>
          <w:p w14:paraId="6AC15A40" w14:textId="77777777" w:rsidR="00F92939" w:rsidRPr="0021169D" w:rsidRDefault="00F92939" w:rsidP="00EB2F93">
            <w:pPr>
              <w:tabs>
                <w:tab w:val="left" w:pos="720"/>
              </w:tabs>
              <w:jc w:val="both"/>
            </w:pPr>
            <w:r w:rsidRPr="0021169D">
              <w:t>Различные виды театров: настольный, театр варежек, пальчиковый театр.</w:t>
            </w:r>
          </w:p>
        </w:tc>
      </w:tr>
      <w:tr w:rsidR="00F92939" w:rsidRPr="0021169D" w14:paraId="15B414E2" w14:textId="77777777" w:rsidTr="008779E6">
        <w:trPr>
          <w:trHeight w:val="340"/>
        </w:trPr>
        <w:tc>
          <w:tcPr>
            <w:tcW w:w="14743" w:type="dxa"/>
          </w:tcPr>
          <w:p w14:paraId="00B75E94" w14:textId="1393D513" w:rsidR="00F92939" w:rsidRPr="0021169D" w:rsidRDefault="00F92939" w:rsidP="00EB2F93">
            <w:pPr>
              <w:jc w:val="center"/>
            </w:pPr>
            <w:r w:rsidRPr="0021169D">
              <w:rPr>
                <w:b/>
                <w:bCs/>
              </w:rPr>
              <w:t>Физическое развитие</w:t>
            </w:r>
          </w:p>
        </w:tc>
      </w:tr>
      <w:tr w:rsidR="00F92939" w:rsidRPr="0021169D" w14:paraId="4CD85628" w14:textId="77777777" w:rsidTr="008779E6">
        <w:trPr>
          <w:trHeight w:val="340"/>
        </w:trPr>
        <w:tc>
          <w:tcPr>
            <w:tcW w:w="14743" w:type="dxa"/>
          </w:tcPr>
          <w:p w14:paraId="3891CFA9" w14:textId="77777777" w:rsidR="00F92939" w:rsidRPr="0021169D" w:rsidRDefault="00F92939" w:rsidP="0021169D">
            <w:pPr>
              <w:jc w:val="both"/>
              <w:rPr>
                <w:b/>
                <w:bCs/>
              </w:rPr>
            </w:pPr>
            <w:r w:rsidRPr="0021169D">
              <w:rPr>
                <w:b/>
                <w:bCs/>
                <w:i/>
                <w:iCs/>
              </w:rPr>
              <w:t>Наименование центра</w:t>
            </w:r>
            <w:r w:rsidRPr="0021169D">
              <w:t xml:space="preserve"> «Центр физической культуры и сохранения здоровья ребенка»</w:t>
            </w:r>
          </w:p>
        </w:tc>
      </w:tr>
      <w:tr w:rsidR="00F92939" w:rsidRPr="0021169D" w14:paraId="738B359F" w14:textId="77777777" w:rsidTr="008779E6">
        <w:trPr>
          <w:trHeight w:val="439"/>
        </w:trPr>
        <w:tc>
          <w:tcPr>
            <w:tcW w:w="14743" w:type="dxa"/>
          </w:tcPr>
          <w:p w14:paraId="226E10E7" w14:textId="77777777" w:rsidR="00F92939" w:rsidRPr="0021169D" w:rsidRDefault="00F92939" w:rsidP="0021169D">
            <w:pPr>
              <w:tabs>
                <w:tab w:val="left" w:pos="720"/>
              </w:tabs>
              <w:jc w:val="both"/>
            </w:pPr>
            <w:proofErr w:type="gramStart"/>
            <w:r w:rsidRPr="0021169D">
              <w:t>Дидактический материал о видах спорта (по сезону), Энциклопедии для дошкольников: разделы «Мое тело», «Органы чувств», «Азбука здоровья»; Спортивный инвентарь: мячи, скакалки, султанчики, кегли, обручи; Атрибуты для подвижных игр (шапочки, маски корригирующие дорожки для профилактики плоскостопия, массажные коврики.</w:t>
            </w:r>
            <w:proofErr w:type="gramEnd"/>
            <w:r w:rsidRPr="0021169D">
              <w:t xml:space="preserve"> </w:t>
            </w:r>
            <w:proofErr w:type="spellStart"/>
            <w:r w:rsidRPr="0021169D">
              <w:t>Фотовыставки</w:t>
            </w:r>
            <w:proofErr w:type="gramStart"/>
            <w:r w:rsidRPr="0021169D">
              <w:t>«М</w:t>
            </w:r>
            <w:proofErr w:type="gramEnd"/>
            <w:r w:rsidRPr="0021169D">
              <w:t>ы</w:t>
            </w:r>
            <w:proofErr w:type="spellEnd"/>
            <w:r w:rsidRPr="0021169D">
              <w:t xml:space="preserve"> со спортом дружим и растем здоровыми.</w:t>
            </w:r>
          </w:p>
        </w:tc>
      </w:tr>
      <w:tr w:rsidR="00F92939" w:rsidRPr="0021169D" w14:paraId="775804A7" w14:textId="77777777" w:rsidTr="008779E6">
        <w:trPr>
          <w:trHeight w:val="345"/>
        </w:trPr>
        <w:tc>
          <w:tcPr>
            <w:tcW w:w="14743" w:type="dxa"/>
          </w:tcPr>
          <w:p w14:paraId="3E950E72" w14:textId="2961E3CA" w:rsidR="00F92939" w:rsidRPr="0021169D" w:rsidRDefault="00F92939" w:rsidP="00EB2F93">
            <w:pPr>
              <w:jc w:val="center"/>
            </w:pPr>
            <w:r w:rsidRPr="0021169D">
              <w:rPr>
                <w:b/>
                <w:bCs/>
              </w:rPr>
              <w:t>Художественно-эстетическое развитие</w:t>
            </w:r>
          </w:p>
        </w:tc>
      </w:tr>
      <w:tr w:rsidR="00F92939" w:rsidRPr="0021169D" w14:paraId="441D5AEF" w14:textId="77777777" w:rsidTr="00EB2F93">
        <w:trPr>
          <w:trHeight w:val="234"/>
        </w:trPr>
        <w:tc>
          <w:tcPr>
            <w:tcW w:w="14743" w:type="dxa"/>
          </w:tcPr>
          <w:p w14:paraId="06B76153" w14:textId="77777777" w:rsidR="00F92939" w:rsidRPr="0021169D" w:rsidRDefault="00F92939" w:rsidP="0021169D">
            <w:pPr>
              <w:tabs>
                <w:tab w:val="left" w:pos="1338"/>
              </w:tabs>
              <w:jc w:val="both"/>
            </w:pPr>
            <w:r w:rsidRPr="0021169D">
              <w:rPr>
                <w:b/>
                <w:bCs/>
                <w:i/>
                <w:iCs/>
              </w:rPr>
              <w:t>Наименование центра: «</w:t>
            </w:r>
            <w:r w:rsidRPr="0021169D">
              <w:t>Центр художественно-эстетического развития»</w:t>
            </w:r>
          </w:p>
        </w:tc>
      </w:tr>
      <w:tr w:rsidR="00F92939" w:rsidRPr="0021169D" w14:paraId="0173D899" w14:textId="77777777" w:rsidTr="008779E6">
        <w:trPr>
          <w:trHeight w:val="440"/>
        </w:trPr>
        <w:tc>
          <w:tcPr>
            <w:tcW w:w="14743" w:type="dxa"/>
          </w:tcPr>
          <w:p w14:paraId="35365BFD" w14:textId="77777777" w:rsidR="00F92939" w:rsidRPr="0021169D" w:rsidRDefault="00F92939" w:rsidP="0021169D">
            <w:pPr>
              <w:tabs>
                <w:tab w:val="left" w:pos="720"/>
              </w:tabs>
              <w:jc w:val="both"/>
            </w:pPr>
            <w:r w:rsidRPr="0021169D">
              <w:t xml:space="preserve">«Центр художественно-эстетического развития» Использование детских работ (рисунков, аппликации, конструирование из бумаги, природного и бросового материала) в оформлении интерьера группы Дидактический материал по </w:t>
            </w:r>
            <w:proofErr w:type="spellStart"/>
            <w:r w:rsidRPr="0021169D">
              <w:t>темам</w:t>
            </w:r>
            <w:proofErr w:type="gramStart"/>
            <w:r w:rsidRPr="0021169D">
              <w:t>:«</w:t>
            </w:r>
            <w:proofErr w:type="gramEnd"/>
            <w:r w:rsidRPr="0021169D">
              <w:t>Транспорт</w:t>
            </w:r>
            <w:proofErr w:type="spellEnd"/>
            <w:r w:rsidRPr="0021169D">
              <w:t>», «Специальный транспорт», «Улицы родного города», «Профессии», «Опасные электроприборы» и т.д.</w:t>
            </w:r>
          </w:p>
        </w:tc>
      </w:tr>
      <w:tr w:rsidR="00F92939" w:rsidRPr="0021169D" w14:paraId="1311091A" w14:textId="77777777" w:rsidTr="008779E6">
        <w:trPr>
          <w:trHeight w:val="231"/>
        </w:trPr>
        <w:tc>
          <w:tcPr>
            <w:tcW w:w="14743" w:type="dxa"/>
          </w:tcPr>
          <w:p w14:paraId="54491755" w14:textId="77777777" w:rsidR="00F92939" w:rsidRPr="0021169D" w:rsidRDefault="00F92939" w:rsidP="00EB2F93">
            <w:pPr>
              <w:jc w:val="center"/>
            </w:pPr>
            <w:r w:rsidRPr="0021169D">
              <w:rPr>
                <w:b/>
                <w:bCs/>
              </w:rPr>
              <w:t>Социально-коммуникативное развитие</w:t>
            </w:r>
          </w:p>
        </w:tc>
      </w:tr>
      <w:tr w:rsidR="00F92939" w:rsidRPr="0021169D" w14:paraId="28680872" w14:textId="77777777" w:rsidTr="008779E6">
        <w:trPr>
          <w:trHeight w:val="231"/>
        </w:trPr>
        <w:tc>
          <w:tcPr>
            <w:tcW w:w="14743" w:type="dxa"/>
          </w:tcPr>
          <w:p w14:paraId="0F96D4A2" w14:textId="77777777" w:rsidR="00F92939" w:rsidRPr="0021169D" w:rsidRDefault="00F92939" w:rsidP="0021169D">
            <w:pPr>
              <w:jc w:val="both"/>
            </w:pPr>
            <w:r w:rsidRPr="0021169D">
              <w:rPr>
                <w:b/>
                <w:bCs/>
                <w:i/>
                <w:iCs/>
              </w:rPr>
              <w:t>Наименование центров</w:t>
            </w:r>
            <w:r w:rsidRPr="0021169D">
              <w:t xml:space="preserve"> «Центр сюжетно-ролевых игр», «Центр социализации»</w:t>
            </w:r>
          </w:p>
        </w:tc>
      </w:tr>
      <w:tr w:rsidR="00F92939" w:rsidRPr="0021169D" w14:paraId="47E05017" w14:textId="77777777" w:rsidTr="008779E6">
        <w:trPr>
          <w:trHeight w:val="1020"/>
        </w:trPr>
        <w:tc>
          <w:tcPr>
            <w:tcW w:w="14743" w:type="dxa"/>
          </w:tcPr>
          <w:p w14:paraId="3A18BCBB" w14:textId="77777777" w:rsidR="00F92939" w:rsidRPr="0021169D" w:rsidRDefault="00F92939" w:rsidP="0021169D">
            <w:pPr>
              <w:tabs>
                <w:tab w:val="left" w:pos="720"/>
              </w:tabs>
              <w:jc w:val="both"/>
            </w:pPr>
            <w:proofErr w:type="gramStart"/>
            <w:r w:rsidRPr="0021169D">
              <w:t xml:space="preserve">«Центр сюжетно-ролевых игр», «Центр социализации» Сюжетные игры «Автобус», «Семья», «Шоферы» (сюжеты «Путешествие на автобусе по Красноуфимску», «Поездка на дачу», «В лес по ягоды, грибы», «Новостройка»), «Скорая помощь», (сюжеты «Авария», «Бригада на выезде», «Первая помощь пострадавшему», «В больнице», «Выписка пациента»),  «Спасатели», (сюжеты «На поиски пропавшего мальчика», «Лесной пожар»).                                                                                                       </w:t>
            </w:r>
            <w:proofErr w:type="gramEnd"/>
          </w:p>
          <w:p w14:paraId="620D1811" w14:textId="77777777" w:rsidR="00F92939" w:rsidRPr="0021169D" w:rsidRDefault="00F92939" w:rsidP="0021169D">
            <w:pPr>
              <w:tabs>
                <w:tab w:val="left" w:pos="720"/>
              </w:tabs>
              <w:jc w:val="both"/>
            </w:pPr>
            <w:r w:rsidRPr="0021169D">
              <w:t>Книги с иллюстрациями, альбомы «Транспорт», «Профессии». Иллюстрации или сюжетные картинки по теме «Семья дома», «Улица», «Детский сад», «Дорога». Наличие игрового оборудования, игрушек из различных материалов, подбор масок, атрибутов по теме «Безопасность». Предметы-заместители к играм. Дидактические и настольно-печатные игры.</w:t>
            </w:r>
          </w:p>
          <w:p w14:paraId="2B611E9E" w14:textId="77777777" w:rsidR="00F92939" w:rsidRPr="0021169D" w:rsidRDefault="00F92939" w:rsidP="0021169D">
            <w:pPr>
              <w:tabs>
                <w:tab w:val="left" w:pos="720"/>
              </w:tabs>
              <w:jc w:val="both"/>
            </w:pPr>
            <w:proofErr w:type="gramStart"/>
            <w:r w:rsidRPr="0021169D">
              <w:t>Тематическая подборка иллюстраций, фотографий «Улицы города», макеты и атрибуты для игр «ГИБДД», «Город», «Пожарные» и т.д.</w:t>
            </w:r>
            <w:proofErr w:type="gramEnd"/>
            <w:r w:rsidRPr="0021169D">
              <w:t xml:space="preserve"> Художественный материал, бросовый материал, ткань для изготовления атрибутов сюжетно – ролевых игр, макетов города, домов и т.д. Оборудование используется как атрибуты сюжетно – ролевых игр.</w:t>
            </w:r>
          </w:p>
        </w:tc>
      </w:tr>
      <w:tr w:rsidR="00F92939" w:rsidRPr="0021169D" w14:paraId="1634734E" w14:textId="77777777" w:rsidTr="008779E6">
        <w:trPr>
          <w:trHeight w:val="231"/>
        </w:trPr>
        <w:tc>
          <w:tcPr>
            <w:tcW w:w="14743" w:type="dxa"/>
          </w:tcPr>
          <w:p w14:paraId="036D6125" w14:textId="77777777" w:rsidR="00F92939" w:rsidRPr="0021169D" w:rsidRDefault="00F92939" w:rsidP="0021169D">
            <w:pPr>
              <w:tabs>
                <w:tab w:val="num" w:pos="180"/>
              </w:tabs>
              <w:jc w:val="both"/>
            </w:pPr>
            <w:r w:rsidRPr="0021169D">
              <w:rPr>
                <w:b/>
                <w:bCs/>
              </w:rPr>
              <w:t>Наименование центра:</w:t>
            </w:r>
            <w:r w:rsidRPr="0021169D">
              <w:t xml:space="preserve"> «Безопасность»</w:t>
            </w:r>
          </w:p>
        </w:tc>
      </w:tr>
      <w:tr w:rsidR="00F92939" w:rsidRPr="0021169D" w14:paraId="22F863CE" w14:textId="77777777" w:rsidTr="008779E6">
        <w:trPr>
          <w:trHeight w:val="231"/>
        </w:trPr>
        <w:tc>
          <w:tcPr>
            <w:tcW w:w="14743" w:type="dxa"/>
          </w:tcPr>
          <w:p w14:paraId="753826EA" w14:textId="77777777" w:rsidR="00F92939" w:rsidRPr="0021169D" w:rsidRDefault="00F92939" w:rsidP="0021169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1169D">
              <w:t>Иллюстрации по ПДД, ПБ, «Безопасность дома и на улице», «Дорожная азбука»</w:t>
            </w:r>
          </w:p>
          <w:p w14:paraId="0639C5F7" w14:textId="77777777" w:rsidR="00F92939" w:rsidRPr="0021169D" w:rsidRDefault="00F92939" w:rsidP="0021169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1169D">
              <w:t xml:space="preserve">Основы безопасности. Для детей 5-8 лет   Т.А. Шорыгина   </w:t>
            </w:r>
          </w:p>
          <w:p w14:paraId="716C3805" w14:textId="77777777" w:rsidR="00F92939" w:rsidRPr="0021169D" w:rsidRDefault="00F92939" w:rsidP="0021169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1169D">
              <w:t>Дидактические карточки «Правила поведения», «Правила личной безопасности»</w:t>
            </w:r>
          </w:p>
          <w:p w14:paraId="5FAE06DC" w14:textId="77777777" w:rsidR="00F92939" w:rsidRPr="0021169D" w:rsidRDefault="00F92939" w:rsidP="0021169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1169D">
              <w:t xml:space="preserve">Правила и безопасность дорожного движения для дошкольников» комплект сюжетных картинок. </w:t>
            </w:r>
          </w:p>
          <w:p w14:paraId="324A0741" w14:textId="77777777" w:rsidR="00F92939" w:rsidRPr="0021169D" w:rsidRDefault="00F92939" w:rsidP="0021169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1169D">
              <w:t>«Азбука безопасности» обучающие карточки</w:t>
            </w:r>
          </w:p>
          <w:p w14:paraId="5D052094" w14:textId="77777777" w:rsidR="00F92939" w:rsidRPr="0021169D" w:rsidRDefault="00F92939" w:rsidP="0021169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1169D">
              <w:lastRenderedPageBreak/>
              <w:t>«Умный светофор» развивающая игра - лото</w:t>
            </w:r>
          </w:p>
          <w:p w14:paraId="28BFB10C" w14:textId="77777777" w:rsidR="00F92939" w:rsidRPr="0021169D" w:rsidRDefault="00F92939" w:rsidP="0021169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1169D">
              <w:t>«На дороге» Игры в папке</w:t>
            </w:r>
          </w:p>
          <w:p w14:paraId="5CF7E6AF" w14:textId="77777777" w:rsidR="00F92939" w:rsidRPr="0021169D" w:rsidRDefault="00F92939" w:rsidP="0021169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1169D">
              <w:t xml:space="preserve">Правила дорожного движения дошкольникам </w:t>
            </w:r>
            <w:proofErr w:type="spellStart"/>
            <w:r w:rsidRPr="0021169D">
              <w:t>С.Н.Черепанова</w:t>
            </w:r>
            <w:proofErr w:type="spellEnd"/>
          </w:p>
          <w:p w14:paraId="2D59B2CC" w14:textId="77777777" w:rsidR="00F92939" w:rsidRPr="0021169D" w:rsidRDefault="00F92939" w:rsidP="0021169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1169D">
              <w:t xml:space="preserve">ОБЖ для старших дошкольников  </w:t>
            </w:r>
            <w:proofErr w:type="spellStart"/>
            <w:r w:rsidRPr="0021169D">
              <w:t>Н.СГолицина</w:t>
            </w:r>
            <w:proofErr w:type="spellEnd"/>
            <w:r w:rsidRPr="0021169D">
              <w:t>.</w:t>
            </w:r>
          </w:p>
          <w:p w14:paraId="652D132D" w14:textId="77777777" w:rsidR="00F92939" w:rsidRPr="0021169D" w:rsidRDefault="00F92939" w:rsidP="0021169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1169D">
              <w:t>Правила дорожного движения для детей дошкольного возраста</w:t>
            </w:r>
          </w:p>
          <w:p w14:paraId="0D4581BD" w14:textId="77777777" w:rsidR="00F92939" w:rsidRPr="0021169D" w:rsidRDefault="00F92939" w:rsidP="0021169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1169D">
              <w:t>Изучаем дорожную азбуку Ф.С. Майорова</w:t>
            </w:r>
          </w:p>
          <w:p w14:paraId="3E8EE1B6" w14:textId="77777777" w:rsidR="00F92939" w:rsidRPr="0021169D" w:rsidRDefault="00F92939" w:rsidP="0021169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1169D">
              <w:t>Школа дорожных наук. О.Ю. Старцева</w:t>
            </w:r>
          </w:p>
          <w:p w14:paraId="0A75E9D9" w14:textId="77777777" w:rsidR="00F92939" w:rsidRPr="0021169D" w:rsidRDefault="00F92939" w:rsidP="0021169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1169D">
              <w:t xml:space="preserve">Ознакомление дошкольников с правилами пожарной безопасности Н.А. </w:t>
            </w:r>
            <w:proofErr w:type="spellStart"/>
            <w:r w:rsidRPr="0021169D">
              <w:t>Аралина</w:t>
            </w:r>
            <w:proofErr w:type="spellEnd"/>
          </w:p>
          <w:p w14:paraId="6898DE6E" w14:textId="77777777" w:rsidR="00F92939" w:rsidRPr="0021169D" w:rsidRDefault="00F92939" w:rsidP="0021169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1169D">
              <w:t>Пожарная безопасность для дошкольников. Е.Ф. Прилепко</w:t>
            </w:r>
          </w:p>
          <w:p w14:paraId="4B9A0F6E" w14:textId="77777777" w:rsidR="00F92939" w:rsidRPr="0021169D" w:rsidRDefault="00F92939" w:rsidP="0021169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1169D">
              <w:t>Пожарная безопасность Методическое пособие для педагогов и родителей</w:t>
            </w:r>
          </w:p>
          <w:p w14:paraId="704ED742" w14:textId="77777777" w:rsidR="00F92939" w:rsidRPr="0021169D" w:rsidRDefault="00F92939" w:rsidP="0021169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1169D">
              <w:t>Пожарная безопасность Беседы с ребенком В.А. Шипунова</w:t>
            </w:r>
          </w:p>
          <w:p w14:paraId="1BA4F930" w14:textId="77777777" w:rsidR="00F92939" w:rsidRPr="0021169D" w:rsidRDefault="00F92939" w:rsidP="0021169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1169D">
              <w:t>Правила противопожарной безопасности Дидактические карточки</w:t>
            </w:r>
          </w:p>
        </w:tc>
      </w:tr>
    </w:tbl>
    <w:p w14:paraId="2E19A69C" w14:textId="77777777" w:rsidR="00F92939" w:rsidRPr="0021169D" w:rsidRDefault="00F92939" w:rsidP="0021169D">
      <w:pPr>
        <w:jc w:val="both"/>
        <w:rPr>
          <w:b/>
          <w:bCs/>
          <w:color w:val="000000"/>
        </w:rPr>
      </w:pPr>
    </w:p>
    <w:p w14:paraId="33558C8B" w14:textId="77777777" w:rsidR="00EB2F93" w:rsidRDefault="00EB2F93" w:rsidP="00EB2F93">
      <w:pPr>
        <w:jc w:val="center"/>
        <w:rPr>
          <w:b/>
          <w:bCs/>
          <w:color w:val="000000"/>
        </w:rPr>
      </w:pPr>
    </w:p>
    <w:p w14:paraId="73FD72A8" w14:textId="77777777" w:rsidR="00EB2F93" w:rsidRDefault="00EB2F93" w:rsidP="00EB2F93">
      <w:pPr>
        <w:jc w:val="center"/>
        <w:rPr>
          <w:b/>
          <w:bCs/>
          <w:color w:val="000000"/>
        </w:rPr>
      </w:pPr>
    </w:p>
    <w:p w14:paraId="5D247FC8" w14:textId="77777777" w:rsidR="00EB2F93" w:rsidRDefault="00EB2F93" w:rsidP="00EB2F93">
      <w:pPr>
        <w:jc w:val="center"/>
        <w:rPr>
          <w:b/>
          <w:bCs/>
          <w:color w:val="000000"/>
        </w:rPr>
      </w:pPr>
    </w:p>
    <w:p w14:paraId="5C46F319" w14:textId="77777777" w:rsidR="00EB2F93" w:rsidRDefault="00EB2F93" w:rsidP="00EB2F93">
      <w:pPr>
        <w:jc w:val="center"/>
        <w:rPr>
          <w:b/>
          <w:bCs/>
          <w:color w:val="000000"/>
        </w:rPr>
      </w:pPr>
    </w:p>
    <w:p w14:paraId="28E8DEF3" w14:textId="77777777" w:rsidR="00EB2F93" w:rsidRDefault="00EB2F93" w:rsidP="00EB2F93">
      <w:pPr>
        <w:jc w:val="center"/>
        <w:rPr>
          <w:b/>
          <w:bCs/>
          <w:color w:val="000000"/>
        </w:rPr>
      </w:pPr>
    </w:p>
    <w:p w14:paraId="08BDD417" w14:textId="77777777" w:rsidR="00EB2F93" w:rsidRDefault="00EB2F93" w:rsidP="00EB2F93">
      <w:pPr>
        <w:jc w:val="center"/>
        <w:rPr>
          <w:b/>
          <w:bCs/>
          <w:color w:val="000000"/>
        </w:rPr>
      </w:pPr>
    </w:p>
    <w:p w14:paraId="757E3897" w14:textId="77777777" w:rsidR="00EB2F93" w:rsidRDefault="00EB2F93" w:rsidP="00EB2F93">
      <w:pPr>
        <w:jc w:val="center"/>
        <w:rPr>
          <w:b/>
          <w:bCs/>
          <w:color w:val="000000"/>
        </w:rPr>
      </w:pPr>
    </w:p>
    <w:p w14:paraId="064DE894" w14:textId="77777777" w:rsidR="00EB2F93" w:rsidRDefault="00EB2F93" w:rsidP="00EB2F93">
      <w:pPr>
        <w:jc w:val="center"/>
        <w:rPr>
          <w:b/>
          <w:bCs/>
          <w:color w:val="000000"/>
        </w:rPr>
      </w:pPr>
    </w:p>
    <w:p w14:paraId="75E022A5" w14:textId="77777777" w:rsidR="00EB2F93" w:rsidRDefault="00EB2F93" w:rsidP="00EB2F93">
      <w:pPr>
        <w:jc w:val="center"/>
        <w:rPr>
          <w:b/>
          <w:bCs/>
          <w:color w:val="000000"/>
        </w:rPr>
      </w:pPr>
    </w:p>
    <w:p w14:paraId="329E0C94" w14:textId="77777777" w:rsidR="00EB2F93" w:rsidRDefault="00EB2F93" w:rsidP="00EB2F93">
      <w:pPr>
        <w:jc w:val="center"/>
        <w:rPr>
          <w:b/>
          <w:bCs/>
          <w:color w:val="000000"/>
        </w:rPr>
      </w:pPr>
    </w:p>
    <w:p w14:paraId="74554E52" w14:textId="77777777" w:rsidR="00EB2F93" w:rsidRDefault="00EB2F93" w:rsidP="00EB2F93">
      <w:pPr>
        <w:jc w:val="center"/>
        <w:rPr>
          <w:b/>
          <w:bCs/>
          <w:color w:val="000000"/>
        </w:rPr>
      </w:pPr>
    </w:p>
    <w:p w14:paraId="07AAA7B6" w14:textId="77777777" w:rsidR="00EB2F93" w:rsidRDefault="00EB2F93" w:rsidP="00EB2F93">
      <w:pPr>
        <w:jc w:val="center"/>
        <w:rPr>
          <w:b/>
          <w:bCs/>
          <w:color w:val="000000"/>
        </w:rPr>
      </w:pPr>
    </w:p>
    <w:p w14:paraId="38F0B7C6" w14:textId="77777777" w:rsidR="00EB2F93" w:rsidRDefault="00EB2F93" w:rsidP="00EB2F93">
      <w:pPr>
        <w:jc w:val="center"/>
        <w:rPr>
          <w:b/>
          <w:bCs/>
          <w:color w:val="000000"/>
        </w:rPr>
      </w:pPr>
    </w:p>
    <w:p w14:paraId="05C70BC9" w14:textId="77777777" w:rsidR="00EB2F93" w:rsidRDefault="00EB2F93" w:rsidP="00EB2F93">
      <w:pPr>
        <w:jc w:val="center"/>
        <w:rPr>
          <w:b/>
          <w:bCs/>
          <w:color w:val="000000"/>
        </w:rPr>
      </w:pPr>
    </w:p>
    <w:p w14:paraId="401BE43A" w14:textId="77777777" w:rsidR="00EB2F93" w:rsidRDefault="00EB2F93" w:rsidP="00EB2F93">
      <w:pPr>
        <w:jc w:val="center"/>
        <w:rPr>
          <w:b/>
          <w:bCs/>
          <w:color w:val="000000"/>
        </w:rPr>
      </w:pPr>
    </w:p>
    <w:p w14:paraId="090F667B" w14:textId="77777777" w:rsidR="00EB2F93" w:rsidRDefault="00EB2F93" w:rsidP="00EB2F93">
      <w:pPr>
        <w:jc w:val="center"/>
        <w:rPr>
          <w:b/>
          <w:bCs/>
          <w:color w:val="000000"/>
        </w:rPr>
      </w:pPr>
    </w:p>
    <w:p w14:paraId="2EDB3541" w14:textId="77777777" w:rsidR="00EB2F93" w:rsidRDefault="00EB2F93" w:rsidP="00EB2F93">
      <w:pPr>
        <w:jc w:val="center"/>
        <w:rPr>
          <w:b/>
          <w:bCs/>
          <w:color w:val="000000"/>
        </w:rPr>
      </w:pPr>
    </w:p>
    <w:p w14:paraId="2A96DDC6" w14:textId="77777777" w:rsidR="00EB2F93" w:rsidRDefault="00EB2F93" w:rsidP="00EB2F93">
      <w:pPr>
        <w:jc w:val="center"/>
        <w:rPr>
          <w:b/>
          <w:bCs/>
          <w:color w:val="000000"/>
        </w:rPr>
      </w:pPr>
    </w:p>
    <w:p w14:paraId="78C6C2A1" w14:textId="77777777" w:rsidR="00EB2F93" w:rsidRDefault="00EB2F93" w:rsidP="00EB2F93">
      <w:pPr>
        <w:jc w:val="center"/>
        <w:rPr>
          <w:b/>
          <w:bCs/>
          <w:color w:val="000000"/>
        </w:rPr>
      </w:pPr>
    </w:p>
    <w:p w14:paraId="7C258230" w14:textId="77777777" w:rsidR="00EB2F93" w:rsidRDefault="00EB2F93" w:rsidP="00EB2F93">
      <w:pPr>
        <w:jc w:val="center"/>
        <w:rPr>
          <w:b/>
          <w:bCs/>
          <w:color w:val="000000"/>
        </w:rPr>
      </w:pPr>
    </w:p>
    <w:p w14:paraId="46005443" w14:textId="77777777" w:rsidR="00EB2F93" w:rsidRDefault="00EB2F93" w:rsidP="00EB2F93">
      <w:pPr>
        <w:jc w:val="center"/>
        <w:rPr>
          <w:b/>
          <w:bCs/>
          <w:color w:val="000000"/>
        </w:rPr>
      </w:pPr>
    </w:p>
    <w:p w14:paraId="15AD6CAD" w14:textId="77777777" w:rsidR="00EB2F93" w:rsidRDefault="00EB2F93" w:rsidP="00EB2F93">
      <w:pPr>
        <w:jc w:val="center"/>
        <w:rPr>
          <w:b/>
          <w:bCs/>
          <w:color w:val="000000"/>
        </w:rPr>
      </w:pPr>
    </w:p>
    <w:p w14:paraId="392EF6A0" w14:textId="77777777" w:rsidR="00EB2F93" w:rsidRDefault="00EB2F93" w:rsidP="00EB2F93">
      <w:pPr>
        <w:jc w:val="center"/>
        <w:rPr>
          <w:b/>
          <w:bCs/>
          <w:color w:val="000000"/>
        </w:rPr>
      </w:pPr>
    </w:p>
    <w:p w14:paraId="2919812B" w14:textId="77777777" w:rsidR="00F92939" w:rsidRPr="0021169D" w:rsidRDefault="00F92939" w:rsidP="00EB2F93">
      <w:pPr>
        <w:jc w:val="center"/>
        <w:rPr>
          <w:b/>
          <w:bCs/>
          <w:color w:val="000000"/>
        </w:rPr>
      </w:pPr>
      <w:r w:rsidRPr="0021169D">
        <w:rPr>
          <w:b/>
          <w:bCs/>
          <w:color w:val="000000"/>
        </w:rPr>
        <w:lastRenderedPageBreak/>
        <w:t>4. Список литературы</w:t>
      </w:r>
    </w:p>
    <w:p w14:paraId="527D27EF" w14:textId="77777777" w:rsidR="00F92939" w:rsidRPr="0021169D" w:rsidRDefault="00F92939" w:rsidP="0021169D">
      <w:pPr>
        <w:jc w:val="both"/>
        <w:rPr>
          <w:color w:val="000000"/>
        </w:rPr>
      </w:pPr>
    </w:p>
    <w:p w14:paraId="2671E972" w14:textId="77777777" w:rsidR="00F92939" w:rsidRPr="0021169D" w:rsidRDefault="00F92939" w:rsidP="00533E3D">
      <w:pPr>
        <w:tabs>
          <w:tab w:val="left" w:pos="851"/>
        </w:tabs>
        <w:ind w:firstLine="567"/>
        <w:jc w:val="both"/>
      </w:pPr>
      <w:r w:rsidRPr="0021169D">
        <w:t xml:space="preserve">1. Авдеева Н.Н.,  О.Л. Князева,  Р.Б. </w:t>
      </w:r>
      <w:proofErr w:type="spellStart"/>
      <w:r w:rsidRPr="0021169D">
        <w:t>Стеркина</w:t>
      </w:r>
      <w:proofErr w:type="spellEnd"/>
      <w:r w:rsidRPr="0021169D">
        <w:t>. Безопасность:  Учебное пособие по основам безопасности жизнедеятельности детей старшего дошкольного возраста. /Москва 1997</w:t>
      </w:r>
    </w:p>
    <w:p w14:paraId="7B158A49" w14:textId="77777777" w:rsidR="00F92939" w:rsidRPr="0021169D" w:rsidRDefault="00F92939" w:rsidP="00533E3D">
      <w:pPr>
        <w:tabs>
          <w:tab w:val="left" w:pos="851"/>
        </w:tabs>
        <w:ind w:firstLine="567"/>
        <w:jc w:val="both"/>
      </w:pPr>
      <w:r w:rsidRPr="0021169D">
        <w:t xml:space="preserve">2. </w:t>
      </w:r>
      <w:proofErr w:type="spellStart"/>
      <w:r w:rsidRPr="0021169D">
        <w:t>Аралина</w:t>
      </w:r>
      <w:proofErr w:type="spellEnd"/>
      <w:r w:rsidRPr="0021169D">
        <w:t xml:space="preserve"> Н.А. «Безопасность»  Компакт – диск содержит систематизированный материал по организации в ДОУ профилактики детского дорожно-транспортного травматизма. Издательство «Учитель», 2013 - Ознакомление дошкольников с правилами пожарной безопасности /Москва 2007</w:t>
      </w:r>
    </w:p>
    <w:p w14:paraId="0467047D" w14:textId="77777777" w:rsidR="00F92939" w:rsidRPr="0021169D" w:rsidRDefault="00F92939" w:rsidP="00533E3D">
      <w:pPr>
        <w:tabs>
          <w:tab w:val="left" w:pos="851"/>
        </w:tabs>
        <w:ind w:firstLine="567"/>
        <w:jc w:val="both"/>
      </w:pPr>
      <w:r w:rsidRPr="0021169D">
        <w:t xml:space="preserve">3. </w:t>
      </w:r>
      <w:proofErr w:type="spellStart"/>
      <w:r w:rsidRPr="0021169D">
        <w:t>Аралина</w:t>
      </w:r>
      <w:proofErr w:type="spellEnd"/>
      <w:r w:rsidRPr="0021169D">
        <w:t xml:space="preserve"> Н.А. Ознакомление дошкольников с правилами пожарной безопасности. – М.: «Издательство Скрипторий 2003», 2007. – 72с.</w:t>
      </w:r>
    </w:p>
    <w:p w14:paraId="7F23ED86" w14:textId="77777777" w:rsidR="00F92939" w:rsidRPr="0021169D" w:rsidRDefault="00F92939" w:rsidP="00533E3D">
      <w:pPr>
        <w:tabs>
          <w:tab w:val="left" w:pos="851"/>
        </w:tabs>
        <w:ind w:firstLine="567"/>
        <w:jc w:val="both"/>
      </w:pPr>
      <w:r w:rsidRPr="0021169D">
        <w:t>4. Артюхова И.С. Азбука безопасной и здоровой жизни/</w:t>
      </w:r>
      <w:proofErr w:type="spellStart"/>
      <w:r w:rsidRPr="0021169D">
        <w:t>И.С.Артюхова</w:t>
      </w:r>
      <w:proofErr w:type="spellEnd"/>
      <w:r w:rsidRPr="0021169D">
        <w:t>. – М.: ООО «Русское слово – учебник», 2013.-  80 с.</w:t>
      </w:r>
    </w:p>
    <w:p w14:paraId="205C1DC6" w14:textId="77777777" w:rsidR="00F92939" w:rsidRPr="0021169D" w:rsidRDefault="00F92939" w:rsidP="00533E3D">
      <w:pPr>
        <w:tabs>
          <w:tab w:val="left" w:pos="851"/>
        </w:tabs>
        <w:ind w:firstLine="567"/>
        <w:jc w:val="both"/>
      </w:pPr>
      <w:r w:rsidRPr="0021169D">
        <w:t>5. Знакомим дошкольников с ОБЖ: пособие для педагогов учреждений, обеспечивающих получение дошкольного образования / [Л.И. Прус и др.] – Мозырь: ООО ИД «Белый Ветер», 2007. – 94, [2] с. – (Из опыта работы дошкольных учреждений).</w:t>
      </w:r>
    </w:p>
    <w:p w14:paraId="08EF0495" w14:textId="77777777" w:rsidR="00F92939" w:rsidRPr="0021169D" w:rsidRDefault="00F92939" w:rsidP="00533E3D">
      <w:pPr>
        <w:tabs>
          <w:tab w:val="left" w:pos="851"/>
        </w:tabs>
        <w:ind w:firstLine="567"/>
        <w:jc w:val="both"/>
      </w:pPr>
      <w:r w:rsidRPr="0021169D">
        <w:t>6.  Короткевич Л.Е. Дети, будьте осторожны!: стихи для детей о пожарной безопасности!/Леонид Короткевич. – Гомель: ОАО «</w:t>
      </w:r>
      <w:proofErr w:type="spellStart"/>
      <w:r w:rsidRPr="0021169D">
        <w:t>Полеспечать</w:t>
      </w:r>
      <w:proofErr w:type="spellEnd"/>
      <w:r w:rsidRPr="0021169D">
        <w:t>», 2011. – 32 с.</w:t>
      </w:r>
    </w:p>
    <w:p w14:paraId="548F7ED3" w14:textId="77777777" w:rsidR="00F92939" w:rsidRPr="0021169D" w:rsidRDefault="00F92939" w:rsidP="00533E3D">
      <w:pPr>
        <w:tabs>
          <w:tab w:val="left" w:pos="851"/>
        </w:tabs>
        <w:ind w:firstLine="567"/>
        <w:jc w:val="both"/>
      </w:pPr>
      <w:r w:rsidRPr="0021169D">
        <w:t>7. Короткевич Л.Е. Осторожно, огонь!: стихи для детей / Леонид Короткевич. – Гомель: Барк, 2012. – 28 с.</w:t>
      </w:r>
    </w:p>
    <w:p w14:paraId="2001556C" w14:textId="77777777" w:rsidR="00F92939" w:rsidRPr="0021169D" w:rsidRDefault="00F92939" w:rsidP="00533E3D">
      <w:pPr>
        <w:tabs>
          <w:tab w:val="left" w:pos="851"/>
        </w:tabs>
        <w:ind w:firstLine="567"/>
        <w:jc w:val="both"/>
      </w:pPr>
      <w:r w:rsidRPr="0021169D">
        <w:t>8. Методические рекомендации по действиям населения при угрозе и возникновении чрезвычайных ситуаций природного и техногенного характера. – Гомель, 2004.</w:t>
      </w:r>
    </w:p>
    <w:p w14:paraId="6E36D1DE" w14:textId="77777777" w:rsidR="00F92939" w:rsidRPr="0021169D" w:rsidRDefault="00F92939" w:rsidP="00533E3D">
      <w:pPr>
        <w:tabs>
          <w:tab w:val="left" w:pos="851"/>
        </w:tabs>
        <w:ind w:firstLine="567"/>
        <w:jc w:val="both"/>
      </w:pPr>
      <w:r w:rsidRPr="0021169D">
        <w:t xml:space="preserve">9.  Прилепко Е. Ф. Пожарная безопасность для дошкольников / Москва 2008 </w:t>
      </w:r>
    </w:p>
    <w:p w14:paraId="481E3659" w14:textId="77777777" w:rsidR="00F92939" w:rsidRPr="0021169D" w:rsidRDefault="00F92939" w:rsidP="00533E3D">
      <w:pPr>
        <w:tabs>
          <w:tab w:val="left" w:pos="851"/>
        </w:tabs>
        <w:ind w:firstLine="567"/>
        <w:jc w:val="both"/>
      </w:pPr>
      <w:r w:rsidRPr="0021169D">
        <w:t xml:space="preserve">10. Старые сказки на новый лад о пожаробезопасности </w:t>
      </w:r>
      <w:proofErr w:type="gramStart"/>
      <w:r w:rsidRPr="0021169D">
        <w:t>зверят</w:t>
      </w:r>
      <w:proofErr w:type="gramEnd"/>
      <w:r w:rsidRPr="0021169D">
        <w:t xml:space="preserve"> и ребят / сост.: И.Б. Прохорова, Т.В. Романюк; </w:t>
      </w:r>
      <w:proofErr w:type="spellStart"/>
      <w:r w:rsidRPr="0021169D">
        <w:t>худож</w:t>
      </w:r>
      <w:proofErr w:type="spellEnd"/>
      <w:r w:rsidRPr="0021169D">
        <w:t>. А.В. Шведова. – Мозырь: Содействие, 2010. – 28 с.: ил.</w:t>
      </w:r>
    </w:p>
    <w:p w14:paraId="4A17C22F" w14:textId="77777777" w:rsidR="00F92939" w:rsidRPr="0021169D" w:rsidRDefault="00F92939" w:rsidP="00533E3D">
      <w:pPr>
        <w:tabs>
          <w:tab w:val="left" w:pos="851"/>
        </w:tabs>
        <w:ind w:firstLine="567"/>
        <w:jc w:val="both"/>
      </w:pPr>
      <w:r w:rsidRPr="0021169D">
        <w:t xml:space="preserve">11. </w:t>
      </w:r>
      <w:proofErr w:type="spellStart"/>
      <w:r w:rsidRPr="0021169D">
        <w:t>Физкультуные</w:t>
      </w:r>
      <w:proofErr w:type="spellEnd"/>
      <w:r w:rsidRPr="0021169D">
        <w:t xml:space="preserve"> и музыкальные мероприятия по ознакомлению с правилами пожарной безопасности: Сценарии праздников, досугов: практическое пособие для </w:t>
      </w:r>
      <w:proofErr w:type="spellStart"/>
      <w:r w:rsidRPr="0021169D">
        <w:t>рук</w:t>
      </w:r>
      <w:proofErr w:type="gramStart"/>
      <w:r w:rsidRPr="0021169D">
        <w:t>.ф</w:t>
      </w:r>
      <w:proofErr w:type="gramEnd"/>
      <w:r w:rsidRPr="0021169D">
        <w:t>изического</w:t>
      </w:r>
      <w:proofErr w:type="spellEnd"/>
      <w:r w:rsidRPr="0021169D">
        <w:t xml:space="preserve"> и музыкального воспитания и воспитателей дошкольных учреждений /[сост.: А.Н. Ткачева, И.Ю. Науменко, И.М. Захарова]. –  Мозырь</w:t>
      </w:r>
      <w:proofErr w:type="gramStart"/>
      <w:r w:rsidRPr="0021169D">
        <w:t xml:space="preserve"> :</w:t>
      </w:r>
      <w:proofErr w:type="gramEnd"/>
      <w:r w:rsidRPr="0021169D">
        <w:t xml:space="preserve"> Белый Ветер, 2012. – 48, [4] с.</w:t>
      </w:r>
    </w:p>
    <w:p w14:paraId="0C81545A" w14:textId="77777777" w:rsidR="00F92939" w:rsidRPr="0021169D" w:rsidRDefault="00F92939" w:rsidP="00533E3D">
      <w:pPr>
        <w:tabs>
          <w:tab w:val="left" w:pos="851"/>
        </w:tabs>
        <w:ind w:firstLine="567"/>
        <w:jc w:val="both"/>
      </w:pPr>
      <w:r w:rsidRPr="0021169D">
        <w:t xml:space="preserve">12. Шорыгина Т.А. Осторожные сказки: Безопасность для малышей. – М.: Книголюб, 2003. – 80 с. </w:t>
      </w:r>
    </w:p>
    <w:p w14:paraId="588DBAEA" w14:textId="77777777" w:rsidR="00F92939" w:rsidRPr="0021169D" w:rsidRDefault="00F92939" w:rsidP="00533E3D">
      <w:pPr>
        <w:tabs>
          <w:tab w:val="left" w:pos="851"/>
        </w:tabs>
        <w:ind w:firstLine="567"/>
        <w:jc w:val="both"/>
      </w:pPr>
      <w:r w:rsidRPr="0021169D">
        <w:t xml:space="preserve">13. Шкляревская Н.В. Тропинками здоровья и безопасности: перспективное планирование по формированию навыков ЗОЖ и ОБЖ у старших дошкольников / Н.В. Шкляревская. – Мозырь: Содействие, 2011. – 180 </w:t>
      </w:r>
      <w:proofErr w:type="gramStart"/>
      <w:r w:rsidRPr="0021169D">
        <w:t>с</w:t>
      </w:r>
      <w:proofErr w:type="gramEnd"/>
    </w:p>
    <w:p w14:paraId="50488204" w14:textId="77777777" w:rsidR="00F92939" w:rsidRPr="0021169D" w:rsidRDefault="00F92939" w:rsidP="0021169D">
      <w:pPr>
        <w:pStyle w:val="a3"/>
        <w:ind w:firstLine="567"/>
        <w:jc w:val="both"/>
        <w:rPr>
          <w:rFonts w:ascii="Times New Roman" w:hAnsi="Times New Roman"/>
          <w:b/>
          <w:color w:val="000000"/>
        </w:rPr>
      </w:pPr>
    </w:p>
    <w:p w14:paraId="08B0B996" w14:textId="77777777" w:rsidR="00F92939" w:rsidRDefault="00F92939" w:rsidP="0021169D">
      <w:pPr>
        <w:pStyle w:val="a3"/>
        <w:ind w:firstLine="567"/>
        <w:jc w:val="both"/>
        <w:rPr>
          <w:rFonts w:ascii="Times New Roman" w:hAnsi="Times New Roman"/>
          <w:b/>
          <w:color w:val="000000"/>
        </w:rPr>
      </w:pPr>
    </w:p>
    <w:p w14:paraId="07C100AB" w14:textId="77777777" w:rsidR="00EB2F93" w:rsidRDefault="00EB2F93" w:rsidP="0021169D">
      <w:pPr>
        <w:pStyle w:val="a3"/>
        <w:ind w:firstLine="567"/>
        <w:jc w:val="both"/>
        <w:rPr>
          <w:rFonts w:ascii="Times New Roman" w:hAnsi="Times New Roman"/>
          <w:b/>
          <w:color w:val="000000"/>
        </w:rPr>
      </w:pPr>
    </w:p>
    <w:p w14:paraId="12435865" w14:textId="77777777" w:rsidR="00EB2F93" w:rsidRDefault="00EB2F93" w:rsidP="0021169D">
      <w:pPr>
        <w:pStyle w:val="a3"/>
        <w:ind w:firstLine="567"/>
        <w:jc w:val="both"/>
        <w:rPr>
          <w:rFonts w:ascii="Times New Roman" w:hAnsi="Times New Roman"/>
          <w:b/>
          <w:color w:val="000000"/>
        </w:rPr>
      </w:pPr>
    </w:p>
    <w:p w14:paraId="3CA2DDFA" w14:textId="77777777" w:rsidR="00EB2F93" w:rsidRDefault="00EB2F93" w:rsidP="0021169D">
      <w:pPr>
        <w:pStyle w:val="a3"/>
        <w:ind w:firstLine="567"/>
        <w:jc w:val="both"/>
        <w:rPr>
          <w:rFonts w:ascii="Times New Roman" w:hAnsi="Times New Roman"/>
          <w:b/>
          <w:color w:val="000000"/>
        </w:rPr>
      </w:pPr>
    </w:p>
    <w:p w14:paraId="4F2A9E01" w14:textId="77777777" w:rsidR="00EB2F93" w:rsidRDefault="00EB2F93" w:rsidP="0021169D">
      <w:pPr>
        <w:pStyle w:val="a3"/>
        <w:ind w:firstLine="567"/>
        <w:jc w:val="both"/>
        <w:rPr>
          <w:rFonts w:ascii="Times New Roman" w:hAnsi="Times New Roman"/>
          <w:b/>
          <w:color w:val="000000"/>
        </w:rPr>
      </w:pPr>
    </w:p>
    <w:p w14:paraId="30FC7291" w14:textId="77777777" w:rsidR="00EB2F93" w:rsidRDefault="00EB2F93" w:rsidP="0021169D">
      <w:pPr>
        <w:pStyle w:val="a3"/>
        <w:ind w:firstLine="567"/>
        <w:jc w:val="both"/>
        <w:rPr>
          <w:rFonts w:ascii="Times New Roman" w:hAnsi="Times New Roman"/>
          <w:b/>
          <w:color w:val="000000"/>
        </w:rPr>
      </w:pPr>
    </w:p>
    <w:p w14:paraId="5FC3F539" w14:textId="77777777" w:rsidR="00EB2F93" w:rsidRDefault="00EB2F93" w:rsidP="0021169D">
      <w:pPr>
        <w:pStyle w:val="a3"/>
        <w:ind w:firstLine="567"/>
        <w:jc w:val="both"/>
        <w:rPr>
          <w:rFonts w:ascii="Times New Roman" w:hAnsi="Times New Roman"/>
          <w:b/>
          <w:color w:val="000000"/>
        </w:rPr>
      </w:pPr>
    </w:p>
    <w:p w14:paraId="7BA36FA8" w14:textId="77777777" w:rsidR="00EB2F93" w:rsidRDefault="00EB2F93" w:rsidP="0021169D">
      <w:pPr>
        <w:pStyle w:val="a3"/>
        <w:ind w:firstLine="567"/>
        <w:jc w:val="both"/>
        <w:rPr>
          <w:rFonts w:ascii="Times New Roman" w:hAnsi="Times New Roman"/>
          <w:b/>
          <w:color w:val="000000"/>
        </w:rPr>
      </w:pPr>
    </w:p>
    <w:p w14:paraId="47FF8C12" w14:textId="77777777" w:rsidR="00EB2F93" w:rsidRDefault="00EB2F93" w:rsidP="0021169D">
      <w:pPr>
        <w:pStyle w:val="a3"/>
        <w:ind w:firstLine="567"/>
        <w:jc w:val="both"/>
        <w:rPr>
          <w:rFonts w:ascii="Times New Roman" w:hAnsi="Times New Roman"/>
          <w:b/>
          <w:color w:val="000000"/>
        </w:rPr>
      </w:pPr>
    </w:p>
    <w:p w14:paraId="31AD7B1D" w14:textId="77777777" w:rsidR="00EB2F93" w:rsidRPr="0021169D" w:rsidRDefault="00EB2F93" w:rsidP="0021169D">
      <w:pPr>
        <w:pStyle w:val="a3"/>
        <w:ind w:firstLine="567"/>
        <w:jc w:val="both"/>
        <w:rPr>
          <w:rFonts w:ascii="Times New Roman" w:hAnsi="Times New Roman"/>
          <w:b/>
          <w:color w:val="000000"/>
        </w:rPr>
      </w:pPr>
    </w:p>
    <w:p w14:paraId="7ECC52B4" w14:textId="1C750E3D" w:rsidR="00F92939" w:rsidRDefault="00F92939" w:rsidP="00EB2F93">
      <w:pPr>
        <w:pStyle w:val="a3"/>
        <w:ind w:firstLine="567"/>
        <w:jc w:val="center"/>
        <w:rPr>
          <w:rFonts w:ascii="Times New Roman" w:hAnsi="Times New Roman"/>
          <w:b/>
          <w:color w:val="000000"/>
        </w:rPr>
      </w:pPr>
      <w:r w:rsidRPr="0021169D">
        <w:rPr>
          <w:rFonts w:ascii="Times New Roman" w:hAnsi="Times New Roman"/>
          <w:b/>
          <w:color w:val="000000"/>
        </w:rPr>
        <w:lastRenderedPageBreak/>
        <w:t>5.</w:t>
      </w:r>
      <w:r w:rsidR="00EB2F93">
        <w:rPr>
          <w:rFonts w:ascii="Times New Roman" w:hAnsi="Times New Roman"/>
          <w:b/>
          <w:color w:val="000000"/>
        </w:rPr>
        <w:t xml:space="preserve"> </w:t>
      </w:r>
      <w:r w:rsidRPr="0021169D">
        <w:rPr>
          <w:rFonts w:ascii="Times New Roman" w:hAnsi="Times New Roman"/>
          <w:b/>
          <w:color w:val="000000"/>
        </w:rPr>
        <w:t>Аннотация</w:t>
      </w:r>
    </w:p>
    <w:p w14:paraId="6758C294" w14:textId="77777777" w:rsidR="00EB2F93" w:rsidRPr="0021169D" w:rsidRDefault="00EB2F93" w:rsidP="00EB2F93">
      <w:pPr>
        <w:pStyle w:val="a3"/>
        <w:ind w:firstLine="567"/>
        <w:jc w:val="center"/>
        <w:rPr>
          <w:rFonts w:ascii="Times New Roman" w:hAnsi="Times New Roman"/>
          <w:b/>
          <w:color w:val="000000"/>
        </w:rPr>
      </w:pPr>
    </w:p>
    <w:p w14:paraId="7F8DD1D3" w14:textId="77777777" w:rsidR="00F92939" w:rsidRPr="0021169D" w:rsidRDefault="00F92939" w:rsidP="0021169D">
      <w:pPr>
        <w:ind w:firstLine="709"/>
        <w:jc w:val="both"/>
        <w:rPr>
          <w:color w:val="000000"/>
        </w:rPr>
      </w:pPr>
      <w:r w:rsidRPr="0021169D">
        <w:t>Образовательная программа «Жизнь без опасностей» направлена на</w:t>
      </w:r>
      <w:r w:rsidRPr="0021169D">
        <w:rPr>
          <w:color w:val="000000"/>
        </w:rPr>
        <w:t xml:space="preserve"> решение важнейшей социально-педагогической задачи - воспитание у ребенка навыков безопасного поведения в различных неожиданных ситуациях дома, на улице, в транспорте.</w:t>
      </w:r>
    </w:p>
    <w:p w14:paraId="7EB79764" w14:textId="77777777" w:rsidR="00F92939" w:rsidRPr="0021169D" w:rsidRDefault="00F92939" w:rsidP="0021169D">
      <w:pPr>
        <w:ind w:firstLine="709"/>
        <w:jc w:val="both"/>
      </w:pPr>
      <w:r w:rsidRPr="0021169D">
        <w:t>В образовательной программе определены ценностно-целевые ориентиры, задачи, основные направления, условия и средства развития детей с учетом задач образовательной области «Безопасность».</w:t>
      </w:r>
    </w:p>
    <w:p w14:paraId="6437CE63" w14:textId="77777777" w:rsidR="00F92939" w:rsidRPr="0021169D" w:rsidRDefault="00F92939" w:rsidP="0021169D">
      <w:pPr>
        <w:shd w:val="clear" w:color="auto" w:fill="FFFFFF"/>
        <w:autoSpaceDE w:val="0"/>
        <w:autoSpaceDN w:val="0"/>
        <w:adjustRightInd w:val="0"/>
        <w:ind w:firstLine="700"/>
        <w:jc w:val="both"/>
      </w:pPr>
      <w:r w:rsidRPr="0021169D">
        <w:t xml:space="preserve">В  образовательной программе представлен перспективный план работы по ее освоению детьми 4-7 лет. </w:t>
      </w:r>
    </w:p>
    <w:p w14:paraId="4BF59DEE" w14:textId="77777777" w:rsidR="00F92939" w:rsidRPr="0021169D" w:rsidRDefault="00F92939" w:rsidP="0021169D">
      <w:pPr>
        <w:jc w:val="both"/>
      </w:pPr>
      <w:r w:rsidRPr="0021169D">
        <w:tab/>
        <w:t>Для реализации данного перспективного плана подобраны эффективные формы организации взросло-детской совместной деятельности по определенным темам с детьми разных возрастных категорий, на основе интеграции образовательных областей.</w:t>
      </w:r>
    </w:p>
    <w:p w14:paraId="28B897DE" w14:textId="77777777" w:rsidR="00F92939" w:rsidRPr="0021169D" w:rsidRDefault="00F92939" w:rsidP="0021169D">
      <w:pPr>
        <w:jc w:val="both"/>
      </w:pPr>
      <w:r w:rsidRPr="0021169D">
        <w:tab/>
        <w:t xml:space="preserve">Прослеживается концентрическое наращивание образовательного материала, а также соблюдение принципов событийности, деятельностного подхода, что обеспечивает формирование системных знаний и представлений, воспитание ценностных ориентиров дошкольников о мире социальных безопасных отношений. </w:t>
      </w:r>
    </w:p>
    <w:p w14:paraId="4CA6E269" w14:textId="77777777" w:rsidR="00F92939" w:rsidRPr="0021169D" w:rsidRDefault="00F92939" w:rsidP="0021169D">
      <w:pPr>
        <w:ind w:firstLine="700"/>
        <w:jc w:val="both"/>
      </w:pPr>
    </w:p>
    <w:p w14:paraId="3948A9EA" w14:textId="77777777" w:rsidR="00F92939" w:rsidRPr="0021169D" w:rsidRDefault="00F92939" w:rsidP="0021169D">
      <w:pPr>
        <w:shd w:val="clear" w:color="auto" w:fill="FFFFFF"/>
        <w:tabs>
          <w:tab w:val="left" w:pos="1356"/>
        </w:tabs>
        <w:autoSpaceDE w:val="0"/>
        <w:autoSpaceDN w:val="0"/>
        <w:adjustRightInd w:val="0"/>
        <w:ind w:firstLine="840"/>
        <w:jc w:val="both"/>
      </w:pPr>
    </w:p>
    <w:p w14:paraId="33AB52B2" w14:textId="77777777" w:rsidR="00F92939" w:rsidRPr="0021169D" w:rsidRDefault="00F92939" w:rsidP="0021169D">
      <w:pPr>
        <w:pStyle w:val="a3"/>
        <w:jc w:val="both"/>
        <w:rPr>
          <w:rFonts w:ascii="Times New Roman" w:hAnsi="Times New Roman"/>
          <w:b/>
          <w:bCs/>
        </w:rPr>
      </w:pPr>
    </w:p>
    <w:p w14:paraId="4E904497" w14:textId="77777777" w:rsidR="00F92939" w:rsidRPr="0021169D" w:rsidRDefault="00F92939" w:rsidP="0021169D">
      <w:pPr>
        <w:pStyle w:val="a3"/>
        <w:jc w:val="both"/>
        <w:rPr>
          <w:rFonts w:ascii="Times New Roman" w:hAnsi="Times New Roman"/>
          <w:b/>
          <w:bCs/>
        </w:rPr>
      </w:pPr>
    </w:p>
    <w:p w14:paraId="1ABFA343" w14:textId="33D836AE" w:rsidR="00F92939" w:rsidRPr="0021169D" w:rsidRDefault="00F92939" w:rsidP="00EB2F93">
      <w:pPr>
        <w:pStyle w:val="a3"/>
        <w:jc w:val="center"/>
        <w:rPr>
          <w:rFonts w:ascii="Times New Roman" w:hAnsi="Times New Roman"/>
          <w:b/>
          <w:bCs/>
        </w:rPr>
      </w:pPr>
      <w:r w:rsidRPr="0021169D">
        <w:rPr>
          <w:rFonts w:ascii="Times New Roman" w:hAnsi="Times New Roman"/>
          <w:b/>
          <w:bCs/>
        </w:rPr>
        <w:t>6.</w:t>
      </w:r>
      <w:r w:rsidR="00EB2F93">
        <w:rPr>
          <w:rFonts w:ascii="Times New Roman" w:hAnsi="Times New Roman"/>
          <w:b/>
          <w:bCs/>
        </w:rPr>
        <w:t xml:space="preserve"> </w:t>
      </w:r>
      <w:r w:rsidRPr="0021169D">
        <w:rPr>
          <w:rFonts w:ascii="Times New Roman" w:hAnsi="Times New Roman"/>
          <w:b/>
          <w:bCs/>
        </w:rPr>
        <w:t>Сведения о разработчике</w:t>
      </w:r>
    </w:p>
    <w:p w14:paraId="44E6F8DD" w14:textId="77777777" w:rsidR="00F92939" w:rsidRPr="0021169D" w:rsidRDefault="00F92939" w:rsidP="0021169D">
      <w:pPr>
        <w:shd w:val="clear" w:color="auto" w:fill="FFFFFF"/>
        <w:tabs>
          <w:tab w:val="left" w:pos="1356"/>
        </w:tabs>
        <w:autoSpaceDE w:val="0"/>
        <w:autoSpaceDN w:val="0"/>
        <w:adjustRightInd w:val="0"/>
        <w:ind w:firstLine="840"/>
        <w:jc w:val="both"/>
      </w:pPr>
    </w:p>
    <w:p w14:paraId="6BE6009D" w14:textId="67139097" w:rsidR="00F92939" w:rsidRPr="0021169D" w:rsidRDefault="00F92939" w:rsidP="00EB2F93">
      <w:pPr>
        <w:pStyle w:val="a3"/>
        <w:ind w:firstLine="567"/>
        <w:jc w:val="both"/>
        <w:rPr>
          <w:rFonts w:ascii="Times New Roman" w:hAnsi="Times New Roman"/>
          <w:bCs/>
        </w:rPr>
      </w:pPr>
      <w:r w:rsidRPr="0021169D">
        <w:rPr>
          <w:rFonts w:ascii="Times New Roman" w:hAnsi="Times New Roman"/>
          <w:i/>
          <w:iCs/>
        </w:rPr>
        <w:t>Фамилия, имя, отчество:</w:t>
      </w:r>
      <w:r w:rsidR="00EB2F93">
        <w:rPr>
          <w:rFonts w:ascii="Times New Roman" w:hAnsi="Times New Roman"/>
          <w:i/>
          <w:iCs/>
        </w:rPr>
        <w:t xml:space="preserve"> </w:t>
      </w:r>
      <w:r w:rsidR="00EB2F93">
        <w:rPr>
          <w:rFonts w:ascii="Times New Roman" w:hAnsi="Times New Roman"/>
          <w:bCs/>
        </w:rPr>
        <w:t>Шаяхметова Светлана Ивановна</w:t>
      </w:r>
    </w:p>
    <w:p w14:paraId="71B26811" w14:textId="745269D2" w:rsidR="00F92939" w:rsidRPr="0021169D" w:rsidRDefault="00F92939" w:rsidP="00EB2F93">
      <w:pPr>
        <w:ind w:firstLine="567"/>
        <w:jc w:val="both"/>
        <w:rPr>
          <w:i/>
        </w:rPr>
      </w:pPr>
      <w:r w:rsidRPr="0021169D">
        <w:rPr>
          <w:i/>
        </w:rPr>
        <w:t>Квалификация:</w:t>
      </w:r>
      <w:r w:rsidR="00EB2F93">
        <w:rPr>
          <w:i/>
        </w:rPr>
        <w:t xml:space="preserve"> </w:t>
      </w:r>
      <w:r w:rsidR="00EB2F93">
        <w:t xml:space="preserve">первая </w:t>
      </w:r>
      <w:r w:rsidRPr="0021169D">
        <w:t>квалификационная категория</w:t>
      </w:r>
      <w:r w:rsidR="00EB2F93">
        <w:t>, 2021г.</w:t>
      </w:r>
    </w:p>
    <w:p w14:paraId="644F36B4" w14:textId="3A55225E" w:rsidR="00F92939" w:rsidRPr="0021169D" w:rsidRDefault="00F92939" w:rsidP="00EB2F93">
      <w:pPr>
        <w:ind w:firstLine="567"/>
        <w:jc w:val="both"/>
      </w:pPr>
      <w:r w:rsidRPr="0021169D">
        <w:rPr>
          <w:i/>
          <w:iCs/>
        </w:rPr>
        <w:t>Должность:</w:t>
      </w:r>
      <w:r w:rsidR="00EB2F93">
        <w:rPr>
          <w:i/>
          <w:iCs/>
        </w:rPr>
        <w:t xml:space="preserve"> </w:t>
      </w:r>
      <w:r w:rsidRPr="0021169D">
        <w:t>воспитатель</w:t>
      </w:r>
    </w:p>
    <w:p w14:paraId="4DF29233" w14:textId="0E7D2348" w:rsidR="00F92939" w:rsidRPr="0021169D" w:rsidRDefault="00F92939" w:rsidP="00EB2F93">
      <w:pPr>
        <w:ind w:firstLine="567"/>
        <w:jc w:val="both"/>
      </w:pPr>
      <w:r w:rsidRPr="0021169D">
        <w:rPr>
          <w:i/>
          <w:iCs/>
        </w:rPr>
        <w:t xml:space="preserve">Педагогический стаж: </w:t>
      </w:r>
      <w:r w:rsidRPr="0021169D">
        <w:t>3</w:t>
      </w:r>
      <w:r w:rsidR="008F1FAB">
        <w:t>4</w:t>
      </w:r>
      <w:bookmarkStart w:id="3" w:name="_GoBack"/>
      <w:bookmarkEnd w:id="3"/>
      <w:r w:rsidRPr="0021169D">
        <w:t xml:space="preserve"> года</w:t>
      </w:r>
    </w:p>
    <w:p w14:paraId="6DDF7D33" w14:textId="6F144CD5" w:rsidR="00F92939" w:rsidRPr="0021169D" w:rsidRDefault="00F92939" w:rsidP="00EB2F93">
      <w:pPr>
        <w:ind w:firstLine="567"/>
        <w:jc w:val="both"/>
      </w:pPr>
      <w:r w:rsidRPr="0021169D">
        <w:rPr>
          <w:i/>
          <w:iCs/>
        </w:rPr>
        <w:t>Место работы:</w:t>
      </w:r>
      <w:r w:rsidR="00EB2F93">
        <w:rPr>
          <w:i/>
          <w:iCs/>
        </w:rPr>
        <w:t xml:space="preserve"> </w:t>
      </w:r>
      <w:r w:rsidRPr="0021169D">
        <w:rPr>
          <w:spacing w:val="11"/>
        </w:rPr>
        <w:t>Муниципальное автономное дошкольное образовательное учреждение «Детский сад общеразвивающего вида №1 с приоритетным осуществлением деятельности по художественно-эстетическому направлению развития воспитанников» ГО Красноуфимск</w:t>
      </w:r>
    </w:p>
    <w:p w14:paraId="31D30317" w14:textId="78D47BAA" w:rsidR="00F92939" w:rsidRPr="0021169D" w:rsidRDefault="00F92939" w:rsidP="00EB2F93">
      <w:pPr>
        <w:ind w:firstLine="567"/>
        <w:jc w:val="both"/>
      </w:pPr>
      <w:r w:rsidRPr="0021169D">
        <w:rPr>
          <w:i/>
          <w:iCs/>
        </w:rPr>
        <w:t>Адрес:</w:t>
      </w:r>
      <w:r w:rsidR="00EB2F93">
        <w:rPr>
          <w:i/>
          <w:iCs/>
        </w:rPr>
        <w:t xml:space="preserve"> </w:t>
      </w:r>
      <w:r w:rsidRPr="0021169D">
        <w:t>Свердловская область, г. Красноуфимск, ул. Свободы, 44, тел. 8(34394) 5-01-31</w:t>
      </w:r>
    </w:p>
    <w:p w14:paraId="072A630C" w14:textId="77777777" w:rsidR="00F92939" w:rsidRPr="0021169D" w:rsidRDefault="00F92939" w:rsidP="00EB2F93">
      <w:pPr>
        <w:ind w:firstLine="567"/>
        <w:jc w:val="both"/>
        <w:rPr>
          <w:i/>
          <w:iCs/>
        </w:rPr>
      </w:pPr>
      <w:r w:rsidRPr="0021169D">
        <w:rPr>
          <w:i/>
          <w:iCs/>
        </w:rPr>
        <w:t>Образование:</w:t>
      </w:r>
    </w:p>
    <w:p w14:paraId="00268719" w14:textId="18A68DA8" w:rsidR="00F92939" w:rsidRPr="0021169D" w:rsidRDefault="00F92939" w:rsidP="00533E3D">
      <w:pPr>
        <w:numPr>
          <w:ilvl w:val="0"/>
          <w:numId w:val="48"/>
        </w:numPr>
        <w:tabs>
          <w:tab w:val="left" w:pos="851"/>
        </w:tabs>
        <w:ind w:left="0" w:firstLine="567"/>
        <w:jc w:val="both"/>
      </w:pPr>
      <w:r w:rsidRPr="0021169D">
        <w:t xml:space="preserve">средне-специальное, </w:t>
      </w:r>
      <w:proofErr w:type="spellStart"/>
      <w:r w:rsidRPr="0021169D">
        <w:t>Красноуфимское</w:t>
      </w:r>
      <w:proofErr w:type="spellEnd"/>
      <w:r w:rsidRPr="0021169D">
        <w:t xml:space="preserve"> педагогическое училище, 1988 год, учитель начальных классов</w:t>
      </w:r>
    </w:p>
    <w:p w14:paraId="285CC8EC" w14:textId="1AB88522" w:rsidR="00F92939" w:rsidRPr="0021169D" w:rsidRDefault="00F92939" w:rsidP="00533E3D">
      <w:pPr>
        <w:numPr>
          <w:ilvl w:val="0"/>
          <w:numId w:val="48"/>
        </w:numPr>
        <w:tabs>
          <w:tab w:val="left" w:pos="851"/>
        </w:tabs>
        <w:ind w:left="0" w:firstLine="567"/>
        <w:jc w:val="both"/>
      </w:pPr>
      <w:r w:rsidRPr="0021169D">
        <w:t>курсы переподготовки</w:t>
      </w:r>
      <w:r w:rsidR="00EB2F93">
        <w:t xml:space="preserve"> </w:t>
      </w:r>
      <w:r w:rsidRPr="0021169D">
        <w:t>ГАОУ ДПО СО «ИРО» по программе профессиональной переподготовки «Педагогика и методика дошкольного образования»,  ведение профессиональной деятельности в сфере д</w:t>
      </w:r>
      <w:r w:rsidR="00EB2F93">
        <w:t>ошкольного образования, 2015 г.</w:t>
      </w:r>
    </w:p>
    <w:p w14:paraId="0A94C6C4" w14:textId="77777777" w:rsidR="00F92939" w:rsidRPr="0021169D" w:rsidRDefault="00F92939" w:rsidP="0021169D">
      <w:pPr>
        <w:jc w:val="both"/>
        <w:rPr>
          <w:shd w:val="clear" w:color="auto" w:fill="FFFFFF"/>
        </w:rPr>
      </w:pPr>
    </w:p>
    <w:sectPr w:rsidR="00F92939" w:rsidRPr="0021169D" w:rsidSect="00EB2F93">
      <w:footerReference w:type="default" r:id="rId8"/>
      <w:pgSz w:w="16838" w:h="11906" w:orient="landscape"/>
      <w:pgMar w:top="568" w:right="678" w:bottom="42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D7B4BB" w14:textId="77777777" w:rsidR="00EB2F93" w:rsidRDefault="00EB2F93" w:rsidP="00784AED">
      <w:r>
        <w:separator/>
      </w:r>
    </w:p>
  </w:endnote>
  <w:endnote w:type="continuationSeparator" w:id="0">
    <w:p w14:paraId="6BCA8D28" w14:textId="77777777" w:rsidR="00EB2F93" w:rsidRDefault="00EB2F93" w:rsidP="00784AED">
      <w:r>
        <w:continuationSeparator/>
      </w:r>
    </w:p>
  </w:endnote>
  <w:endnote w:type="continuationNotice" w:id="1">
    <w:p w14:paraId="2D460327" w14:textId="77777777" w:rsidR="00EB2F93" w:rsidRDefault="00EB2F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B89A4C" w14:textId="77777777" w:rsidR="00EB2F93" w:rsidRDefault="00EB2F93">
    <w:pPr>
      <w:pStyle w:val="ad"/>
      <w:jc w:val="right"/>
    </w:pPr>
    <w:r>
      <w:fldChar w:fldCharType="begin"/>
    </w:r>
    <w:r>
      <w:instrText>PAGE   \* MERGEFORMAT</w:instrText>
    </w:r>
    <w:r>
      <w:fldChar w:fldCharType="separate"/>
    </w:r>
    <w:r w:rsidR="008F1FAB">
      <w:rPr>
        <w:noProof/>
      </w:rPr>
      <w:t>43</w:t>
    </w:r>
    <w:r>
      <w:fldChar w:fldCharType="end"/>
    </w:r>
  </w:p>
  <w:p w14:paraId="6503A4A1" w14:textId="77777777" w:rsidR="00EB2F93" w:rsidRDefault="00EB2F93">
    <w:pPr>
      <w:pStyle w:val="ad"/>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9A0AE9" w14:textId="77777777" w:rsidR="00EB2F93" w:rsidRDefault="00EB2F93" w:rsidP="00784AED">
      <w:r>
        <w:separator/>
      </w:r>
    </w:p>
  </w:footnote>
  <w:footnote w:type="continuationSeparator" w:id="0">
    <w:p w14:paraId="7D9D0190" w14:textId="77777777" w:rsidR="00EB2F93" w:rsidRDefault="00EB2F93" w:rsidP="00784AED">
      <w:r>
        <w:continuationSeparator/>
      </w:r>
    </w:p>
  </w:footnote>
  <w:footnote w:type="continuationNotice" w:id="1">
    <w:p w14:paraId="63599E38" w14:textId="77777777" w:rsidR="00EB2F93" w:rsidRDefault="00EB2F9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lvl w:ilvl="1">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abstractNum>
  <w:abstractNum w:abstractNumId="1">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lvl w:ilvl="1">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abstractNum>
  <w:abstractNum w:abstractNumId="2">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lvl w:ilvl="1">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abstractNum>
  <w:abstractNum w:abstractNumId="3">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lvl w:ilvl="1">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abstractNum>
  <w:abstractNum w:abstractNumId="4">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lvl w:ilvl="1">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abstractNum>
  <w:abstractNum w:abstractNumId="5">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lvl w:ilvl="1">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abstractNum>
  <w:abstractNum w:abstractNumId="6">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lvl w:ilvl="1">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abstractNum>
  <w:abstractNum w:abstractNumId="7">
    <w:nsid w:val="00000013"/>
    <w:multiLevelType w:val="multilevel"/>
    <w:tmpl w:val="00000012"/>
    <w:lvl w:ilvl="0">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lvl w:ilvl="1">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abstractNum>
  <w:abstractNum w:abstractNumId="8">
    <w:nsid w:val="00000015"/>
    <w:multiLevelType w:val="multilevel"/>
    <w:tmpl w:val="00000014"/>
    <w:lvl w:ilvl="0">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lvl w:ilvl="1">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abstractNum>
  <w:abstractNum w:abstractNumId="9">
    <w:nsid w:val="00000017"/>
    <w:multiLevelType w:val="multilevel"/>
    <w:tmpl w:val="00000016"/>
    <w:lvl w:ilvl="0">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lvl w:ilvl="1">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abstractNum>
  <w:abstractNum w:abstractNumId="10">
    <w:nsid w:val="00000019"/>
    <w:multiLevelType w:val="multilevel"/>
    <w:tmpl w:val="00000018"/>
    <w:lvl w:ilvl="0">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lvl w:ilvl="1">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abstractNum>
  <w:abstractNum w:abstractNumId="11">
    <w:nsid w:val="0000001B"/>
    <w:multiLevelType w:val="multilevel"/>
    <w:tmpl w:val="0000001A"/>
    <w:lvl w:ilvl="0">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lvl w:ilvl="1">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abstractNum>
  <w:abstractNum w:abstractNumId="12">
    <w:nsid w:val="0000001D"/>
    <w:multiLevelType w:val="multilevel"/>
    <w:tmpl w:val="0000001C"/>
    <w:lvl w:ilvl="0">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lvl w:ilvl="1">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abstractNum>
  <w:abstractNum w:abstractNumId="13">
    <w:nsid w:val="0000001F"/>
    <w:multiLevelType w:val="multilevel"/>
    <w:tmpl w:val="0000001E"/>
    <w:lvl w:ilvl="0">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lvl w:ilvl="1">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abstractNum>
  <w:abstractNum w:abstractNumId="14">
    <w:nsid w:val="00000021"/>
    <w:multiLevelType w:val="multilevel"/>
    <w:tmpl w:val="00000020"/>
    <w:lvl w:ilvl="0">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lvl w:ilvl="1">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abstractNum>
  <w:abstractNum w:abstractNumId="15">
    <w:nsid w:val="00000023"/>
    <w:multiLevelType w:val="multilevel"/>
    <w:tmpl w:val="00000022"/>
    <w:lvl w:ilvl="0">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lvl w:ilvl="1">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abstractNum>
  <w:abstractNum w:abstractNumId="16">
    <w:nsid w:val="00000025"/>
    <w:multiLevelType w:val="multilevel"/>
    <w:tmpl w:val="00000024"/>
    <w:lvl w:ilvl="0">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lvl w:ilvl="1">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abstractNum>
  <w:abstractNum w:abstractNumId="17">
    <w:nsid w:val="00000027"/>
    <w:multiLevelType w:val="multilevel"/>
    <w:tmpl w:val="00000026"/>
    <w:lvl w:ilvl="0">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lvl w:ilvl="1">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abstractNum>
  <w:abstractNum w:abstractNumId="18">
    <w:nsid w:val="00000029"/>
    <w:multiLevelType w:val="multilevel"/>
    <w:tmpl w:val="00000028"/>
    <w:lvl w:ilvl="0">
      <w:start w:val="1"/>
      <w:numFmt w:val="decimal"/>
      <w:lvlText w:val="%1."/>
      <w:lvlJc w:val="left"/>
      <w:rPr>
        <w:rFonts w:ascii="Times New Roman" w:hAnsi="Times New Roman" w:cs="Times New Roman"/>
        <w:b/>
        <w:bCs/>
        <w:i w:val="0"/>
        <w:iCs w:val="0"/>
        <w:smallCaps w:val="0"/>
        <w:strike w:val="0"/>
        <w:color w:val="000000"/>
        <w:spacing w:val="4"/>
        <w:w w:val="100"/>
        <w:position w:val="0"/>
        <w:sz w:val="19"/>
        <w:szCs w:val="19"/>
        <w:u w:val="none"/>
      </w:rPr>
    </w:lvl>
    <w:lvl w:ilvl="1">
      <w:start w:val="1"/>
      <w:numFmt w:val="decimal"/>
      <w:lvlText w:val="%1."/>
      <w:lvlJc w:val="left"/>
      <w:rPr>
        <w:rFonts w:ascii="Times New Roman" w:hAnsi="Times New Roman" w:cs="Times New Roman"/>
        <w:b/>
        <w:bCs/>
        <w:i w:val="0"/>
        <w:iCs w:val="0"/>
        <w:smallCaps w:val="0"/>
        <w:strike w:val="0"/>
        <w:color w:val="000000"/>
        <w:spacing w:val="4"/>
        <w:w w:val="100"/>
        <w:position w:val="0"/>
        <w:sz w:val="19"/>
        <w:szCs w:val="19"/>
        <w:u w:val="none"/>
      </w:rPr>
    </w:lvl>
    <w:lvl w:ilvl="2">
      <w:start w:val="1"/>
      <w:numFmt w:val="decimal"/>
      <w:lvlText w:val="%1."/>
      <w:lvlJc w:val="left"/>
      <w:rPr>
        <w:rFonts w:ascii="Times New Roman" w:hAnsi="Times New Roman" w:cs="Times New Roman"/>
        <w:b/>
        <w:bCs/>
        <w:i w:val="0"/>
        <w:iCs w:val="0"/>
        <w:smallCaps w:val="0"/>
        <w:strike w:val="0"/>
        <w:color w:val="000000"/>
        <w:spacing w:val="4"/>
        <w:w w:val="100"/>
        <w:position w:val="0"/>
        <w:sz w:val="19"/>
        <w:szCs w:val="19"/>
        <w:u w:val="none"/>
      </w:rPr>
    </w:lvl>
    <w:lvl w:ilvl="3">
      <w:start w:val="1"/>
      <w:numFmt w:val="decimal"/>
      <w:lvlText w:val="%1."/>
      <w:lvlJc w:val="left"/>
      <w:rPr>
        <w:rFonts w:ascii="Times New Roman" w:hAnsi="Times New Roman" w:cs="Times New Roman"/>
        <w:b/>
        <w:bCs/>
        <w:i w:val="0"/>
        <w:iCs w:val="0"/>
        <w:smallCaps w:val="0"/>
        <w:strike w:val="0"/>
        <w:color w:val="000000"/>
        <w:spacing w:val="4"/>
        <w:w w:val="100"/>
        <w:position w:val="0"/>
        <w:sz w:val="19"/>
        <w:szCs w:val="19"/>
        <w:u w:val="none"/>
      </w:rPr>
    </w:lvl>
    <w:lvl w:ilvl="4">
      <w:start w:val="1"/>
      <w:numFmt w:val="decimal"/>
      <w:lvlText w:val="%1."/>
      <w:lvlJc w:val="left"/>
      <w:rPr>
        <w:rFonts w:ascii="Times New Roman" w:hAnsi="Times New Roman" w:cs="Times New Roman"/>
        <w:b/>
        <w:bCs/>
        <w:i w:val="0"/>
        <w:iCs w:val="0"/>
        <w:smallCaps w:val="0"/>
        <w:strike w:val="0"/>
        <w:color w:val="000000"/>
        <w:spacing w:val="4"/>
        <w:w w:val="100"/>
        <w:position w:val="0"/>
        <w:sz w:val="19"/>
        <w:szCs w:val="19"/>
        <w:u w:val="none"/>
      </w:rPr>
    </w:lvl>
    <w:lvl w:ilvl="5">
      <w:start w:val="1"/>
      <w:numFmt w:val="decimal"/>
      <w:lvlText w:val="%1."/>
      <w:lvlJc w:val="left"/>
      <w:rPr>
        <w:rFonts w:ascii="Times New Roman" w:hAnsi="Times New Roman" w:cs="Times New Roman"/>
        <w:b/>
        <w:bCs/>
        <w:i w:val="0"/>
        <w:iCs w:val="0"/>
        <w:smallCaps w:val="0"/>
        <w:strike w:val="0"/>
        <w:color w:val="000000"/>
        <w:spacing w:val="4"/>
        <w:w w:val="100"/>
        <w:position w:val="0"/>
        <w:sz w:val="19"/>
        <w:szCs w:val="19"/>
        <w:u w:val="none"/>
      </w:rPr>
    </w:lvl>
    <w:lvl w:ilvl="6">
      <w:start w:val="1"/>
      <w:numFmt w:val="decimal"/>
      <w:lvlText w:val="%1."/>
      <w:lvlJc w:val="left"/>
      <w:rPr>
        <w:rFonts w:ascii="Times New Roman" w:hAnsi="Times New Roman" w:cs="Times New Roman"/>
        <w:b/>
        <w:bCs/>
        <w:i w:val="0"/>
        <w:iCs w:val="0"/>
        <w:smallCaps w:val="0"/>
        <w:strike w:val="0"/>
        <w:color w:val="000000"/>
        <w:spacing w:val="4"/>
        <w:w w:val="100"/>
        <w:position w:val="0"/>
        <w:sz w:val="19"/>
        <w:szCs w:val="19"/>
        <w:u w:val="none"/>
      </w:rPr>
    </w:lvl>
    <w:lvl w:ilvl="7">
      <w:start w:val="1"/>
      <w:numFmt w:val="decimal"/>
      <w:lvlText w:val="%1."/>
      <w:lvlJc w:val="left"/>
      <w:rPr>
        <w:rFonts w:ascii="Times New Roman" w:hAnsi="Times New Roman" w:cs="Times New Roman"/>
        <w:b/>
        <w:bCs/>
        <w:i w:val="0"/>
        <w:iCs w:val="0"/>
        <w:smallCaps w:val="0"/>
        <w:strike w:val="0"/>
        <w:color w:val="000000"/>
        <w:spacing w:val="4"/>
        <w:w w:val="100"/>
        <w:position w:val="0"/>
        <w:sz w:val="19"/>
        <w:szCs w:val="19"/>
        <w:u w:val="none"/>
      </w:rPr>
    </w:lvl>
    <w:lvl w:ilvl="8">
      <w:start w:val="1"/>
      <w:numFmt w:val="decimal"/>
      <w:lvlText w:val="%1."/>
      <w:lvlJc w:val="left"/>
      <w:rPr>
        <w:rFonts w:ascii="Times New Roman" w:hAnsi="Times New Roman" w:cs="Times New Roman"/>
        <w:b/>
        <w:bCs/>
        <w:i w:val="0"/>
        <w:iCs w:val="0"/>
        <w:smallCaps w:val="0"/>
        <w:strike w:val="0"/>
        <w:color w:val="000000"/>
        <w:spacing w:val="4"/>
        <w:w w:val="100"/>
        <w:position w:val="0"/>
        <w:sz w:val="19"/>
        <w:szCs w:val="19"/>
        <w:u w:val="none"/>
      </w:rPr>
    </w:lvl>
  </w:abstractNum>
  <w:abstractNum w:abstractNumId="19">
    <w:nsid w:val="0000002B"/>
    <w:multiLevelType w:val="multilevel"/>
    <w:tmpl w:val="0000002A"/>
    <w:lvl w:ilvl="0">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lvl w:ilvl="1">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abstractNum>
  <w:abstractNum w:abstractNumId="20">
    <w:nsid w:val="0000002D"/>
    <w:multiLevelType w:val="multilevel"/>
    <w:tmpl w:val="0000002C"/>
    <w:lvl w:ilvl="0">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lvl w:ilvl="1">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abstractNum>
  <w:abstractNum w:abstractNumId="21">
    <w:nsid w:val="0000002F"/>
    <w:multiLevelType w:val="multilevel"/>
    <w:tmpl w:val="0000002E"/>
    <w:lvl w:ilvl="0">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lvl w:ilvl="1">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abstractNum>
  <w:abstractNum w:abstractNumId="22">
    <w:nsid w:val="00000031"/>
    <w:multiLevelType w:val="multilevel"/>
    <w:tmpl w:val="00000030"/>
    <w:lvl w:ilvl="0">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lvl w:ilvl="1">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abstractNum>
  <w:abstractNum w:abstractNumId="23">
    <w:nsid w:val="00000033"/>
    <w:multiLevelType w:val="multilevel"/>
    <w:tmpl w:val="00000032"/>
    <w:lvl w:ilvl="0">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lvl w:ilvl="1">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abstractNum>
  <w:abstractNum w:abstractNumId="24">
    <w:nsid w:val="00000035"/>
    <w:multiLevelType w:val="multilevel"/>
    <w:tmpl w:val="00000034"/>
    <w:lvl w:ilvl="0">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lvl w:ilvl="1">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abstractNum>
  <w:abstractNum w:abstractNumId="25">
    <w:nsid w:val="00000037"/>
    <w:multiLevelType w:val="multilevel"/>
    <w:tmpl w:val="00000036"/>
    <w:lvl w:ilvl="0">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lvl w:ilvl="1">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abstractNum>
  <w:abstractNum w:abstractNumId="26">
    <w:nsid w:val="00000039"/>
    <w:multiLevelType w:val="multilevel"/>
    <w:tmpl w:val="00000038"/>
    <w:lvl w:ilvl="0">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lvl w:ilvl="1">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abstractNum>
  <w:abstractNum w:abstractNumId="27">
    <w:nsid w:val="0000003D"/>
    <w:multiLevelType w:val="multilevel"/>
    <w:tmpl w:val="0000003C"/>
    <w:lvl w:ilvl="0">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lvl w:ilvl="1">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abstractNum>
  <w:abstractNum w:abstractNumId="28">
    <w:nsid w:val="0000003F"/>
    <w:multiLevelType w:val="multilevel"/>
    <w:tmpl w:val="0000003E"/>
    <w:lvl w:ilvl="0">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lvl w:ilvl="1">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abstractNum>
  <w:abstractNum w:abstractNumId="29">
    <w:nsid w:val="00000041"/>
    <w:multiLevelType w:val="multilevel"/>
    <w:tmpl w:val="00000040"/>
    <w:lvl w:ilvl="0">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lvl w:ilvl="1">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abstractNum>
  <w:abstractNum w:abstractNumId="30">
    <w:nsid w:val="00000043"/>
    <w:multiLevelType w:val="multilevel"/>
    <w:tmpl w:val="00000042"/>
    <w:lvl w:ilvl="0">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lvl w:ilvl="1">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abstractNum>
  <w:abstractNum w:abstractNumId="31">
    <w:nsid w:val="00000045"/>
    <w:multiLevelType w:val="multilevel"/>
    <w:tmpl w:val="00000044"/>
    <w:lvl w:ilvl="0">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lvl w:ilvl="1">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abstractNum>
  <w:abstractNum w:abstractNumId="32">
    <w:nsid w:val="00000047"/>
    <w:multiLevelType w:val="multilevel"/>
    <w:tmpl w:val="46A82D78"/>
    <w:lvl w:ilvl="0">
      <w:start w:val="1"/>
      <w:numFmt w:val="decimal"/>
      <w:lvlText w:val="%1."/>
      <w:lvlJc w:val="left"/>
      <w:rPr>
        <w:rFonts w:ascii="Times New Roman" w:hAnsi="Times New Roman" w:cs="Times New Roman"/>
        <w:b/>
        <w:bCs/>
        <w:i w:val="0"/>
        <w:iCs w:val="0"/>
        <w:smallCaps w:val="0"/>
        <w:strike w:val="0"/>
        <w:color w:val="000000"/>
        <w:spacing w:val="6"/>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abstractNum>
  <w:abstractNum w:abstractNumId="33">
    <w:nsid w:val="00000049"/>
    <w:multiLevelType w:val="multilevel"/>
    <w:tmpl w:val="00000048"/>
    <w:lvl w:ilvl="0">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lvl w:ilvl="1">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9"/>
        <w:szCs w:val="19"/>
        <w:u w:val="none"/>
      </w:rPr>
    </w:lvl>
  </w:abstractNum>
  <w:abstractNum w:abstractNumId="34">
    <w:nsid w:val="024956D4"/>
    <w:multiLevelType w:val="multilevel"/>
    <w:tmpl w:val="9CEC8BA4"/>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059136E0"/>
    <w:multiLevelType w:val="hybridMultilevel"/>
    <w:tmpl w:val="F124B4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07BA286E"/>
    <w:multiLevelType w:val="hybridMultilevel"/>
    <w:tmpl w:val="ED509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17640E4C"/>
    <w:multiLevelType w:val="hybridMultilevel"/>
    <w:tmpl w:val="7ACAFAD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8">
    <w:nsid w:val="1A584C4A"/>
    <w:multiLevelType w:val="hybridMultilevel"/>
    <w:tmpl w:val="002E1FD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9">
    <w:nsid w:val="21AB4C4F"/>
    <w:multiLevelType w:val="hybridMultilevel"/>
    <w:tmpl w:val="3172610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0">
    <w:nsid w:val="303A6BAB"/>
    <w:multiLevelType w:val="hybridMultilevel"/>
    <w:tmpl w:val="9BC6AB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419E1C24"/>
    <w:multiLevelType w:val="hybridMultilevel"/>
    <w:tmpl w:val="9EAEFB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47D7399C"/>
    <w:multiLevelType w:val="hybridMultilevel"/>
    <w:tmpl w:val="2FA65D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3">
    <w:nsid w:val="4869213B"/>
    <w:multiLevelType w:val="multilevel"/>
    <w:tmpl w:val="1964906A"/>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4C4E018F"/>
    <w:multiLevelType w:val="hybridMultilevel"/>
    <w:tmpl w:val="E1D8DDC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524A2C3A"/>
    <w:multiLevelType w:val="hybridMultilevel"/>
    <w:tmpl w:val="96D25A7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6">
    <w:nsid w:val="6A047401"/>
    <w:multiLevelType w:val="multilevel"/>
    <w:tmpl w:val="2844FD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nsid w:val="6F05659C"/>
    <w:multiLevelType w:val="hybridMultilevel"/>
    <w:tmpl w:val="B3AAFA6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7CB32C64"/>
    <w:multiLevelType w:val="hybridMultilevel"/>
    <w:tmpl w:val="5F42D85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9">
    <w:nsid w:val="7E9B621C"/>
    <w:multiLevelType w:val="hybridMultilevel"/>
    <w:tmpl w:val="7090C86E"/>
    <w:lvl w:ilvl="0" w:tplc="DE7E37A0">
      <w:start w:val="1"/>
      <w:numFmt w:val="decimal"/>
      <w:lvlText w:val="%1."/>
      <w:lvlJc w:val="left"/>
      <w:pPr>
        <w:ind w:left="720" w:hanging="360"/>
      </w:pPr>
      <w:rPr>
        <w:rFonts w:cs="Times New Roman" w:hint="default"/>
        <w:color w:val="00000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42"/>
  </w:num>
  <w:num w:numId="2">
    <w:abstractNumId w:val="38"/>
  </w:num>
  <w:num w:numId="3">
    <w:abstractNumId w:val="46"/>
  </w:num>
  <w:num w:numId="4">
    <w:abstractNumId w:val="48"/>
  </w:num>
  <w:num w:numId="5">
    <w:abstractNumId w:val="45"/>
  </w:num>
  <w:num w:numId="6">
    <w:abstractNumId w:val="0"/>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8"/>
  </w:num>
  <w:num w:numId="15">
    <w:abstractNumId w:val="9"/>
  </w:num>
  <w:num w:numId="16">
    <w:abstractNumId w:val="10"/>
  </w:num>
  <w:num w:numId="17">
    <w:abstractNumId w:val="11"/>
  </w:num>
  <w:num w:numId="18">
    <w:abstractNumId w:val="12"/>
  </w:num>
  <w:num w:numId="19">
    <w:abstractNumId w:val="13"/>
  </w:num>
  <w:num w:numId="20">
    <w:abstractNumId w:val="14"/>
  </w:num>
  <w:num w:numId="21">
    <w:abstractNumId w:val="15"/>
  </w:num>
  <w:num w:numId="22">
    <w:abstractNumId w:val="16"/>
  </w:num>
  <w:num w:numId="23">
    <w:abstractNumId w:val="17"/>
  </w:num>
  <w:num w:numId="24">
    <w:abstractNumId w:val="18"/>
  </w:num>
  <w:num w:numId="25">
    <w:abstractNumId w:val="19"/>
  </w:num>
  <w:num w:numId="26">
    <w:abstractNumId w:val="20"/>
  </w:num>
  <w:num w:numId="27">
    <w:abstractNumId w:val="21"/>
  </w:num>
  <w:num w:numId="28">
    <w:abstractNumId w:val="22"/>
  </w:num>
  <w:num w:numId="29">
    <w:abstractNumId w:val="23"/>
  </w:num>
  <w:num w:numId="30">
    <w:abstractNumId w:val="24"/>
  </w:num>
  <w:num w:numId="31">
    <w:abstractNumId w:val="25"/>
  </w:num>
  <w:num w:numId="32">
    <w:abstractNumId w:val="26"/>
  </w:num>
  <w:num w:numId="33">
    <w:abstractNumId w:val="27"/>
  </w:num>
  <w:num w:numId="34">
    <w:abstractNumId w:val="28"/>
  </w:num>
  <w:num w:numId="35">
    <w:abstractNumId w:val="29"/>
  </w:num>
  <w:num w:numId="36">
    <w:abstractNumId w:val="30"/>
  </w:num>
  <w:num w:numId="37">
    <w:abstractNumId w:val="31"/>
  </w:num>
  <w:num w:numId="38">
    <w:abstractNumId w:val="32"/>
  </w:num>
  <w:num w:numId="39">
    <w:abstractNumId w:val="33"/>
  </w:num>
  <w:num w:numId="40">
    <w:abstractNumId w:val="39"/>
  </w:num>
  <w:num w:numId="41">
    <w:abstractNumId w:val="49"/>
  </w:num>
  <w:num w:numId="42">
    <w:abstractNumId w:val="44"/>
  </w:num>
  <w:num w:numId="43">
    <w:abstractNumId w:val="36"/>
  </w:num>
  <w:num w:numId="44">
    <w:abstractNumId w:val="35"/>
  </w:num>
  <w:num w:numId="45">
    <w:abstractNumId w:val="41"/>
  </w:num>
  <w:num w:numId="46">
    <w:abstractNumId w:val="37"/>
  </w:num>
  <w:num w:numId="47">
    <w:abstractNumId w:val="34"/>
  </w:num>
  <w:num w:numId="48">
    <w:abstractNumId w:val="40"/>
  </w:num>
  <w:num w:numId="49">
    <w:abstractNumId w:val="43"/>
  </w:num>
  <w:num w:numId="50">
    <w:abstractNumId w:val="4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oNotTrackMoves/>
  <w:defaultTabStop w:val="708"/>
  <w:doNotHyphenateCaps/>
  <w:characterSpacingControl w:val="doNotCompress"/>
  <w:doNotValidateAgainstSchema/>
  <w:doNotDemarcateInvalidXml/>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5D3D"/>
    <w:rsid w:val="000051F5"/>
    <w:rsid w:val="00006401"/>
    <w:rsid w:val="00013E5A"/>
    <w:rsid w:val="00023F23"/>
    <w:rsid w:val="000240C2"/>
    <w:rsid w:val="00042E37"/>
    <w:rsid w:val="00043F63"/>
    <w:rsid w:val="00046C24"/>
    <w:rsid w:val="00051642"/>
    <w:rsid w:val="0006727E"/>
    <w:rsid w:val="00067814"/>
    <w:rsid w:val="000678C6"/>
    <w:rsid w:val="000832D9"/>
    <w:rsid w:val="000855E1"/>
    <w:rsid w:val="00086E8D"/>
    <w:rsid w:val="00087519"/>
    <w:rsid w:val="000918EA"/>
    <w:rsid w:val="000924C9"/>
    <w:rsid w:val="00097CA1"/>
    <w:rsid w:val="000A1C90"/>
    <w:rsid w:val="000A53C9"/>
    <w:rsid w:val="000A6BC6"/>
    <w:rsid w:val="000B0996"/>
    <w:rsid w:val="000C019E"/>
    <w:rsid w:val="000C5B10"/>
    <w:rsid w:val="000D1CBF"/>
    <w:rsid w:val="000D282D"/>
    <w:rsid w:val="000D317F"/>
    <w:rsid w:val="000D705F"/>
    <w:rsid w:val="000D777D"/>
    <w:rsid w:val="000E2DA7"/>
    <w:rsid w:val="00100A32"/>
    <w:rsid w:val="00104E94"/>
    <w:rsid w:val="001058CE"/>
    <w:rsid w:val="001058FF"/>
    <w:rsid w:val="00111C32"/>
    <w:rsid w:val="00131B9F"/>
    <w:rsid w:val="00137924"/>
    <w:rsid w:val="00143DD8"/>
    <w:rsid w:val="001503AC"/>
    <w:rsid w:val="00151891"/>
    <w:rsid w:val="0015250F"/>
    <w:rsid w:val="001578C2"/>
    <w:rsid w:val="001851F9"/>
    <w:rsid w:val="00197F6B"/>
    <w:rsid w:val="001A1135"/>
    <w:rsid w:val="001A6548"/>
    <w:rsid w:val="001C3BB2"/>
    <w:rsid w:val="001C3F92"/>
    <w:rsid w:val="001C5F76"/>
    <w:rsid w:val="001D47E0"/>
    <w:rsid w:val="001D66C0"/>
    <w:rsid w:val="001E08BA"/>
    <w:rsid w:val="001E3A6D"/>
    <w:rsid w:val="001E64C7"/>
    <w:rsid w:val="001F3364"/>
    <w:rsid w:val="001F3BA5"/>
    <w:rsid w:val="001F5B68"/>
    <w:rsid w:val="00201E07"/>
    <w:rsid w:val="00202303"/>
    <w:rsid w:val="0021169D"/>
    <w:rsid w:val="00214F1E"/>
    <w:rsid w:val="00221AFA"/>
    <w:rsid w:val="00246B43"/>
    <w:rsid w:val="00247844"/>
    <w:rsid w:val="00250112"/>
    <w:rsid w:val="002513CB"/>
    <w:rsid w:val="00275282"/>
    <w:rsid w:val="00286047"/>
    <w:rsid w:val="00286522"/>
    <w:rsid w:val="002950E7"/>
    <w:rsid w:val="002A20AA"/>
    <w:rsid w:val="002A751A"/>
    <w:rsid w:val="002A7531"/>
    <w:rsid w:val="002B4B1D"/>
    <w:rsid w:val="002B780F"/>
    <w:rsid w:val="002C04E6"/>
    <w:rsid w:val="002D3ACA"/>
    <w:rsid w:val="002F0466"/>
    <w:rsid w:val="002F0E29"/>
    <w:rsid w:val="002F2F10"/>
    <w:rsid w:val="002F4538"/>
    <w:rsid w:val="00303945"/>
    <w:rsid w:val="003050CC"/>
    <w:rsid w:val="00305FD8"/>
    <w:rsid w:val="00316363"/>
    <w:rsid w:val="00320389"/>
    <w:rsid w:val="00323C59"/>
    <w:rsid w:val="00324C18"/>
    <w:rsid w:val="00340651"/>
    <w:rsid w:val="00363917"/>
    <w:rsid w:val="00371656"/>
    <w:rsid w:val="003844B3"/>
    <w:rsid w:val="00385ACA"/>
    <w:rsid w:val="003949B1"/>
    <w:rsid w:val="003A0442"/>
    <w:rsid w:val="003A4EDB"/>
    <w:rsid w:val="003B1B19"/>
    <w:rsid w:val="003B235A"/>
    <w:rsid w:val="003B2BB1"/>
    <w:rsid w:val="003C5FDA"/>
    <w:rsid w:val="003C7DD4"/>
    <w:rsid w:val="003E1480"/>
    <w:rsid w:val="003E69E0"/>
    <w:rsid w:val="00400A86"/>
    <w:rsid w:val="0041187E"/>
    <w:rsid w:val="00417925"/>
    <w:rsid w:val="00445756"/>
    <w:rsid w:val="0045331B"/>
    <w:rsid w:val="00455D3D"/>
    <w:rsid w:val="00470E98"/>
    <w:rsid w:val="00487233"/>
    <w:rsid w:val="0049037F"/>
    <w:rsid w:val="004911AE"/>
    <w:rsid w:val="00492AFB"/>
    <w:rsid w:val="00495AF9"/>
    <w:rsid w:val="004A0D35"/>
    <w:rsid w:val="004B715D"/>
    <w:rsid w:val="004E3224"/>
    <w:rsid w:val="004E5DD6"/>
    <w:rsid w:val="004E7AE7"/>
    <w:rsid w:val="004F2550"/>
    <w:rsid w:val="004F2842"/>
    <w:rsid w:val="00502B83"/>
    <w:rsid w:val="0050544E"/>
    <w:rsid w:val="00510776"/>
    <w:rsid w:val="00511EBA"/>
    <w:rsid w:val="00522E11"/>
    <w:rsid w:val="00533E3D"/>
    <w:rsid w:val="00535757"/>
    <w:rsid w:val="005449E7"/>
    <w:rsid w:val="00553ED4"/>
    <w:rsid w:val="00557EF4"/>
    <w:rsid w:val="00564BFF"/>
    <w:rsid w:val="00587335"/>
    <w:rsid w:val="005909E3"/>
    <w:rsid w:val="005A2635"/>
    <w:rsid w:val="005B158A"/>
    <w:rsid w:val="005C76FF"/>
    <w:rsid w:val="00601DBB"/>
    <w:rsid w:val="00615C76"/>
    <w:rsid w:val="00622146"/>
    <w:rsid w:val="00630CF9"/>
    <w:rsid w:val="00646D1C"/>
    <w:rsid w:val="006507C0"/>
    <w:rsid w:val="00660BA4"/>
    <w:rsid w:val="0068315E"/>
    <w:rsid w:val="00685133"/>
    <w:rsid w:val="00687222"/>
    <w:rsid w:val="006A3726"/>
    <w:rsid w:val="006B3233"/>
    <w:rsid w:val="006B7C2F"/>
    <w:rsid w:val="006C1767"/>
    <w:rsid w:val="006D0034"/>
    <w:rsid w:val="006E3EEA"/>
    <w:rsid w:val="006F2868"/>
    <w:rsid w:val="006F5623"/>
    <w:rsid w:val="0070036E"/>
    <w:rsid w:val="00700E6B"/>
    <w:rsid w:val="00705850"/>
    <w:rsid w:val="00713D8C"/>
    <w:rsid w:val="0072355D"/>
    <w:rsid w:val="00730D62"/>
    <w:rsid w:val="00731BB4"/>
    <w:rsid w:val="00732357"/>
    <w:rsid w:val="00735B94"/>
    <w:rsid w:val="0077166C"/>
    <w:rsid w:val="007746D0"/>
    <w:rsid w:val="007754AD"/>
    <w:rsid w:val="007819BE"/>
    <w:rsid w:val="00782BAA"/>
    <w:rsid w:val="00784AED"/>
    <w:rsid w:val="007921E8"/>
    <w:rsid w:val="007A08E5"/>
    <w:rsid w:val="007A255A"/>
    <w:rsid w:val="007A296A"/>
    <w:rsid w:val="007A2CEA"/>
    <w:rsid w:val="007A4582"/>
    <w:rsid w:val="007A6707"/>
    <w:rsid w:val="007E2C30"/>
    <w:rsid w:val="008017E7"/>
    <w:rsid w:val="00802064"/>
    <w:rsid w:val="00802FCC"/>
    <w:rsid w:val="00803548"/>
    <w:rsid w:val="00814DBE"/>
    <w:rsid w:val="008153EC"/>
    <w:rsid w:val="008200B4"/>
    <w:rsid w:val="00830A61"/>
    <w:rsid w:val="00831173"/>
    <w:rsid w:val="00852304"/>
    <w:rsid w:val="008675BD"/>
    <w:rsid w:val="008711E6"/>
    <w:rsid w:val="008779E6"/>
    <w:rsid w:val="00881883"/>
    <w:rsid w:val="00885300"/>
    <w:rsid w:val="00892F51"/>
    <w:rsid w:val="00895398"/>
    <w:rsid w:val="00896BB9"/>
    <w:rsid w:val="008B417A"/>
    <w:rsid w:val="008B4346"/>
    <w:rsid w:val="008C7365"/>
    <w:rsid w:val="008D40B5"/>
    <w:rsid w:val="008E43BE"/>
    <w:rsid w:val="008F1FAB"/>
    <w:rsid w:val="008F79AE"/>
    <w:rsid w:val="00900522"/>
    <w:rsid w:val="00900563"/>
    <w:rsid w:val="009123DA"/>
    <w:rsid w:val="00913990"/>
    <w:rsid w:val="00914817"/>
    <w:rsid w:val="009201CF"/>
    <w:rsid w:val="009362BE"/>
    <w:rsid w:val="00946482"/>
    <w:rsid w:val="0095303E"/>
    <w:rsid w:val="009611B9"/>
    <w:rsid w:val="00965783"/>
    <w:rsid w:val="00977AAB"/>
    <w:rsid w:val="00981A8D"/>
    <w:rsid w:val="0098403B"/>
    <w:rsid w:val="009842AE"/>
    <w:rsid w:val="009923A9"/>
    <w:rsid w:val="009A2FED"/>
    <w:rsid w:val="009B6DFF"/>
    <w:rsid w:val="009D3EE0"/>
    <w:rsid w:val="009E0A72"/>
    <w:rsid w:val="009F6F83"/>
    <w:rsid w:val="009F7576"/>
    <w:rsid w:val="009F7B65"/>
    <w:rsid w:val="00A07FA9"/>
    <w:rsid w:val="00A17780"/>
    <w:rsid w:val="00A21A08"/>
    <w:rsid w:val="00A21A76"/>
    <w:rsid w:val="00A30349"/>
    <w:rsid w:val="00A31FDF"/>
    <w:rsid w:val="00A3624C"/>
    <w:rsid w:val="00A36904"/>
    <w:rsid w:val="00A639CE"/>
    <w:rsid w:val="00A64F56"/>
    <w:rsid w:val="00A719CB"/>
    <w:rsid w:val="00A81398"/>
    <w:rsid w:val="00AA3D09"/>
    <w:rsid w:val="00AC31F6"/>
    <w:rsid w:val="00AC345F"/>
    <w:rsid w:val="00AC481A"/>
    <w:rsid w:val="00AE6E37"/>
    <w:rsid w:val="00AF68A4"/>
    <w:rsid w:val="00B02CCD"/>
    <w:rsid w:val="00B16A49"/>
    <w:rsid w:val="00B176B1"/>
    <w:rsid w:val="00B23127"/>
    <w:rsid w:val="00B31279"/>
    <w:rsid w:val="00B429BD"/>
    <w:rsid w:val="00B46C3B"/>
    <w:rsid w:val="00B53710"/>
    <w:rsid w:val="00B5634C"/>
    <w:rsid w:val="00B56DF0"/>
    <w:rsid w:val="00B60C07"/>
    <w:rsid w:val="00B61C46"/>
    <w:rsid w:val="00B81200"/>
    <w:rsid w:val="00B84EA3"/>
    <w:rsid w:val="00B92117"/>
    <w:rsid w:val="00B965E4"/>
    <w:rsid w:val="00BA66BC"/>
    <w:rsid w:val="00BB3E45"/>
    <w:rsid w:val="00BC22E7"/>
    <w:rsid w:val="00BC6CDF"/>
    <w:rsid w:val="00BE2A6F"/>
    <w:rsid w:val="00BE2A8D"/>
    <w:rsid w:val="00BE2F80"/>
    <w:rsid w:val="00BE7F01"/>
    <w:rsid w:val="00BF4AC2"/>
    <w:rsid w:val="00C27218"/>
    <w:rsid w:val="00C51CBB"/>
    <w:rsid w:val="00C55DBB"/>
    <w:rsid w:val="00C60000"/>
    <w:rsid w:val="00C6163A"/>
    <w:rsid w:val="00C71054"/>
    <w:rsid w:val="00C71F7F"/>
    <w:rsid w:val="00C870A7"/>
    <w:rsid w:val="00C90510"/>
    <w:rsid w:val="00C92B43"/>
    <w:rsid w:val="00CA3AD4"/>
    <w:rsid w:val="00CB0058"/>
    <w:rsid w:val="00CB6F99"/>
    <w:rsid w:val="00CC14F3"/>
    <w:rsid w:val="00CC1D01"/>
    <w:rsid w:val="00CD5DAB"/>
    <w:rsid w:val="00CD61C6"/>
    <w:rsid w:val="00CE2870"/>
    <w:rsid w:val="00CE43B5"/>
    <w:rsid w:val="00CE4E8B"/>
    <w:rsid w:val="00D05398"/>
    <w:rsid w:val="00D12AA9"/>
    <w:rsid w:val="00D172DA"/>
    <w:rsid w:val="00D251AF"/>
    <w:rsid w:val="00D27E88"/>
    <w:rsid w:val="00D31BEF"/>
    <w:rsid w:val="00D37D58"/>
    <w:rsid w:val="00D41BF2"/>
    <w:rsid w:val="00D503B0"/>
    <w:rsid w:val="00D61620"/>
    <w:rsid w:val="00D65E53"/>
    <w:rsid w:val="00D66467"/>
    <w:rsid w:val="00D667DB"/>
    <w:rsid w:val="00D67599"/>
    <w:rsid w:val="00D90933"/>
    <w:rsid w:val="00D941AC"/>
    <w:rsid w:val="00D94B9C"/>
    <w:rsid w:val="00DC1EF3"/>
    <w:rsid w:val="00DD5898"/>
    <w:rsid w:val="00DE6467"/>
    <w:rsid w:val="00DF4962"/>
    <w:rsid w:val="00E034FC"/>
    <w:rsid w:val="00E058F2"/>
    <w:rsid w:val="00E05F16"/>
    <w:rsid w:val="00E067D4"/>
    <w:rsid w:val="00E13637"/>
    <w:rsid w:val="00E16BFF"/>
    <w:rsid w:val="00E33168"/>
    <w:rsid w:val="00E33CAE"/>
    <w:rsid w:val="00E40EFD"/>
    <w:rsid w:val="00E4527D"/>
    <w:rsid w:val="00E50694"/>
    <w:rsid w:val="00E62CF3"/>
    <w:rsid w:val="00E72B6F"/>
    <w:rsid w:val="00E75020"/>
    <w:rsid w:val="00E843ED"/>
    <w:rsid w:val="00E919FB"/>
    <w:rsid w:val="00EA127C"/>
    <w:rsid w:val="00EA3720"/>
    <w:rsid w:val="00EA698D"/>
    <w:rsid w:val="00EB2F93"/>
    <w:rsid w:val="00EB33F5"/>
    <w:rsid w:val="00EB769F"/>
    <w:rsid w:val="00EC7A90"/>
    <w:rsid w:val="00EE62B2"/>
    <w:rsid w:val="00F13844"/>
    <w:rsid w:val="00F153EE"/>
    <w:rsid w:val="00F30F18"/>
    <w:rsid w:val="00F317B1"/>
    <w:rsid w:val="00F326FA"/>
    <w:rsid w:val="00F34BBC"/>
    <w:rsid w:val="00F34CEA"/>
    <w:rsid w:val="00F46C55"/>
    <w:rsid w:val="00F50A04"/>
    <w:rsid w:val="00F739A6"/>
    <w:rsid w:val="00F92939"/>
    <w:rsid w:val="00FA7B65"/>
    <w:rsid w:val="00FB2CE0"/>
    <w:rsid w:val="00FB754D"/>
    <w:rsid w:val="00FB7BF5"/>
    <w:rsid w:val="00FE294B"/>
    <w:rsid w:val="00FF3F3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11C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05F"/>
    <w:rPr>
      <w:rFonts w:ascii="Times New Roman" w:eastAsia="Times New Roman" w:hAnsi="Times New Roman"/>
      <w:sz w:val="24"/>
      <w:szCs w:val="24"/>
    </w:rPr>
  </w:style>
  <w:style w:type="paragraph" w:styleId="1">
    <w:name w:val="heading 1"/>
    <w:basedOn w:val="a"/>
    <w:next w:val="a"/>
    <w:link w:val="10"/>
    <w:uiPriority w:val="99"/>
    <w:qFormat/>
    <w:locked/>
    <w:rsid w:val="001A1135"/>
    <w:pPr>
      <w:keepNext/>
      <w:keepLines/>
      <w:spacing w:before="480" w:line="276" w:lineRule="auto"/>
      <w:outlineLvl w:val="0"/>
    </w:pPr>
    <w:rPr>
      <w:rFonts w:ascii="Cambria" w:hAnsi="Cambria" w:cs="Cambria"/>
      <w:b/>
      <w:bCs/>
      <w:color w:val="365F91"/>
      <w:sz w:val="28"/>
      <w:szCs w:val="28"/>
    </w:rPr>
  </w:style>
  <w:style w:type="paragraph" w:styleId="5">
    <w:name w:val="heading 5"/>
    <w:basedOn w:val="a"/>
    <w:next w:val="a"/>
    <w:link w:val="50"/>
    <w:semiHidden/>
    <w:unhideWhenUsed/>
    <w:qFormat/>
    <w:locked/>
    <w:rsid w:val="0021169D"/>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A1135"/>
    <w:rPr>
      <w:rFonts w:ascii="Cambria" w:hAnsi="Cambria" w:cs="Cambria"/>
      <w:b/>
      <w:bCs/>
      <w:color w:val="365F91"/>
      <w:sz w:val="28"/>
      <w:szCs w:val="28"/>
    </w:rPr>
  </w:style>
  <w:style w:type="paragraph" w:styleId="a3">
    <w:name w:val="No Spacing"/>
    <w:link w:val="a4"/>
    <w:uiPriority w:val="99"/>
    <w:qFormat/>
    <w:rsid w:val="00455D3D"/>
    <w:rPr>
      <w:rFonts w:eastAsia="Times New Roman"/>
      <w:sz w:val="24"/>
      <w:szCs w:val="24"/>
    </w:rPr>
  </w:style>
  <w:style w:type="paragraph" w:styleId="a5">
    <w:name w:val="List Paragraph"/>
    <w:basedOn w:val="a"/>
    <w:uiPriority w:val="34"/>
    <w:qFormat/>
    <w:rsid w:val="000C5B10"/>
    <w:pPr>
      <w:ind w:left="720"/>
    </w:pPr>
  </w:style>
  <w:style w:type="character" w:customStyle="1" w:styleId="apple-converted-space">
    <w:name w:val="apple-converted-space"/>
    <w:uiPriority w:val="99"/>
    <w:rsid w:val="002A7531"/>
    <w:rPr>
      <w:rFonts w:cs="Times New Roman"/>
    </w:rPr>
  </w:style>
  <w:style w:type="character" w:styleId="a6">
    <w:name w:val="Hyperlink"/>
    <w:uiPriority w:val="99"/>
    <w:semiHidden/>
    <w:rsid w:val="002A7531"/>
    <w:rPr>
      <w:rFonts w:cs="Times New Roman"/>
      <w:color w:val="0000FF"/>
      <w:u w:val="single"/>
    </w:rPr>
  </w:style>
  <w:style w:type="paragraph" w:styleId="a7">
    <w:name w:val="Body Text"/>
    <w:basedOn w:val="a"/>
    <w:link w:val="a8"/>
    <w:uiPriority w:val="99"/>
    <w:rsid w:val="00731BB4"/>
    <w:pPr>
      <w:spacing w:after="120"/>
    </w:pPr>
  </w:style>
  <w:style w:type="character" w:customStyle="1" w:styleId="a8">
    <w:name w:val="Основной текст Знак"/>
    <w:link w:val="a7"/>
    <w:uiPriority w:val="99"/>
    <w:locked/>
    <w:rsid w:val="00731BB4"/>
    <w:rPr>
      <w:rFonts w:ascii="Times New Roman" w:hAnsi="Times New Roman" w:cs="Times New Roman"/>
      <w:sz w:val="24"/>
      <w:szCs w:val="24"/>
    </w:rPr>
  </w:style>
  <w:style w:type="character" w:customStyle="1" w:styleId="12pt">
    <w:name w:val="Основной текст + 12 pt"/>
    <w:aliases w:val="Полужирный,Интервал 0 pt4"/>
    <w:uiPriority w:val="99"/>
    <w:rsid w:val="0070036E"/>
    <w:rPr>
      <w:rFonts w:ascii="Times New Roman" w:hAnsi="Times New Roman"/>
      <w:b/>
      <w:spacing w:val="7"/>
      <w:sz w:val="24"/>
      <w:u w:val="none"/>
    </w:rPr>
  </w:style>
  <w:style w:type="character" w:customStyle="1" w:styleId="a9">
    <w:name w:val="Основной текст + Полужирный"/>
    <w:aliases w:val="Курсив"/>
    <w:uiPriority w:val="99"/>
    <w:rsid w:val="0070036E"/>
    <w:rPr>
      <w:rFonts w:ascii="Times New Roman" w:hAnsi="Times New Roman"/>
      <w:b/>
      <w:i/>
      <w:spacing w:val="6"/>
      <w:sz w:val="19"/>
      <w:u w:val="none"/>
    </w:rPr>
  </w:style>
  <w:style w:type="character" w:customStyle="1" w:styleId="175pt">
    <w:name w:val="Основной текст + 17.5 pt"/>
    <w:aliases w:val="Интервал 0 pt3"/>
    <w:uiPriority w:val="99"/>
    <w:rsid w:val="0070036E"/>
    <w:rPr>
      <w:rFonts w:ascii="Times New Roman" w:hAnsi="Times New Roman"/>
      <w:spacing w:val="11"/>
      <w:sz w:val="35"/>
      <w:u w:val="none"/>
    </w:rPr>
  </w:style>
  <w:style w:type="character" w:customStyle="1" w:styleId="11">
    <w:name w:val="Основной текст + Полужирный1"/>
    <w:aliases w:val="Интервал 0 pt2"/>
    <w:uiPriority w:val="99"/>
    <w:rsid w:val="005909E3"/>
    <w:rPr>
      <w:rFonts w:ascii="Times New Roman" w:hAnsi="Times New Roman"/>
      <w:b/>
      <w:spacing w:val="4"/>
      <w:sz w:val="19"/>
      <w:u w:val="none"/>
    </w:rPr>
  </w:style>
  <w:style w:type="character" w:customStyle="1" w:styleId="155pt">
    <w:name w:val="Основной текст + 15.5 pt"/>
    <w:aliases w:val="Интервал 0 pt1"/>
    <w:uiPriority w:val="99"/>
    <w:rsid w:val="005909E3"/>
    <w:rPr>
      <w:rFonts w:ascii="Times New Roman" w:hAnsi="Times New Roman"/>
      <w:spacing w:val="10"/>
      <w:sz w:val="31"/>
      <w:u w:val="none"/>
    </w:rPr>
  </w:style>
  <w:style w:type="table" w:styleId="aa">
    <w:name w:val="Table Grid"/>
    <w:basedOn w:val="a1"/>
    <w:uiPriority w:val="59"/>
    <w:locked/>
    <w:rsid w:val="00214F1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rsid w:val="00214F1E"/>
    <w:pPr>
      <w:widowControl w:val="0"/>
      <w:tabs>
        <w:tab w:val="center" w:pos="4677"/>
        <w:tab w:val="right" w:pos="9355"/>
      </w:tabs>
      <w:autoSpaceDE w:val="0"/>
      <w:autoSpaceDN w:val="0"/>
      <w:adjustRightInd w:val="0"/>
    </w:pPr>
    <w:rPr>
      <w:rFonts w:ascii="Arial" w:hAnsi="Arial" w:cs="Arial"/>
      <w:sz w:val="20"/>
      <w:szCs w:val="20"/>
    </w:rPr>
  </w:style>
  <w:style w:type="character" w:customStyle="1" w:styleId="ac">
    <w:name w:val="Верхний колонтитул Знак"/>
    <w:link w:val="ab"/>
    <w:uiPriority w:val="99"/>
    <w:locked/>
    <w:rsid w:val="00214F1E"/>
    <w:rPr>
      <w:rFonts w:ascii="Arial" w:hAnsi="Arial" w:cs="Arial"/>
      <w:sz w:val="20"/>
      <w:szCs w:val="20"/>
    </w:rPr>
  </w:style>
  <w:style w:type="paragraph" w:styleId="ad">
    <w:name w:val="footer"/>
    <w:basedOn w:val="a"/>
    <w:link w:val="ae"/>
    <w:uiPriority w:val="99"/>
    <w:rsid w:val="00214F1E"/>
    <w:pPr>
      <w:widowControl w:val="0"/>
      <w:tabs>
        <w:tab w:val="center" w:pos="4677"/>
        <w:tab w:val="right" w:pos="9355"/>
      </w:tabs>
      <w:autoSpaceDE w:val="0"/>
      <w:autoSpaceDN w:val="0"/>
      <w:adjustRightInd w:val="0"/>
    </w:pPr>
    <w:rPr>
      <w:rFonts w:ascii="Arial" w:hAnsi="Arial" w:cs="Arial"/>
      <w:sz w:val="20"/>
      <w:szCs w:val="20"/>
    </w:rPr>
  </w:style>
  <w:style w:type="character" w:customStyle="1" w:styleId="ae">
    <w:name w:val="Нижний колонтитул Знак"/>
    <w:link w:val="ad"/>
    <w:uiPriority w:val="99"/>
    <w:locked/>
    <w:rsid w:val="00214F1E"/>
    <w:rPr>
      <w:rFonts w:ascii="Arial" w:hAnsi="Arial" w:cs="Arial"/>
      <w:sz w:val="20"/>
      <w:szCs w:val="20"/>
    </w:rPr>
  </w:style>
  <w:style w:type="paragraph" w:styleId="af">
    <w:name w:val="Balloon Text"/>
    <w:basedOn w:val="a"/>
    <w:link w:val="af0"/>
    <w:uiPriority w:val="99"/>
    <w:semiHidden/>
    <w:rsid w:val="00557EF4"/>
    <w:rPr>
      <w:rFonts w:ascii="Tahoma" w:hAnsi="Tahoma" w:cs="Tahoma"/>
      <w:sz w:val="16"/>
      <w:szCs w:val="16"/>
    </w:rPr>
  </w:style>
  <w:style w:type="character" w:customStyle="1" w:styleId="af0">
    <w:name w:val="Текст выноски Знак"/>
    <w:link w:val="af"/>
    <w:uiPriority w:val="99"/>
    <w:semiHidden/>
    <w:locked/>
    <w:rsid w:val="00557EF4"/>
    <w:rPr>
      <w:rFonts w:ascii="Tahoma" w:hAnsi="Tahoma" w:cs="Tahoma"/>
      <w:sz w:val="16"/>
      <w:szCs w:val="16"/>
    </w:rPr>
  </w:style>
  <w:style w:type="paragraph" w:styleId="af1">
    <w:name w:val="Normal (Web)"/>
    <w:aliases w:val="Знак Знак"/>
    <w:basedOn w:val="a"/>
    <w:link w:val="af2"/>
    <w:uiPriority w:val="99"/>
    <w:rsid w:val="00660BA4"/>
    <w:pPr>
      <w:spacing w:before="100" w:beforeAutospacing="1" w:after="100" w:afterAutospacing="1"/>
      <w:ind w:firstLine="409"/>
      <w:jc w:val="both"/>
    </w:pPr>
    <w:rPr>
      <w:rFonts w:ascii="Times New Roman CYR" w:hAnsi="Times New Roman CYR"/>
      <w:color w:val="000000"/>
    </w:rPr>
  </w:style>
  <w:style w:type="character" w:customStyle="1" w:styleId="af2">
    <w:name w:val="Обычный (веб) Знак"/>
    <w:aliases w:val="Знак Знак Знак"/>
    <w:link w:val="af1"/>
    <w:uiPriority w:val="99"/>
    <w:locked/>
    <w:rsid w:val="00660BA4"/>
    <w:rPr>
      <w:rFonts w:ascii="Times New Roman CYR" w:hAnsi="Times New Roman CYR"/>
      <w:color w:val="000000"/>
      <w:sz w:val="24"/>
      <w:lang w:eastAsia="ru-RU"/>
    </w:rPr>
  </w:style>
  <w:style w:type="character" w:customStyle="1" w:styleId="a4">
    <w:name w:val="Без интервала Знак"/>
    <w:link w:val="a3"/>
    <w:uiPriority w:val="99"/>
    <w:locked/>
    <w:rsid w:val="00660BA4"/>
    <w:rPr>
      <w:rFonts w:eastAsia="Times New Roman"/>
      <w:sz w:val="24"/>
      <w:lang w:val="ru-RU" w:eastAsia="ru-RU"/>
    </w:rPr>
  </w:style>
  <w:style w:type="paragraph" w:styleId="2">
    <w:name w:val="List Bullet 2"/>
    <w:basedOn w:val="a"/>
    <w:autoRedefine/>
    <w:uiPriority w:val="99"/>
    <w:rsid w:val="00660BA4"/>
    <w:pPr>
      <w:jc w:val="center"/>
    </w:pPr>
    <w:rPr>
      <w:rFonts w:eastAsia="Calibri"/>
      <w:b/>
      <w:bCs/>
      <w:sz w:val="28"/>
      <w:szCs w:val="28"/>
    </w:rPr>
  </w:style>
  <w:style w:type="character" w:customStyle="1" w:styleId="FontStyle19">
    <w:name w:val="Font Style19"/>
    <w:uiPriority w:val="99"/>
    <w:rsid w:val="00660BA4"/>
    <w:rPr>
      <w:rFonts w:ascii="Times New Roman" w:hAnsi="Times New Roman"/>
      <w:color w:val="000000"/>
      <w:sz w:val="18"/>
    </w:rPr>
  </w:style>
  <w:style w:type="paragraph" w:styleId="20">
    <w:name w:val="Body Text 2"/>
    <w:basedOn w:val="a"/>
    <w:link w:val="21"/>
    <w:uiPriority w:val="99"/>
    <w:rsid w:val="00660BA4"/>
    <w:pPr>
      <w:spacing w:after="120" w:line="480" w:lineRule="auto"/>
    </w:pPr>
    <w:rPr>
      <w:rFonts w:ascii="Calibri" w:eastAsia="Calibri" w:hAnsi="Calibri"/>
    </w:rPr>
  </w:style>
  <w:style w:type="character" w:customStyle="1" w:styleId="BodyText2Char">
    <w:name w:val="Body Text 2 Char"/>
    <w:uiPriority w:val="99"/>
    <w:semiHidden/>
    <w:rPr>
      <w:rFonts w:ascii="Times New Roman" w:hAnsi="Times New Roman" w:cs="Times New Roman"/>
      <w:sz w:val="24"/>
      <w:szCs w:val="24"/>
    </w:rPr>
  </w:style>
  <w:style w:type="character" w:customStyle="1" w:styleId="21">
    <w:name w:val="Основной текст 2 Знак"/>
    <w:link w:val="20"/>
    <w:uiPriority w:val="99"/>
    <w:locked/>
    <w:rsid w:val="00660BA4"/>
    <w:rPr>
      <w:sz w:val="24"/>
      <w:lang w:val="ru-RU" w:eastAsia="ru-RU"/>
    </w:rPr>
  </w:style>
  <w:style w:type="paragraph" w:customStyle="1" w:styleId="12">
    <w:name w:val="Абзац списка1"/>
    <w:basedOn w:val="a"/>
    <w:uiPriority w:val="99"/>
    <w:rsid w:val="00FE294B"/>
    <w:pPr>
      <w:spacing w:after="200" w:line="276" w:lineRule="auto"/>
      <w:ind w:left="720"/>
    </w:pPr>
    <w:rPr>
      <w:rFonts w:ascii="Calibri" w:hAnsi="Calibri"/>
      <w:sz w:val="22"/>
      <w:szCs w:val="22"/>
      <w:lang w:eastAsia="en-US"/>
    </w:rPr>
  </w:style>
  <w:style w:type="paragraph" w:customStyle="1" w:styleId="22">
    <w:name w:val="Абзац списка2"/>
    <w:basedOn w:val="a"/>
    <w:uiPriority w:val="99"/>
    <w:rsid w:val="00C71F7F"/>
    <w:pPr>
      <w:spacing w:after="200" w:line="276" w:lineRule="auto"/>
      <w:ind w:left="720"/>
    </w:pPr>
    <w:rPr>
      <w:rFonts w:ascii="Calibri" w:hAnsi="Calibri"/>
      <w:sz w:val="22"/>
      <w:szCs w:val="22"/>
      <w:lang w:eastAsia="en-US"/>
    </w:rPr>
  </w:style>
  <w:style w:type="paragraph" w:customStyle="1" w:styleId="3">
    <w:name w:val="Абзац списка3"/>
    <w:basedOn w:val="a"/>
    <w:uiPriority w:val="99"/>
    <w:rsid w:val="004911AE"/>
    <w:pPr>
      <w:spacing w:after="200" w:line="276" w:lineRule="auto"/>
      <w:ind w:left="720"/>
    </w:pPr>
    <w:rPr>
      <w:rFonts w:ascii="Calibri" w:hAnsi="Calibri"/>
      <w:sz w:val="22"/>
      <w:szCs w:val="22"/>
      <w:lang w:eastAsia="en-US"/>
    </w:rPr>
  </w:style>
  <w:style w:type="table" w:customStyle="1" w:styleId="13">
    <w:name w:val="Сетка таблицы1"/>
    <w:basedOn w:val="a1"/>
    <w:next w:val="aa"/>
    <w:uiPriority w:val="59"/>
    <w:rsid w:val="00AE6E37"/>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50">
    <w:name w:val="Заголовок 5 Знак"/>
    <w:link w:val="5"/>
    <w:semiHidden/>
    <w:rsid w:val="0021169D"/>
    <w:rPr>
      <w:rFonts w:ascii="Calibri" w:eastAsia="Times New Roman" w:hAnsi="Calibri" w:cs="Times New Roman"/>
      <w:b/>
      <w:bCs/>
      <w:i/>
      <w:i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78885">
      <w:marLeft w:val="0"/>
      <w:marRight w:val="0"/>
      <w:marTop w:val="0"/>
      <w:marBottom w:val="0"/>
      <w:divBdr>
        <w:top w:val="none" w:sz="0" w:space="0" w:color="auto"/>
        <w:left w:val="none" w:sz="0" w:space="0" w:color="auto"/>
        <w:bottom w:val="none" w:sz="0" w:space="0" w:color="auto"/>
        <w:right w:val="none" w:sz="0" w:space="0" w:color="auto"/>
      </w:divBdr>
    </w:div>
    <w:div w:id="175578886">
      <w:marLeft w:val="0"/>
      <w:marRight w:val="0"/>
      <w:marTop w:val="0"/>
      <w:marBottom w:val="0"/>
      <w:divBdr>
        <w:top w:val="none" w:sz="0" w:space="0" w:color="auto"/>
        <w:left w:val="none" w:sz="0" w:space="0" w:color="auto"/>
        <w:bottom w:val="none" w:sz="0" w:space="0" w:color="auto"/>
        <w:right w:val="none" w:sz="0" w:space="0" w:color="auto"/>
      </w:divBdr>
    </w:div>
    <w:div w:id="1755788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418</TotalTime>
  <Pages>43</Pages>
  <Words>12203</Words>
  <Characters>69561</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SPecialiST RePack</Company>
  <LinksUpToDate>false</LinksUpToDate>
  <CharactersWithSpaces>81601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subject/>
  <dc:creator>User</dc:creator>
  <cp:keywords/>
  <dc:description/>
  <cp:lastModifiedBy>Пользователь</cp:lastModifiedBy>
  <cp:revision>19</cp:revision>
  <cp:lastPrinted>2021-09-21T04:32:00Z</cp:lastPrinted>
  <dcterms:created xsi:type="dcterms:W3CDTF">2019-04-15T09:44:00Z</dcterms:created>
  <dcterms:modified xsi:type="dcterms:W3CDTF">2023-08-24T08:14:00Z</dcterms:modified>
</cp:coreProperties>
</file>